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397" w:rsidRPr="00053397" w:rsidRDefault="00461602" w:rsidP="005D4A44">
      <w:pPr>
        <w:widowControl w:val="0"/>
        <w:autoSpaceDE w:val="0"/>
        <w:autoSpaceDN w:val="0"/>
        <w:spacing w:after="0" w:line="240" w:lineRule="auto"/>
        <w:jc w:val="both"/>
        <w:rPr>
          <w:rFonts w:ascii="Times New Roman" w:eastAsia="Times New Roman" w:hAnsi="Times New Roman" w:cs="Times New Roman"/>
          <w:sz w:val="32"/>
          <w:szCs w:val="32"/>
          <w:lang w:eastAsia="ru-RU"/>
        </w:rPr>
      </w:pPr>
      <w:r w:rsidRPr="00461602">
        <w:rPr>
          <w:rFonts w:ascii="Times New Roman" w:eastAsia="Times New Roman" w:hAnsi="Times New Roman" w:cs="Times New Roman"/>
          <w:b/>
          <w:sz w:val="24"/>
        </w:rPr>
        <w:t xml:space="preserve">                                                           </w:t>
      </w:r>
      <w:r w:rsidR="005D4A44">
        <w:rPr>
          <w:rFonts w:ascii="Times New Roman" w:eastAsia="Times New Roman" w:hAnsi="Times New Roman" w:cs="Times New Roman"/>
          <w:noProof/>
          <w:sz w:val="32"/>
          <w:szCs w:val="32"/>
          <w:lang w:eastAsia="ru-RU"/>
        </w:rPr>
        <w:drawing>
          <wp:inline distT="0" distB="0" distL="0" distR="0">
            <wp:extent cx="6353810" cy="8987420"/>
            <wp:effectExtent l="0" t="0" r="889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Скан Рабочая прогр. ВОСПИТАНИЯ_page-0001 (1).jpg"/>
                    <pic:cNvPicPr/>
                  </pic:nvPicPr>
                  <pic:blipFill>
                    <a:blip r:embed="rId8">
                      <a:extLst>
                        <a:ext uri="{28A0092B-C50C-407E-A947-70E740481C1C}">
                          <a14:useLocalDpi xmlns:a14="http://schemas.microsoft.com/office/drawing/2010/main" val="0"/>
                        </a:ext>
                      </a:extLst>
                    </a:blip>
                    <a:stretch>
                      <a:fillRect/>
                    </a:stretch>
                  </pic:blipFill>
                  <pic:spPr>
                    <a:xfrm>
                      <a:off x="0" y="0"/>
                      <a:ext cx="6355883" cy="8990353"/>
                    </a:xfrm>
                    <a:prstGeom prst="rect">
                      <a:avLst/>
                    </a:prstGeom>
                  </pic:spPr>
                </pic:pic>
              </a:graphicData>
            </a:graphic>
          </wp:inline>
        </w:drawing>
      </w:r>
    </w:p>
    <w:p w:rsidR="005D4A44" w:rsidRDefault="005D4A44" w:rsidP="00053397">
      <w:pPr>
        <w:widowControl w:val="0"/>
        <w:autoSpaceDE w:val="0"/>
        <w:autoSpaceDN w:val="0"/>
        <w:spacing w:after="0" w:line="240" w:lineRule="auto"/>
        <w:jc w:val="center"/>
        <w:rPr>
          <w:rFonts w:ascii="Times New Roman" w:eastAsia="Times New Roman" w:hAnsi="Times New Roman" w:cs="Times New Roman"/>
          <w:b/>
          <w:sz w:val="24"/>
          <w:szCs w:val="24"/>
        </w:rPr>
      </w:pPr>
    </w:p>
    <w:p w:rsidR="005D4A44" w:rsidRDefault="005D4A44" w:rsidP="00053397">
      <w:pPr>
        <w:widowControl w:val="0"/>
        <w:autoSpaceDE w:val="0"/>
        <w:autoSpaceDN w:val="0"/>
        <w:spacing w:after="0" w:line="240" w:lineRule="auto"/>
        <w:jc w:val="center"/>
        <w:rPr>
          <w:rFonts w:ascii="Times New Roman" w:eastAsia="Times New Roman" w:hAnsi="Times New Roman" w:cs="Times New Roman"/>
          <w:b/>
          <w:sz w:val="24"/>
          <w:szCs w:val="24"/>
        </w:rPr>
      </w:pPr>
    </w:p>
    <w:p w:rsidR="00461602" w:rsidRPr="004C3EB7" w:rsidRDefault="00461602" w:rsidP="00053397">
      <w:pPr>
        <w:widowControl w:val="0"/>
        <w:autoSpaceDE w:val="0"/>
        <w:autoSpaceDN w:val="0"/>
        <w:spacing w:after="0" w:line="240" w:lineRule="auto"/>
        <w:jc w:val="center"/>
        <w:rPr>
          <w:rFonts w:ascii="Times New Roman" w:eastAsia="Times New Roman" w:hAnsi="Times New Roman" w:cs="Times New Roman"/>
          <w:b/>
          <w:sz w:val="24"/>
          <w:szCs w:val="24"/>
        </w:rPr>
      </w:pPr>
      <w:bookmarkStart w:id="0" w:name="_GoBack"/>
      <w:bookmarkEnd w:id="0"/>
      <w:r w:rsidRPr="004C3EB7">
        <w:rPr>
          <w:rFonts w:ascii="Times New Roman" w:eastAsia="Times New Roman" w:hAnsi="Times New Roman" w:cs="Times New Roman"/>
          <w:b/>
          <w:sz w:val="24"/>
          <w:szCs w:val="24"/>
        </w:rPr>
        <w:t>СОДЕРЖАНИЕ</w:t>
      </w:r>
    </w:p>
    <w:tbl>
      <w:tblPr>
        <w:tblpPr w:leftFromText="180" w:rightFromText="180" w:vertAnchor="text" w:horzAnchor="margin" w:tblpXSpec="center" w:tblpY="202"/>
        <w:tblW w:w="10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4"/>
        <w:gridCol w:w="8647"/>
        <w:gridCol w:w="992"/>
      </w:tblGrid>
      <w:tr w:rsidR="00461602" w:rsidRPr="004C3EB7" w:rsidTr="00461602">
        <w:trPr>
          <w:trHeight w:val="275"/>
        </w:trPr>
        <w:tc>
          <w:tcPr>
            <w:tcW w:w="714" w:type="dxa"/>
          </w:tcPr>
          <w:p w:rsidR="00461602" w:rsidRPr="004C3EB7" w:rsidRDefault="00461602" w:rsidP="00461602">
            <w:pPr>
              <w:widowControl w:val="0"/>
              <w:autoSpaceDE w:val="0"/>
              <w:autoSpaceDN w:val="0"/>
              <w:spacing w:after="0" w:line="256" w:lineRule="exact"/>
              <w:jc w:val="center"/>
              <w:rPr>
                <w:rFonts w:ascii="Times New Roman" w:eastAsia="Times New Roman" w:hAnsi="Times New Roman" w:cs="Times New Roman"/>
                <w:b/>
                <w:sz w:val="24"/>
                <w:szCs w:val="24"/>
                <w:lang w:val="en-US"/>
              </w:rPr>
            </w:pPr>
            <w:r w:rsidRPr="004C3EB7">
              <w:rPr>
                <w:rFonts w:ascii="Times New Roman" w:eastAsia="Times New Roman" w:hAnsi="Times New Roman" w:cs="Times New Roman"/>
                <w:b/>
                <w:sz w:val="24"/>
                <w:szCs w:val="24"/>
                <w:lang w:val="en-US"/>
              </w:rPr>
              <w:t>№</w:t>
            </w:r>
          </w:p>
        </w:tc>
        <w:tc>
          <w:tcPr>
            <w:tcW w:w="8647" w:type="dxa"/>
          </w:tcPr>
          <w:p w:rsidR="00461602" w:rsidRPr="004C3EB7" w:rsidRDefault="00461602" w:rsidP="001F32CB">
            <w:pPr>
              <w:widowControl w:val="0"/>
              <w:autoSpaceDE w:val="0"/>
              <w:autoSpaceDN w:val="0"/>
              <w:spacing w:after="0" w:line="256" w:lineRule="exact"/>
              <w:jc w:val="center"/>
              <w:rPr>
                <w:rFonts w:ascii="Times New Roman" w:eastAsia="Times New Roman" w:hAnsi="Times New Roman" w:cs="Times New Roman"/>
                <w:b/>
                <w:sz w:val="24"/>
                <w:szCs w:val="24"/>
              </w:rPr>
            </w:pPr>
            <w:proofErr w:type="spellStart"/>
            <w:r w:rsidRPr="004C3EB7">
              <w:rPr>
                <w:rFonts w:ascii="Times New Roman" w:eastAsia="Times New Roman" w:hAnsi="Times New Roman" w:cs="Times New Roman"/>
                <w:b/>
                <w:sz w:val="24"/>
                <w:szCs w:val="24"/>
                <w:lang w:val="en-US"/>
              </w:rPr>
              <w:t>Наименование</w:t>
            </w:r>
            <w:proofErr w:type="spellEnd"/>
            <w:r w:rsidRPr="004C3EB7">
              <w:rPr>
                <w:rFonts w:ascii="Times New Roman" w:eastAsia="Times New Roman" w:hAnsi="Times New Roman" w:cs="Times New Roman"/>
                <w:b/>
                <w:sz w:val="24"/>
                <w:szCs w:val="24"/>
                <w:lang w:val="en-US"/>
              </w:rPr>
              <w:t xml:space="preserve"> </w:t>
            </w:r>
            <w:proofErr w:type="spellStart"/>
            <w:r w:rsidRPr="004C3EB7">
              <w:rPr>
                <w:rFonts w:ascii="Times New Roman" w:eastAsia="Times New Roman" w:hAnsi="Times New Roman" w:cs="Times New Roman"/>
                <w:b/>
                <w:sz w:val="24"/>
                <w:szCs w:val="24"/>
                <w:lang w:val="en-US"/>
              </w:rPr>
              <w:t>раздела</w:t>
            </w:r>
            <w:proofErr w:type="spellEnd"/>
          </w:p>
        </w:tc>
        <w:tc>
          <w:tcPr>
            <w:tcW w:w="992" w:type="dxa"/>
          </w:tcPr>
          <w:p w:rsidR="00461602" w:rsidRPr="004C3EB7" w:rsidRDefault="00461602" w:rsidP="00461602">
            <w:pPr>
              <w:widowControl w:val="0"/>
              <w:autoSpaceDE w:val="0"/>
              <w:autoSpaceDN w:val="0"/>
              <w:spacing w:after="0" w:line="256" w:lineRule="exact"/>
              <w:jc w:val="center"/>
              <w:rPr>
                <w:rFonts w:ascii="Times New Roman" w:eastAsia="Times New Roman" w:hAnsi="Times New Roman" w:cs="Times New Roman"/>
                <w:b/>
                <w:sz w:val="24"/>
                <w:szCs w:val="24"/>
                <w:lang w:val="en-US"/>
              </w:rPr>
            </w:pPr>
            <w:proofErr w:type="spellStart"/>
            <w:r w:rsidRPr="004C3EB7">
              <w:rPr>
                <w:rFonts w:ascii="Times New Roman" w:eastAsia="Times New Roman" w:hAnsi="Times New Roman" w:cs="Times New Roman"/>
                <w:b/>
                <w:sz w:val="24"/>
                <w:szCs w:val="24"/>
                <w:lang w:val="en-US"/>
              </w:rPr>
              <w:t>Стр</w:t>
            </w:r>
            <w:proofErr w:type="spellEnd"/>
            <w:r w:rsidRPr="004C3EB7">
              <w:rPr>
                <w:rFonts w:ascii="Times New Roman" w:eastAsia="Times New Roman" w:hAnsi="Times New Roman" w:cs="Times New Roman"/>
                <w:b/>
                <w:sz w:val="24"/>
                <w:szCs w:val="24"/>
                <w:lang w:val="en-US"/>
              </w:rPr>
              <w:t>.</w:t>
            </w:r>
          </w:p>
        </w:tc>
      </w:tr>
      <w:tr w:rsidR="00461602" w:rsidRPr="004C3EB7" w:rsidTr="00461602">
        <w:trPr>
          <w:trHeight w:val="275"/>
        </w:trPr>
        <w:tc>
          <w:tcPr>
            <w:tcW w:w="714" w:type="dxa"/>
          </w:tcPr>
          <w:p w:rsidR="00461602" w:rsidRPr="004C3EB7" w:rsidRDefault="00461602" w:rsidP="00461602">
            <w:pPr>
              <w:widowControl w:val="0"/>
              <w:autoSpaceDE w:val="0"/>
              <w:autoSpaceDN w:val="0"/>
              <w:spacing w:after="0" w:line="240" w:lineRule="auto"/>
              <w:jc w:val="both"/>
              <w:rPr>
                <w:rFonts w:ascii="Times New Roman" w:eastAsia="Times New Roman" w:hAnsi="Times New Roman" w:cs="Times New Roman"/>
                <w:sz w:val="24"/>
                <w:szCs w:val="24"/>
                <w:lang w:val="en-US"/>
              </w:rPr>
            </w:pPr>
          </w:p>
        </w:tc>
        <w:tc>
          <w:tcPr>
            <w:tcW w:w="8647" w:type="dxa"/>
          </w:tcPr>
          <w:p w:rsidR="00461602" w:rsidRPr="004C3EB7" w:rsidRDefault="001F32CB" w:rsidP="00461602">
            <w:pPr>
              <w:widowControl w:val="0"/>
              <w:autoSpaceDE w:val="0"/>
              <w:autoSpaceDN w:val="0"/>
              <w:spacing w:after="0" w:line="251" w:lineRule="exact"/>
              <w:ind w:left="142" w:right="142"/>
              <w:jc w:val="both"/>
              <w:rPr>
                <w:rFonts w:ascii="Times New Roman" w:eastAsia="Times New Roman" w:hAnsi="Times New Roman" w:cs="Times New Roman"/>
                <w:sz w:val="24"/>
                <w:szCs w:val="24"/>
              </w:rPr>
            </w:pPr>
            <w:r w:rsidRPr="004C3EB7">
              <w:rPr>
                <w:rFonts w:ascii="Times New Roman" w:eastAsia="Times New Roman" w:hAnsi="Times New Roman" w:cs="Times New Roman"/>
                <w:b/>
                <w:sz w:val="24"/>
                <w:szCs w:val="24"/>
              </w:rPr>
              <w:t>Введение</w:t>
            </w:r>
          </w:p>
        </w:tc>
        <w:tc>
          <w:tcPr>
            <w:tcW w:w="992" w:type="dxa"/>
          </w:tcPr>
          <w:p w:rsidR="00461602" w:rsidRPr="004C3EB7" w:rsidRDefault="00B97E0F" w:rsidP="00B97E0F">
            <w:pPr>
              <w:widowControl w:val="0"/>
              <w:autoSpaceDE w:val="0"/>
              <w:autoSpaceDN w:val="0"/>
              <w:spacing w:after="0" w:line="240" w:lineRule="auto"/>
              <w:jc w:val="center"/>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4</w:t>
            </w:r>
          </w:p>
        </w:tc>
      </w:tr>
      <w:tr w:rsidR="00461602" w:rsidRPr="004C3EB7" w:rsidTr="00461602">
        <w:trPr>
          <w:trHeight w:val="275"/>
        </w:trPr>
        <w:tc>
          <w:tcPr>
            <w:tcW w:w="714" w:type="dxa"/>
          </w:tcPr>
          <w:p w:rsidR="00461602" w:rsidRPr="004C3EB7" w:rsidRDefault="00461602" w:rsidP="00461602">
            <w:pPr>
              <w:widowControl w:val="0"/>
              <w:autoSpaceDE w:val="0"/>
              <w:autoSpaceDN w:val="0"/>
              <w:spacing w:after="0" w:line="256" w:lineRule="exact"/>
              <w:jc w:val="both"/>
              <w:rPr>
                <w:rFonts w:ascii="Times New Roman" w:eastAsia="Times New Roman" w:hAnsi="Times New Roman" w:cs="Times New Roman"/>
                <w:b/>
                <w:sz w:val="24"/>
                <w:szCs w:val="24"/>
                <w:lang w:val="en-US"/>
              </w:rPr>
            </w:pPr>
            <w:r w:rsidRPr="004C3EB7">
              <w:rPr>
                <w:rFonts w:ascii="Times New Roman" w:eastAsia="Times New Roman" w:hAnsi="Times New Roman" w:cs="Times New Roman"/>
                <w:b/>
                <w:sz w:val="24"/>
                <w:szCs w:val="24"/>
                <w:lang w:val="en-US"/>
              </w:rPr>
              <w:t>1.</w:t>
            </w:r>
          </w:p>
        </w:tc>
        <w:tc>
          <w:tcPr>
            <w:tcW w:w="8647" w:type="dxa"/>
          </w:tcPr>
          <w:p w:rsidR="00461602" w:rsidRPr="004C3EB7" w:rsidRDefault="00461602" w:rsidP="000413F6">
            <w:pPr>
              <w:widowControl w:val="0"/>
              <w:autoSpaceDE w:val="0"/>
              <w:autoSpaceDN w:val="0"/>
              <w:spacing w:after="0" w:line="240" w:lineRule="auto"/>
              <w:ind w:left="142" w:right="142"/>
              <w:jc w:val="both"/>
              <w:rPr>
                <w:rFonts w:ascii="Times New Roman" w:eastAsia="Times New Roman" w:hAnsi="Times New Roman" w:cs="Times New Roman"/>
                <w:b/>
                <w:i/>
                <w:sz w:val="24"/>
                <w:szCs w:val="24"/>
              </w:rPr>
            </w:pPr>
            <w:r w:rsidRPr="004C3EB7">
              <w:rPr>
                <w:rFonts w:ascii="Times New Roman" w:eastAsia="Times New Roman" w:hAnsi="Times New Roman" w:cs="Times New Roman"/>
                <w:b/>
                <w:sz w:val="24"/>
                <w:szCs w:val="24"/>
              </w:rPr>
              <w:t xml:space="preserve"> Целевой раздел </w:t>
            </w:r>
          </w:p>
          <w:p w:rsidR="00461602" w:rsidRPr="004C3EB7" w:rsidRDefault="00461602" w:rsidP="000413F6">
            <w:pPr>
              <w:widowControl w:val="0"/>
              <w:autoSpaceDE w:val="0"/>
              <w:autoSpaceDN w:val="0"/>
              <w:spacing w:after="0" w:line="240" w:lineRule="auto"/>
              <w:ind w:left="142" w:right="142"/>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 Целевые ориентиры и планируемые результаты программы</w:t>
            </w:r>
          </w:p>
          <w:p w:rsidR="00461602" w:rsidRPr="004C3EB7" w:rsidRDefault="00461602" w:rsidP="000413F6">
            <w:pPr>
              <w:widowControl w:val="0"/>
              <w:autoSpaceDE w:val="0"/>
              <w:autoSpaceDN w:val="0"/>
              <w:spacing w:after="0" w:line="240" w:lineRule="auto"/>
              <w:ind w:left="142" w:right="142"/>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 воспитания образовательной организации, осуществляющей</w:t>
            </w:r>
          </w:p>
          <w:p w:rsidR="00461602" w:rsidRPr="004C3EB7" w:rsidRDefault="00461602" w:rsidP="000413F6">
            <w:pPr>
              <w:widowControl w:val="0"/>
              <w:autoSpaceDE w:val="0"/>
              <w:autoSpaceDN w:val="0"/>
              <w:spacing w:after="0" w:line="240" w:lineRule="auto"/>
              <w:ind w:left="142" w:right="142"/>
              <w:jc w:val="both"/>
              <w:rPr>
                <w:rFonts w:ascii="Times New Roman" w:eastAsia="Times New Roman" w:hAnsi="Times New Roman" w:cs="Times New Roman"/>
                <w:i/>
                <w:sz w:val="24"/>
                <w:szCs w:val="24"/>
              </w:rPr>
            </w:pPr>
            <w:r w:rsidRPr="004C3EB7">
              <w:rPr>
                <w:rFonts w:ascii="Times New Roman" w:eastAsia="Times New Roman" w:hAnsi="Times New Roman" w:cs="Times New Roman"/>
                <w:sz w:val="24"/>
                <w:szCs w:val="24"/>
              </w:rPr>
              <w:t xml:space="preserve"> образовательный процесс на уровне дошкольного образования</w:t>
            </w:r>
          </w:p>
        </w:tc>
        <w:tc>
          <w:tcPr>
            <w:tcW w:w="992" w:type="dxa"/>
          </w:tcPr>
          <w:p w:rsidR="00461602" w:rsidRPr="004C3EB7" w:rsidRDefault="00B97E0F" w:rsidP="00B97E0F">
            <w:pPr>
              <w:widowControl w:val="0"/>
              <w:autoSpaceDE w:val="0"/>
              <w:autoSpaceDN w:val="0"/>
              <w:spacing w:after="0" w:line="240" w:lineRule="auto"/>
              <w:jc w:val="center"/>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4</w:t>
            </w:r>
          </w:p>
        </w:tc>
      </w:tr>
      <w:tr w:rsidR="00461602" w:rsidRPr="004C3EB7" w:rsidTr="00461602">
        <w:trPr>
          <w:trHeight w:val="323"/>
        </w:trPr>
        <w:tc>
          <w:tcPr>
            <w:tcW w:w="714" w:type="dxa"/>
          </w:tcPr>
          <w:p w:rsidR="00461602" w:rsidRPr="00BB3C86" w:rsidRDefault="00461602" w:rsidP="00461602">
            <w:pPr>
              <w:widowControl w:val="0"/>
              <w:autoSpaceDE w:val="0"/>
              <w:autoSpaceDN w:val="0"/>
              <w:spacing w:after="0" w:line="275" w:lineRule="exact"/>
              <w:jc w:val="both"/>
              <w:rPr>
                <w:rFonts w:ascii="Times New Roman" w:eastAsia="Times New Roman" w:hAnsi="Times New Roman" w:cs="Times New Roman"/>
                <w:sz w:val="24"/>
                <w:szCs w:val="24"/>
                <w:lang w:val="en-US"/>
              </w:rPr>
            </w:pPr>
            <w:r w:rsidRPr="00BB3C86">
              <w:rPr>
                <w:rFonts w:ascii="Times New Roman" w:eastAsia="Times New Roman" w:hAnsi="Times New Roman" w:cs="Times New Roman"/>
                <w:sz w:val="24"/>
                <w:szCs w:val="24"/>
                <w:lang w:val="en-US"/>
              </w:rPr>
              <w:t>1.1</w:t>
            </w:r>
          </w:p>
        </w:tc>
        <w:tc>
          <w:tcPr>
            <w:tcW w:w="8647" w:type="dxa"/>
          </w:tcPr>
          <w:p w:rsidR="00461602" w:rsidRPr="00BB3C86" w:rsidRDefault="00461602" w:rsidP="004C3EB7">
            <w:pPr>
              <w:widowControl w:val="0"/>
              <w:autoSpaceDE w:val="0"/>
              <w:autoSpaceDN w:val="0"/>
              <w:spacing w:after="0" w:line="240" w:lineRule="auto"/>
              <w:ind w:left="142" w:right="142"/>
              <w:jc w:val="both"/>
              <w:rPr>
                <w:rFonts w:ascii="Times New Roman" w:eastAsia="Times New Roman" w:hAnsi="Times New Roman" w:cs="Times New Roman"/>
                <w:sz w:val="24"/>
                <w:szCs w:val="24"/>
              </w:rPr>
            </w:pPr>
            <w:r w:rsidRPr="00BB3C86">
              <w:rPr>
                <w:rFonts w:ascii="Times New Roman" w:eastAsia="Times New Roman" w:hAnsi="Times New Roman" w:cs="Times New Roman"/>
                <w:sz w:val="24"/>
                <w:szCs w:val="24"/>
              </w:rPr>
              <w:t>Пояснительная записка</w:t>
            </w:r>
          </w:p>
        </w:tc>
        <w:tc>
          <w:tcPr>
            <w:tcW w:w="992" w:type="dxa"/>
          </w:tcPr>
          <w:p w:rsidR="00461602" w:rsidRPr="004C3EB7" w:rsidRDefault="00B97E0F" w:rsidP="00B97E0F">
            <w:pPr>
              <w:widowControl w:val="0"/>
              <w:autoSpaceDE w:val="0"/>
              <w:autoSpaceDN w:val="0"/>
              <w:spacing w:after="0" w:line="240" w:lineRule="auto"/>
              <w:jc w:val="center"/>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4</w:t>
            </w:r>
          </w:p>
        </w:tc>
      </w:tr>
      <w:tr w:rsidR="00461602" w:rsidRPr="004C3EB7" w:rsidTr="00461602">
        <w:trPr>
          <w:trHeight w:val="321"/>
        </w:trPr>
        <w:tc>
          <w:tcPr>
            <w:tcW w:w="714" w:type="dxa"/>
          </w:tcPr>
          <w:p w:rsidR="00461602" w:rsidRPr="004C3EB7" w:rsidRDefault="00461602" w:rsidP="00461602">
            <w:pPr>
              <w:widowControl w:val="0"/>
              <w:autoSpaceDE w:val="0"/>
              <w:autoSpaceDN w:val="0"/>
              <w:spacing w:after="0" w:line="275" w:lineRule="exact"/>
              <w:jc w:val="both"/>
              <w:rPr>
                <w:rFonts w:ascii="Times New Roman" w:eastAsia="Times New Roman" w:hAnsi="Times New Roman" w:cs="Times New Roman"/>
                <w:sz w:val="24"/>
                <w:szCs w:val="24"/>
                <w:lang w:val="en-US"/>
              </w:rPr>
            </w:pPr>
            <w:r w:rsidRPr="004C3EB7">
              <w:rPr>
                <w:rFonts w:ascii="Times New Roman" w:eastAsia="Times New Roman" w:hAnsi="Times New Roman" w:cs="Times New Roman"/>
                <w:sz w:val="24"/>
                <w:szCs w:val="24"/>
                <w:lang w:val="en-US"/>
              </w:rPr>
              <w:t>1.1.1.</w:t>
            </w:r>
          </w:p>
        </w:tc>
        <w:tc>
          <w:tcPr>
            <w:tcW w:w="8647" w:type="dxa"/>
          </w:tcPr>
          <w:p w:rsidR="00461602" w:rsidRPr="004C3EB7" w:rsidRDefault="00461602" w:rsidP="000413F6">
            <w:pPr>
              <w:widowControl w:val="0"/>
              <w:autoSpaceDE w:val="0"/>
              <w:autoSpaceDN w:val="0"/>
              <w:spacing w:after="0" w:line="240" w:lineRule="auto"/>
              <w:ind w:left="142" w:right="142"/>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Цели и задачи Программы воспитания</w:t>
            </w:r>
          </w:p>
        </w:tc>
        <w:tc>
          <w:tcPr>
            <w:tcW w:w="992" w:type="dxa"/>
          </w:tcPr>
          <w:p w:rsidR="00461602" w:rsidRPr="004C3EB7" w:rsidRDefault="00BB3C86" w:rsidP="00B97E0F">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461602" w:rsidRPr="004C3EB7" w:rsidTr="00461602">
        <w:trPr>
          <w:trHeight w:val="321"/>
        </w:trPr>
        <w:tc>
          <w:tcPr>
            <w:tcW w:w="714" w:type="dxa"/>
          </w:tcPr>
          <w:p w:rsidR="00461602" w:rsidRPr="004C3EB7" w:rsidRDefault="00461602" w:rsidP="00461602">
            <w:pPr>
              <w:widowControl w:val="0"/>
              <w:autoSpaceDE w:val="0"/>
              <w:autoSpaceDN w:val="0"/>
              <w:spacing w:after="0" w:line="275" w:lineRule="exact"/>
              <w:jc w:val="both"/>
              <w:rPr>
                <w:rFonts w:ascii="Times New Roman" w:eastAsia="Times New Roman" w:hAnsi="Times New Roman" w:cs="Times New Roman"/>
                <w:sz w:val="24"/>
                <w:szCs w:val="24"/>
                <w:lang w:val="en-US"/>
              </w:rPr>
            </w:pPr>
            <w:r w:rsidRPr="004C3EB7">
              <w:rPr>
                <w:rFonts w:ascii="Times New Roman" w:eastAsia="Times New Roman" w:hAnsi="Times New Roman" w:cs="Times New Roman"/>
                <w:sz w:val="24"/>
                <w:szCs w:val="24"/>
                <w:lang w:val="en-US"/>
              </w:rPr>
              <w:t>1.1.2.</w:t>
            </w:r>
          </w:p>
        </w:tc>
        <w:tc>
          <w:tcPr>
            <w:tcW w:w="8647" w:type="dxa"/>
          </w:tcPr>
          <w:p w:rsidR="00461602" w:rsidRPr="004C3EB7" w:rsidRDefault="00461602" w:rsidP="000413F6">
            <w:pPr>
              <w:widowControl w:val="0"/>
              <w:autoSpaceDE w:val="0"/>
              <w:autoSpaceDN w:val="0"/>
              <w:spacing w:after="0" w:line="240" w:lineRule="auto"/>
              <w:ind w:left="142" w:right="142"/>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Методоло</w:t>
            </w:r>
            <w:r w:rsidR="00A15DC6" w:rsidRPr="004C3EB7">
              <w:rPr>
                <w:rFonts w:ascii="Times New Roman" w:eastAsia="Times New Roman" w:hAnsi="Times New Roman" w:cs="Times New Roman"/>
                <w:sz w:val="24"/>
                <w:szCs w:val="24"/>
              </w:rPr>
              <w:t>гические основы и принципы постр</w:t>
            </w:r>
            <w:r w:rsidRPr="004C3EB7">
              <w:rPr>
                <w:rFonts w:ascii="Times New Roman" w:eastAsia="Times New Roman" w:hAnsi="Times New Roman" w:cs="Times New Roman"/>
                <w:sz w:val="24"/>
                <w:szCs w:val="24"/>
              </w:rPr>
              <w:t>оения Программы  воспитания</w:t>
            </w:r>
          </w:p>
        </w:tc>
        <w:tc>
          <w:tcPr>
            <w:tcW w:w="992" w:type="dxa"/>
          </w:tcPr>
          <w:p w:rsidR="00461602" w:rsidRPr="004C3EB7" w:rsidRDefault="00BB3C86" w:rsidP="00B97E0F">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461602" w:rsidRPr="004C3EB7" w:rsidTr="00461602">
        <w:trPr>
          <w:trHeight w:val="1394"/>
        </w:trPr>
        <w:tc>
          <w:tcPr>
            <w:tcW w:w="714" w:type="dxa"/>
          </w:tcPr>
          <w:p w:rsidR="00461602" w:rsidRPr="004C3EB7" w:rsidRDefault="00461602" w:rsidP="00461602">
            <w:pPr>
              <w:widowControl w:val="0"/>
              <w:autoSpaceDE w:val="0"/>
              <w:autoSpaceDN w:val="0"/>
              <w:spacing w:after="0" w:line="275" w:lineRule="exact"/>
              <w:jc w:val="both"/>
              <w:rPr>
                <w:rFonts w:ascii="Times New Roman" w:eastAsia="Times New Roman" w:hAnsi="Times New Roman" w:cs="Times New Roman"/>
                <w:sz w:val="24"/>
                <w:szCs w:val="24"/>
                <w:lang w:val="en-US"/>
              </w:rPr>
            </w:pPr>
            <w:r w:rsidRPr="004C3EB7">
              <w:rPr>
                <w:rFonts w:ascii="Times New Roman" w:eastAsia="Times New Roman" w:hAnsi="Times New Roman" w:cs="Times New Roman"/>
                <w:sz w:val="24"/>
                <w:szCs w:val="24"/>
                <w:lang w:val="en-US"/>
              </w:rPr>
              <w:t>1.1.3.</w:t>
            </w:r>
          </w:p>
        </w:tc>
        <w:tc>
          <w:tcPr>
            <w:tcW w:w="8647" w:type="dxa"/>
          </w:tcPr>
          <w:p w:rsidR="00461602" w:rsidRPr="004C3EB7" w:rsidRDefault="00461602" w:rsidP="000413F6">
            <w:pPr>
              <w:widowControl w:val="0"/>
              <w:autoSpaceDE w:val="0"/>
              <w:autoSpaceDN w:val="0"/>
              <w:spacing w:after="0" w:line="240" w:lineRule="auto"/>
              <w:ind w:left="142" w:right="142"/>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Значимые для разработки и реализации Программы характеристики:</w:t>
            </w:r>
          </w:p>
          <w:p w:rsidR="00461602" w:rsidRPr="004C3EB7" w:rsidRDefault="00461602" w:rsidP="000413F6">
            <w:pPr>
              <w:widowControl w:val="0"/>
              <w:numPr>
                <w:ilvl w:val="0"/>
                <w:numId w:val="2"/>
              </w:numPr>
              <w:tabs>
                <w:tab w:val="left" w:pos="425"/>
              </w:tabs>
              <w:autoSpaceDE w:val="0"/>
              <w:autoSpaceDN w:val="0"/>
              <w:spacing w:after="0" w:line="240" w:lineRule="auto"/>
              <w:ind w:left="142" w:right="142"/>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Современные факторы, оказывающие влияние на воспитание и личностное развитие ребенка</w:t>
            </w:r>
          </w:p>
          <w:p w:rsidR="00461602" w:rsidRPr="004C3EB7" w:rsidRDefault="00461602" w:rsidP="000413F6">
            <w:pPr>
              <w:widowControl w:val="0"/>
              <w:numPr>
                <w:ilvl w:val="0"/>
                <w:numId w:val="2"/>
              </w:numPr>
              <w:tabs>
                <w:tab w:val="left" w:pos="425"/>
              </w:tabs>
              <w:autoSpaceDE w:val="0"/>
              <w:autoSpaceDN w:val="0"/>
              <w:spacing w:after="0" w:line="240" w:lineRule="auto"/>
              <w:ind w:left="142" w:right="142" w:hanging="143"/>
              <w:jc w:val="both"/>
              <w:rPr>
                <w:rFonts w:ascii="Times New Roman" w:eastAsia="Times New Roman" w:hAnsi="Times New Roman" w:cs="Times New Roman"/>
                <w:sz w:val="24"/>
                <w:szCs w:val="24"/>
                <w:lang w:val="en-US"/>
              </w:rPr>
            </w:pPr>
            <w:proofErr w:type="spellStart"/>
            <w:r w:rsidRPr="004C3EB7">
              <w:rPr>
                <w:rFonts w:ascii="Times New Roman" w:eastAsia="Times New Roman" w:hAnsi="Times New Roman" w:cs="Times New Roman"/>
                <w:sz w:val="24"/>
                <w:szCs w:val="24"/>
                <w:lang w:val="en-US"/>
              </w:rPr>
              <w:t>Психофизиологические</w:t>
            </w:r>
            <w:proofErr w:type="spellEnd"/>
            <w:r w:rsidRPr="004C3EB7">
              <w:rPr>
                <w:rFonts w:ascii="Times New Roman" w:eastAsia="Times New Roman" w:hAnsi="Times New Roman" w:cs="Times New Roman"/>
                <w:sz w:val="24"/>
                <w:szCs w:val="24"/>
                <w:lang w:val="en-US"/>
              </w:rPr>
              <w:t xml:space="preserve"> </w:t>
            </w:r>
            <w:proofErr w:type="spellStart"/>
            <w:r w:rsidRPr="004C3EB7">
              <w:rPr>
                <w:rFonts w:ascii="Times New Roman" w:eastAsia="Times New Roman" w:hAnsi="Times New Roman" w:cs="Times New Roman"/>
                <w:sz w:val="24"/>
                <w:szCs w:val="24"/>
                <w:lang w:val="en-US"/>
              </w:rPr>
              <w:t>особенности</w:t>
            </w:r>
            <w:proofErr w:type="spellEnd"/>
            <w:r w:rsidRPr="004C3EB7">
              <w:rPr>
                <w:rFonts w:ascii="Times New Roman" w:eastAsia="Times New Roman" w:hAnsi="Times New Roman" w:cs="Times New Roman"/>
                <w:sz w:val="24"/>
                <w:szCs w:val="24"/>
                <w:lang w:val="en-US"/>
              </w:rPr>
              <w:t xml:space="preserve"> </w:t>
            </w:r>
            <w:proofErr w:type="spellStart"/>
            <w:r w:rsidRPr="004C3EB7">
              <w:rPr>
                <w:rFonts w:ascii="Times New Roman" w:eastAsia="Times New Roman" w:hAnsi="Times New Roman" w:cs="Times New Roman"/>
                <w:sz w:val="24"/>
                <w:szCs w:val="24"/>
                <w:lang w:val="en-US"/>
              </w:rPr>
              <w:t>детей</w:t>
            </w:r>
            <w:proofErr w:type="spellEnd"/>
            <w:r w:rsidRPr="004C3EB7">
              <w:rPr>
                <w:rFonts w:ascii="Times New Roman" w:eastAsia="Times New Roman" w:hAnsi="Times New Roman" w:cs="Times New Roman"/>
                <w:sz w:val="24"/>
                <w:szCs w:val="24"/>
                <w:lang w:val="en-US"/>
              </w:rPr>
              <w:t xml:space="preserve"> </w:t>
            </w:r>
            <w:proofErr w:type="spellStart"/>
            <w:r w:rsidRPr="004C3EB7">
              <w:rPr>
                <w:rFonts w:ascii="Times New Roman" w:eastAsia="Times New Roman" w:hAnsi="Times New Roman" w:cs="Times New Roman"/>
                <w:sz w:val="24"/>
                <w:szCs w:val="24"/>
                <w:lang w:val="en-US"/>
              </w:rPr>
              <w:t>дошкольного</w:t>
            </w:r>
            <w:proofErr w:type="spellEnd"/>
            <w:r w:rsidRPr="004C3EB7">
              <w:rPr>
                <w:rFonts w:ascii="Times New Roman" w:eastAsia="Times New Roman" w:hAnsi="Times New Roman" w:cs="Times New Roman"/>
                <w:sz w:val="24"/>
                <w:szCs w:val="24"/>
                <w:lang w:val="en-US"/>
              </w:rPr>
              <w:t xml:space="preserve"> </w:t>
            </w:r>
            <w:proofErr w:type="spellStart"/>
            <w:r w:rsidRPr="004C3EB7">
              <w:rPr>
                <w:rFonts w:ascii="Times New Roman" w:eastAsia="Times New Roman" w:hAnsi="Times New Roman" w:cs="Times New Roman"/>
                <w:sz w:val="24"/>
                <w:szCs w:val="24"/>
                <w:lang w:val="en-US"/>
              </w:rPr>
              <w:t>возраста</w:t>
            </w:r>
            <w:proofErr w:type="spellEnd"/>
          </w:p>
          <w:p w:rsidR="00461602" w:rsidRPr="004C3EB7" w:rsidRDefault="00461602" w:rsidP="000413F6">
            <w:pPr>
              <w:widowControl w:val="0"/>
              <w:numPr>
                <w:ilvl w:val="0"/>
                <w:numId w:val="2"/>
              </w:numPr>
              <w:tabs>
                <w:tab w:val="left" w:pos="425"/>
              </w:tabs>
              <w:autoSpaceDE w:val="0"/>
              <w:autoSpaceDN w:val="0"/>
              <w:spacing w:after="0" w:line="240" w:lineRule="auto"/>
              <w:ind w:left="142" w:right="142" w:hanging="143"/>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Особенности психологического развития ребенка в условиях всеобщей </w:t>
            </w:r>
            <w:proofErr w:type="spellStart"/>
            <w:r w:rsidRPr="004C3EB7">
              <w:rPr>
                <w:rFonts w:ascii="Times New Roman" w:eastAsia="Times New Roman" w:hAnsi="Times New Roman" w:cs="Times New Roman"/>
                <w:sz w:val="24"/>
                <w:szCs w:val="24"/>
              </w:rPr>
              <w:t>цифровизации</w:t>
            </w:r>
            <w:proofErr w:type="spellEnd"/>
          </w:p>
        </w:tc>
        <w:tc>
          <w:tcPr>
            <w:tcW w:w="992" w:type="dxa"/>
          </w:tcPr>
          <w:p w:rsidR="00461602" w:rsidRPr="004C3EB7" w:rsidRDefault="00BB3C86" w:rsidP="00B97E0F">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461602" w:rsidRPr="004C3EB7" w:rsidTr="00461602">
        <w:trPr>
          <w:trHeight w:val="505"/>
        </w:trPr>
        <w:tc>
          <w:tcPr>
            <w:tcW w:w="714" w:type="dxa"/>
          </w:tcPr>
          <w:p w:rsidR="00461602" w:rsidRPr="004C3EB7" w:rsidRDefault="00461602" w:rsidP="00461602">
            <w:pPr>
              <w:widowControl w:val="0"/>
              <w:autoSpaceDE w:val="0"/>
              <w:autoSpaceDN w:val="0"/>
              <w:spacing w:after="0" w:line="275" w:lineRule="exact"/>
              <w:jc w:val="both"/>
              <w:rPr>
                <w:rFonts w:ascii="Times New Roman" w:eastAsia="Times New Roman" w:hAnsi="Times New Roman" w:cs="Times New Roman"/>
                <w:b/>
                <w:sz w:val="24"/>
                <w:szCs w:val="24"/>
                <w:lang w:val="en-US"/>
              </w:rPr>
            </w:pPr>
            <w:r w:rsidRPr="004C3EB7">
              <w:rPr>
                <w:rFonts w:ascii="Times New Roman" w:eastAsia="Times New Roman" w:hAnsi="Times New Roman" w:cs="Times New Roman"/>
                <w:b/>
                <w:sz w:val="24"/>
                <w:szCs w:val="24"/>
                <w:lang w:val="en-US"/>
              </w:rPr>
              <w:t>1.2.</w:t>
            </w:r>
          </w:p>
        </w:tc>
        <w:tc>
          <w:tcPr>
            <w:tcW w:w="8647" w:type="dxa"/>
          </w:tcPr>
          <w:p w:rsidR="00461602" w:rsidRPr="004C3EB7" w:rsidRDefault="00461602" w:rsidP="000413F6">
            <w:pPr>
              <w:widowControl w:val="0"/>
              <w:autoSpaceDE w:val="0"/>
              <w:autoSpaceDN w:val="0"/>
              <w:spacing w:after="0" w:line="240" w:lineRule="auto"/>
              <w:ind w:left="142" w:right="142"/>
              <w:jc w:val="both"/>
              <w:rPr>
                <w:rFonts w:ascii="Times New Roman" w:eastAsia="Times New Roman" w:hAnsi="Times New Roman" w:cs="Times New Roman"/>
                <w:b/>
                <w:sz w:val="24"/>
                <w:szCs w:val="24"/>
              </w:rPr>
            </w:pPr>
            <w:r w:rsidRPr="004C3EB7">
              <w:rPr>
                <w:rFonts w:ascii="Times New Roman" w:eastAsia="Times New Roman" w:hAnsi="Times New Roman" w:cs="Times New Roman"/>
                <w:b/>
                <w:sz w:val="24"/>
                <w:szCs w:val="24"/>
              </w:rPr>
              <w:t>Целевые ориентиры и планируемые результат</w:t>
            </w:r>
            <w:r w:rsidR="00B97E0F" w:rsidRPr="004C3EB7">
              <w:rPr>
                <w:rFonts w:ascii="Times New Roman" w:eastAsia="Times New Roman" w:hAnsi="Times New Roman" w:cs="Times New Roman"/>
                <w:b/>
                <w:sz w:val="24"/>
                <w:szCs w:val="24"/>
              </w:rPr>
              <w:t>ы освоения Программы воспитания</w:t>
            </w:r>
          </w:p>
        </w:tc>
        <w:tc>
          <w:tcPr>
            <w:tcW w:w="992" w:type="dxa"/>
          </w:tcPr>
          <w:p w:rsidR="00461602" w:rsidRPr="004C3EB7" w:rsidRDefault="00BB3C86" w:rsidP="00B97E0F">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461602" w:rsidRPr="004C3EB7" w:rsidTr="00461602">
        <w:trPr>
          <w:trHeight w:val="504"/>
        </w:trPr>
        <w:tc>
          <w:tcPr>
            <w:tcW w:w="714" w:type="dxa"/>
          </w:tcPr>
          <w:p w:rsidR="00461602" w:rsidRPr="004C3EB7" w:rsidRDefault="00461602" w:rsidP="00461602">
            <w:pPr>
              <w:widowControl w:val="0"/>
              <w:autoSpaceDE w:val="0"/>
              <w:autoSpaceDN w:val="0"/>
              <w:spacing w:after="0" w:line="273" w:lineRule="exact"/>
              <w:jc w:val="both"/>
              <w:rPr>
                <w:rFonts w:ascii="Times New Roman" w:eastAsia="Times New Roman" w:hAnsi="Times New Roman" w:cs="Times New Roman"/>
                <w:sz w:val="24"/>
                <w:szCs w:val="24"/>
                <w:lang w:val="en-US"/>
              </w:rPr>
            </w:pPr>
            <w:r w:rsidRPr="004C3EB7">
              <w:rPr>
                <w:rFonts w:ascii="Times New Roman" w:eastAsia="Times New Roman" w:hAnsi="Times New Roman" w:cs="Times New Roman"/>
                <w:sz w:val="24"/>
                <w:szCs w:val="24"/>
                <w:lang w:val="en-US"/>
              </w:rPr>
              <w:t>1.2.1.</w:t>
            </w:r>
          </w:p>
        </w:tc>
        <w:tc>
          <w:tcPr>
            <w:tcW w:w="8647" w:type="dxa"/>
          </w:tcPr>
          <w:p w:rsidR="00461602" w:rsidRPr="004C3EB7" w:rsidRDefault="00461602" w:rsidP="000413F6">
            <w:pPr>
              <w:widowControl w:val="0"/>
              <w:autoSpaceDE w:val="0"/>
              <w:autoSpaceDN w:val="0"/>
              <w:spacing w:after="0" w:line="240" w:lineRule="auto"/>
              <w:ind w:left="142" w:right="142"/>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Целевые ориентиры воспитательной работы для детей младенческого и раннего возраста (до 3 лет)</w:t>
            </w:r>
          </w:p>
        </w:tc>
        <w:tc>
          <w:tcPr>
            <w:tcW w:w="992" w:type="dxa"/>
          </w:tcPr>
          <w:p w:rsidR="00461602" w:rsidRPr="004C3EB7" w:rsidRDefault="00BB3C86" w:rsidP="00B97E0F">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461602" w:rsidRPr="004C3EB7" w:rsidTr="00461602">
        <w:trPr>
          <w:trHeight w:val="506"/>
        </w:trPr>
        <w:tc>
          <w:tcPr>
            <w:tcW w:w="714" w:type="dxa"/>
          </w:tcPr>
          <w:p w:rsidR="00461602" w:rsidRPr="004C3EB7" w:rsidRDefault="00461602" w:rsidP="00461602">
            <w:pPr>
              <w:widowControl w:val="0"/>
              <w:autoSpaceDE w:val="0"/>
              <w:autoSpaceDN w:val="0"/>
              <w:spacing w:after="0" w:line="275" w:lineRule="exact"/>
              <w:jc w:val="both"/>
              <w:rPr>
                <w:rFonts w:ascii="Times New Roman" w:eastAsia="Times New Roman" w:hAnsi="Times New Roman" w:cs="Times New Roman"/>
                <w:sz w:val="24"/>
                <w:szCs w:val="24"/>
                <w:lang w:val="en-US"/>
              </w:rPr>
            </w:pPr>
            <w:r w:rsidRPr="004C3EB7">
              <w:rPr>
                <w:rFonts w:ascii="Times New Roman" w:eastAsia="Times New Roman" w:hAnsi="Times New Roman" w:cs="Times New Roman"/>
                <w:sz w:val="24"/>
                <w:szCs w:val="24"/>
                <w:lang w:val="en-US"/>
              </w:rPr>
              <w:t>1.2.2.</w:t>
            </w:r>
          </w:p>
        </w:tc>
        <w:tc>
          <w:tcPr>
            <w:tcW w:w="8647" w:type="dxa"/>
          </w:tcPr>
          <w:p w:rsidR="00461602" w:rsidRPr="004C3EB7" w:rsidRDefault="00461602" w:rsidP="000413F6">
            <w:pPr>
              <w:widowControl w:val="0"/>
              <w:autoSpaceDE w:val="0"/>
              <w:autoSpaceDN w:val="0"/>
              <w:spacing w:after="0" w:line="240" w:lineRule="auto"/>
              <w:ind w:left="142" w:right="142"/>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Целевые ориентиры воспитательной работы для детей дошкольного возраста (до 8 лет)</w:t>
            </w:r>
          </w:p>
        </w:tc>
        <w:tc>
          <w:tcPr>
            <w:tcW w:w="992" w:type="dxa"/>
          </w:tcPr>
          <w:p w:rsidR="00461602" w:rsidRPr="004C3EB7" w:rsidRDefault="00BB3C86" w:rsidP="00B97E0F">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461602" w:rsidRPr="004C3EB7" w:rsidTr="00461602">
        <w:trPr>
          <w:trHeight w:val="506"/>
        </w:trPr>
        <w:tc>
          <w:tcPr>
            <w:tcW w:w="714" w:type="dxa"/>
          </w:tcPr>
          <w:p w:rsidR="00461602" w:rsidRPr="004C3EB7" w:rsidRDefault="00461602" w:rsidP="00461602">
            <w:pPr>
              <w:widowControl w:val="0"/>
              <w:autoSpaceDE w:val="0"/>
              <w:autoSpaceDN w:val="0"/>
              <w:spacing w:after="0" w:line="275" w:lineRule="exact"/>
              <w:jc w:val="both"/>
              <w:rPr>
                <w:rFonts w:ascii="Times New Roman" w:eastAsia="Times New Roman" w:hAnsi="Times New Roman" w:cs="Times New Roman"/>
                <w:sz w:val="24"/>
                <w:szCs w:val="24"/>
                <w:lang w:val="en-US"/>
              </w:rPr>
            </w:pPr>
            <w:r w:rsidRPr="004C3EB7">
              <w:rPr>
                <w:rFonts w:ascii="Times New Roman" w:eastAsia="Times New Roman" w:hAnsi="Times New Roman" w:cs="Times New Roman"/>
                <w:sz w:val="24"/>
                <w:szCs w:val="24"/>
                <w:lang w:val="en-US"/>
              </w:rPr>
              <w:t>1.2.3.</w:t>
            </w:r>
          </w:p>
        </w:tc>
        <w:tc>
          <w:tcPr>
            <w:tcW w:w="8647" w:type="dxa"/>
          </w:tcPr>
          <w:p w:rsidR="00461602" w:rsidRPr="004C3EB7" w:rsidRDefault="00461602" w:rsidP="000413F6">
            <w:pPr>
              <w:widowControl w:val="0"/>
              <w:autoSpaceDE w:val="0"/>
              <w:autoSpaceDN w:val="0"/>
              <w:spacing w:after="0" w:line="240" w:lineRule="auto"/>
              <w:ind w:left="142" w:right="142"/>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Преемственность в результатах освоения программы воспитания на уровнях дошкольного образования и начального общего образования</w:t>
            </w:r>
          </w:p>
        </w:tc>
        <w:tc>
          <w:tcPr>
            <w:tcW w:w="992" w:type="dxa"/>
          </w:tcPr>
          <w:p w:rsidR="00461602" w:rsidRPr="004C3EB7" w:rsidRDefault="00BB3C86" w:rsidP="00B97E0F">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r>
      <w:tr w:rsidR="00461602" w:rsidRPr="004C3EB7" w:rsidTr="00461602">
        <w:trPr>
          <w:trHeight w:val="319"/>
        </w:trPr>
        <w:tc>
          <w:tcPr>
            <w:tcW w:w="714" w:type="dxa"/>
          </w:tcPr>
          <w:p w:rsidR="00461602" w:rsidRPr="004C3EB7" w:rsidRDefault="00461602" w:rsidP="00461602">
            <w:pPr>
              <w:widowControl w:val="0"/>
              <w:autoSpaceDE w:val="0"/>
              <w:autoSpaceDN w:val="0"/>
              <w:spacing w:after="0" w:line="273" w:lineRule="exact"/>
              <w:jc w:val="both"/>
              <w:rPr>
                <w:rFonts w:ascii="Times New Roman" w:eastAsia="Times New Roman" w:hAnsi="Times New Roman" w:cs="Times New Roman"/>
                <w:b/>
                <w:sz w:val="24"/>
                <w:szCs w:val="24"/>
                <w:lang w:val="en-US"/>
              </w:rPr>
            </w:pPr>
            <w:r w:rsidRPr="004C3EB7">
              <w:rPr>
                <w:rFonts w:ascii="Times New Roman" w:eastAsia="Times New Roman" w:hAnsi="Times New Roman" w:cs="Times New Roman"/>
                <w:b/>
                <w:sz w:val="24"/>
                <w:szCs w:val="24"/>
                <w:lang w:val="en-US"/>
              </w:rPr>
              <w:t>1.3.</w:t>
            </w:r>
          </w:p>
        </w:tc>
        <w:tc>
          <w:tcPr>
            <w:tcW w:w="8647" w:type="dxa"/>
          </w:tcPr>
          <w:p w:rsidR="00461602" w:rsidRPr="004C3EB7" w:rsidRDefault="00461602" w:rsidP="000413F6">
            <w:pPr>
              <w:widowControl w:val="0"/>
              <w:autoSpaceDE w:val="0"/>
              <w:autoSpaceDN w:val="0"/>
              <w:spacing w:after="0" w:line="240" w:lineRule="auto"/>
              <w:ind w:left="142" w:right="142"/>
              <w:jc w:val="both"/>
              <w:rPr>
                <w:rFonts w:ascii="Times New Roman" w:eastAsia="Times New Roman" w:hAnsi="Times New Roman" w:cs="Times New Roman"/>
                <w:b/>
                <w:i/>
                <w:sz w:val="24"/>
                <w:szCs w:val="24"/>
              </w:rPr>
            </w:pPr>
            <w:r w:rsidRPr="004C3EB7">
              <w:rPr>
                <w:rFonts w:ascii="Times New Roman" w:eastAsia="Times New Roman" w:hAnsi="Times New Roman" w:cs="Times New Roman"/>
                <w:b/>
                <w:i/>
                <w:sz w:val="24"/>
                <w:szCs w:val="24"/>
              </w:rPr>
              <w:t>Часть, формируемая участниками образовательных отношений</w:t>
            </w:r>
          </w:p>
        </w:tc>
        <w:tc>
          <w:tcPr>
            <w:tcW w:w="992" w:type="dxa"/>
          </w:tcPr>
          <w:p w:rsidR="00461602" w:rsidRPr="004C3EB7" w:rsidRDefault="00BB3C86" w:rsidP="00B97E0F">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461602" w:rsidRPr="004C3EB7" w:rsidTr="00461602">
        <w:trPr>
          <w:trHeight w:val="532"/>
        </w:trPr>
        <w:tc>
          <w:tcPr>
            <w:tcW w:w="714" w:type="dxa"/>
          </w:tcPr>
          <w:p w:rsidR="00461602" w:rsidRPr="004C3EB7" w:rsidRDefault="00461602" w:rsidP="00461602">
            <w:pPr>
              <w:widowControl w:val="0"/>
              <w:autoSpaceDE w:val="0"/>
              <w:autoSpaceDN w:val="0"/>
              <w:spacing w:after="0" w:line="275" w:lineRule="exact"/>
              <w:jc w:val="both"/>
              <w:rPr>
                <w:rFonts w:ascii="Times New Roman" w:eastAsia="Times New Roman" w:hAnsi="Times New Roman" w:cs="Times New Roman"/>
                <w:sz w:val="24"/>
                <w:szCs w:val="24"/>
                <w:lang w:val="en-US"/>
              </w:rPr>
            </w:pPr>
            <w:r w:rsidRPr="004C3EB7">
              <w:rPr>
                <w:rFonts w:ascii="Times New Roman" w:eastAsia="Times New Roman" w:hAnsi="Times New Roman" w:cs="Times New Roman"/>
                <w:sz w:val="24"/>
                <w:szCs w:val="24"/>
                <w:lang w:val="en-US"/>
              </w:rPr>
              <w:t>1.3.1.</w:t>
            </w:r>
          </w:p>
        </w:tc>
        <w:tc>
          <w:tcPr>
            <w:tcW w:w="8647" w:type="dxa"/>
          </w:tcPr>
          <w:p w:rsidR="00461602" w:rsidRPr="004C3EB7" w:rsidRDefault="00461602" w:rsidP="000413F6">
            <w:pPr>
              <w:widowControl w:val="0"/>
              <w:autoSpaceDE w:val="0"/>
              <w:autoSpaceDN w:val="0"/>
              <w:spacing w:after="0" w:line="240" w:lineRule="auto"/>
              <w:ind w:left="142" w:right="142"/>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Потенциал национальных особенностей Республики Башкортостан  для воспитания детей дошкольного возраста</w:t>
            </w:r>
          </w:p>
        </w:tc>
        <w:tc>
          <w:tcPr>
            <w:tcW w:w="992" w:type="dxa"/>
          </w:tcPr>
          <w:p w:rsidR="00461602" w:rsidRPr="004C3EB7" w:rsidRDefault="00BB3C86" w:rsidP="00B97E0F">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461602" w:rsidRPr="004C3EB7" w:rsidTr="00461602">
        <w:trPr>
          <w:trHeight w:val="505"/>
        </w:trPr>
        <w:tc>
          <w:tcPr>
            <w:tcW w:w="714" w:type="dxa"/>
          </w:tcPr>
          <w:p w:rsidR="00461602" w:rsidRPr="004C3EB7" w:rsidRDefault="00461602" w:rsidP="00461602">
            <w:pPr>
              <w:widowControl w:val="0"/>
              <w:autoSpaceDE w:val="0"/>
              <w:autoSpaceDN w:val="0"/>
              <w:spacing w:after="0" w:line="275" w:lineRule="exact"/>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1.3.2.</w:t>
            </w:r>
          </w:p>
        </w:tc>
        <w:tc>
          <w:tcPr>
            <w:tcW w:w="8647" w:type="dxa"/>
          </w:tcPr>
          <w:p w:rsidR="00461602" w:rsidRPr="004C3EB7" w:rsidRDefault="00461602" w:rsidP="000413F6">
            <w:pPr>
              <w:widowControl w:val="0"/>
              <w:autoSpaceDE w:val="0"/>
              <w:autoSpaceDN w:val="0"/>
              <w:spacing w:after="0" w:line="240" w:lineRule="auto"/>
              <w:ind w:left="142" w:right="142"/>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Система оценки результатов освоения Программы (особенности проведения педагогической диагностики)</w:t>
            </w:r>
          </w:p>
        </w:tc>
        <w:tc>
          <w:tcPr>
            <w:tcW w:w="992" w:type="dxa"/>
          </w:tcPr>
          <w:p w:rsidR="00461602" w:rsidRPr="004C3EB7" w:rsidRDefault="00BB3C86" w:rsidP="00B97E0F">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r>
      <w:tr w:rsidR="00461602" w:rsidRPr="004C3EB7" w:rsidTr="00461602">
        <w:trPr>
          <w:trHeight w:val="275"/>
        </w:trPr>
        <w:tc>
          <w:tcPr>
            <w:tcW w:w="714" w:type="dxa"/>
          </w:tcPr>
          <w:p w:rsidR="00461602" w:rsidRPr="004C3EB7" w:rsidRDefault="00461602" w:rsidP="00461602">
            <w:pPr>
              <w:widowControl w:val="0"/>
              <w:autoSpaceDE w:val="0"/>
              <w:autoSpaceDN w:val="0"/>
              <w:spacing w:after="0" w:line="256" w:lineRule="exact"/>
              <w:jc w:val="both"/>
              <w:rPr>
                <w:rFonts w:ascii="Times New Roman" w:eastAsia="Times New Roman" w:hAnsi="Times New Roman" w:cs="Times New Roman"/>
                <w:b/>
                <w:sz w:val="24"/>
                <w:szCs w:val="24"/>
                <w:lang w:val="en-US"/>
              </w:rPr>
            </w:pPr>
            <w:r w:rsidRPr="004C3EB7">
              <w:rPr>
                <w:rFonts w:ascii="Times New Roman" w:eastAsia="Times New Roman" w:hAnsi="Times New Roman" w:cs="Times New Roman"/>
                <w:b/>
                <w:sz w:val="24"/>
                <w:szCs w:val="24"/>
                <w:lang w:val="en-US"/>
              </w:rPr>
              <w:t>2.</w:t>
            </w:r>
          </w:p>
        </w:tc>
        <w:tc>
          <w:tcPr>
            <w:tcW w:w="8647" w:type="dxa"/>
          </w:tcPr>
          <w:p w:rsidR="00461602" w:rsidRPr="004C3EB7" w:rsidRDefault="00461602" w:rsidP="000413F6">
            <w:pPr>
              <w:widowControl w:val="0"/>
              <w:autoSpaceDE w:val="0"/>
              <w:autoSpaceDN w:val="0"/>
              <w:spacing w:after="0" w:line="240" w:lineRule="auto"/>
              <w:ind w:left="142" w:right="142"/>
              <w:jc w:val="both"/>
              <w:rPr>
                <w:rFonts w:ascii="Times New Roman" w:eastAsia="Times New Roman" w:hAnsi="Times New Roman" w:cs="Times New Roman"/>
                <w:b/>
                <w:i/>
                <w:sz w:val="24"/>
                <w:szCs w:val="24"/>
              </w:rPr>
            </w:pPr>
            <w:r w:rsidRPr="004C3EB7">
              <w:rPr>
                <w:rFonts w:ascii="Times New Roman" w:eastAsia="Times New Roman" w:hAnsi="Times New Roman" w:cs="Times New Roman"/>
                <w:b/>
                <w:sz w:val="24"/>
                <w:szCs w:val="24"/>
              </w:rPr>
              <w:t>Содержательный раздел</w:t>
            </w:r>
          </w:p>
        </w:tc>
        <w:tc>
          <w:tcPr>
            <w:tcW w:w="992" w:type="dxa"/>
          </w:tcPr>
          <w:p w:rsidR="00461602" w:rsidRPr="004C3EB7" w:rsidRDefault="00BB3C86" w:rsidP="00B97E0F">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r>
      <w:tr w:rsidR="00461602" w:rsidRPr="004C3EB7" w:rsidTr="00461602">
        <w:trPr>
          <w:trHeight w:val="506"/>
        </w:trPr>
        <w:tc>
          <w:tcPr>
            <w:tcW w:w="714" w:type="dxa"/>
          </w:tcPr>
          <w:p w:rsidR="00461602" w:rsidRPr="004C3EB7" w:rsidRDefault="00461602" w:rsidP="00461602">
            <w:pPr>
              <w:widowControl w:val="0"/>
              <w:autoSpaceDE w:val="0"/>
              <w:autoSpaceDN w:val="0"/>
              <w:spacing w:after="0" w:line="275" w:lineRule="exact"/>
              <w:jc w:val="both"/>
              <w:rPr>
                <w:rFonts w:ascii="Times New Roman" w:eastAsia="Times New Roman" w:hAnsi="Times New Roman" w:cs="Times New Roman"/>
                <w:sz w:val="24"/>
                <w:szCs w:val="24"/>
                <w:lang w:val="en-US"/>
              </w:rPr>
            </w:pPr>
            <w:r w:rsidRPr="004C3EB7">
              <w:rPr>
                <w:rFonts w:ascii="Times New Roman" w:eastAsia="Times New Roman" w:hAnsi="Times New Roman" w:cs="Times New Roman"/>
                <w:sz w:val="24"/>
                <w:szCs w:val="24"/>
                <w:lang w:val="en-US"/>
              </w:rPr>
              <w:t>2.1.</w:t>
            </w:r>
          </w:p>
        </w:tc>
        <w:tc>
          <w:tcPr>
            <w:tcW w:w="8647" w:type="dxa"/>
          </w:tcPr>
          <w:p w:rsidR="00461602" w:rsidRPr="004C3EB7" w:rsidRDefault="00461602" w:rsidP="000413F6">
            <w:pPr>
              <w:widowControl w:val="0"/>
              <w:autoSpaceDE w:val="0"/>
              <w:autoSpaceDN w:val="0"/>
              <w:spacing w:after="0" w:line="240" w:lineRule="auto"/>
              <w:ind w:left="142" w:right="142"/>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Содержание  направлений воспитательной работы в Программе воспитания </w:t>
            </w:r>
            <w:r w:rsidRPr="004C3EB7">
              <w:rPr>
                <w:rFonts w:ascii="Times New Roman" w:eastAsia="Times New Roman" w:hAnsi="Times New Roman" w:cs="Times New Roman"/>
                <w:spacing w:val="1"/>
                <w:sz w:val="24"/>
                <w:szCs w:val="24"/>
              </w:rPr>
              <w:t xml:space="preserve">на основе формирования ценностей </w:t>
            </w:r>
            <w:r w:rsidR="006F4B64" w:rsidRPr="004C3EB7">
              <w:rPr>
                <w:rFonts w:ascii="Times New Roman" w:eastAsia="Times New Roman" w:hAnsi="Times New Roman" w:cs="Times New Roman"/>
                <w:sz w:val="24"/>
                <w:szCs w:val="24"/>
              </w:rPr>
              <w:t>ЧДОУ «РАДУГА УФА»</w:t>
            </w:r>
          </w:p>
        </w:tc>
        <w:tc>
          <w:tcPr>
            <w:tcW w:w="992" w:type="dxa"/>
          </w:tcPr>
          <w:p w:rsidR="00461602" w:rsidRPr="004C3EB7" w:rsidRDefault="00BB3C86" w:rsidP="006F4B64">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r>
      <w:tr w:rsidR="00461602" w:rsidRPr="004C3EB7" w:rsidTr="00461602">
        <w:trPr>
          <w:trHeight w:val="321"/>
        </w:trPr>
        <w:tc>
          <w:tcPr>
            <w:tcW w:w="714" w:type="dxa"/>
          </w:tcPr>
          <w:p w:rsidR="00461602" w:rsidRPr="004C3EB7" w:rsidRDefault="00461602" w:rsidP="00461602">
            <w:pPr>
              <w:widowControl w:val="0"/>
              <w:autoSpaceDE w:val="0"/>
              <w:autoSpaceDN w:val="0"/>
              <w:spacing w:after="0" w:line="275" w:lineRule="exact"/>
              <w:jc w:val="both"/>
              <w:rPr>
                <w:rFonts w:ascii="Times New Roman" w:eastAsia="Times New Roman" w:hAnsi="Times New Roman" w:cs="Times New Roman"/>
                <w:sz w:val="24"/>
                <w:szCs w:val="24"/>
                <w:lang w:val="en-US"/>
              </w:rPr>
            </w:pPr>
            <w:r w:rsidRPr="004C3EB7">
              <w:rPr>
                <w:rFonts w:ascii="Times New Roman" w:eastAsia="Times New Roman" w:hAnsi="Times New Roman" w:cs="Times New Roman"/>
                <w:sz w:val="24"/>
                <w:szCs w:val="24"/>
                <w:lang w:val="en-US"/>
              </w:rPr>
              <w:t>2.2.</w:t>
            </w:r>
          </w:p>
        </w:tc>
        <w:tc>
          <w:tcPr>
            <w:tcW w:w="8647" w:type="dxa"/>
          </w:tcPr>
          <w:p w:rsidR="00461602" w:rsidRPr="004C3EB7" w:rsidRDefault="00461602" w:rsidP="000413F6">
            <w:pPr>
              <w:widowControl w:val="0"/>
              <w:autoSpaceDE w:val="0"/>
              <w:autoSpaceDN w:val="0"/>
              <w:spacing w:after="0" w:line="240" w:lineRule="auto"/>
              <w:ind w:left="142" w:right="142"/>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Содержание направлений Программы воспитания  </w:t>
            </w:r>
            <w:r w:rsidR="00A15DC6" w:rsidRPr="004C3EB7">
              <w:rPr>
                <w:rFonts w:ascii="Times New Roman" w:eastAsia="Times New Roman" w:hAnsi="Times New Roman" w:cs="Times New Roman"/>
                <w:sz w:val="24"/>
                <w:szCs w:val="24"/>
              </w:rPr>
              <w:t xml:space="preserve"> </w:t>
            </w:r>
            <w:r w:rsidR="006F4B64" w:rsidRPr="004C3EB7">
              <w:rPr>
                <w:rFonts w:ascii="Times New Roman" w:eastAsia="Times New Roman" w:hAnsi="Times New Roman" w:cs="Times New Roman"/>
                <w:sz w:val="24"/>
                <w:szCs w:val="24"/>
              </w:rPr>
              <w:t xml:space="preserve"> ЧДОУ «РАДУГА УФА»</w:t>
            </w:r>
          </w:p>
        </w:tc>
        <w:tc>
          <w:tcPr>
            <w:tcW w:w="992" w:type="dxa"/>
          </w:tcPr>
          <w:p w:rsidR="00461602" w:rsidRPr="004C3EB7" w:rsidRDefault="00BB3C86" w:rsidP="006F4B64">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r>
      <w:tr w:rsidR="00461602" w:rsidRPr="004C3EB7" w:rsidTr="00461602">
        <w:trPr>
          <w:trHeight w:val="321"/>
        </w:trPr>
        <w:tc>
          <w:tcPr>
            <w:tcW w:w="714" w:type="dxa"/>
          </w:tcPr>
          <w:p w:rsidR="00461602" w:rsidRPr="004C3EB7" w:rsidRDefault="00461602" w:rsidP="00461602">
            <w:pPr>
              <w:widowControl w:val="0"/>
              <w:autoSpaceDE w:val="0"/>
              <w:autoSpaceDN w:val="0"/>
              <w:spacing w:after="0" w:line="275" w:lineRule="exact"/>
              <w:jc w:val="both"/>
              <w:rPr>
                <w:rFonts w:ascii="Times New Roman" w:eastAsia="Times New Roman" w:hAnsi="Times New Roman" w:cs="Times New Roman"/>
                <w:sz w:val="24"/>
                <w:szCs w:val="24"/>
                <w:lang w:val="en-US"/>
              </w:rPr>
            </w:pPr>
            <w:r w:rsidRPr="004C3EB7">
              <w:rPr>
                <w:rFonts w:ascii="Times New Roman" w:eastAsia="Times New Roman" w:hAnsi="Times New Roman" w:cs="Times New Roman"/>
                <w:sz w:val="24"/>
                <w:szCs w:val="24"/>
                <w:lang w:val="en-US"/>
              </w:rPr>
              <w:t>2.3.</w:t>
            </w:r>
          </w:p>
        </w:tc>
        <w:tc>
          <w:tcPr>
            <w:tcW w:w="8647" w:type="dxa"/>
          </w:tcPr>
          <w:p w:rsidR="00461602" w:rsidRPr="004C3EB7" w:rsidRDefault="00461602" w:rsidP="000413F6">
            <w:pPr>
              <w:widowControl w:val="0"/>
              <w:autoSpaceDE w:val="0"/>
              <w:autoSpaceDN w:val="0"/>
              <w:spacing w:after="0" w:line="240" w:lineRule="auto"/>
              <w:ind w:left="142" w:right="142"/>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Возможные виды и формы деятельности при реализации Программы воспитания</w:t>
            </w:r>
          </w:p>
        </w:tc>
        <w:tc>
          <w:tcPr>
            <w:tcW w:w="992" w:type="dxa"/>
          </w:tcPr>
          <w:p w:rsidR="00461602" w:rsidRPr="004C3EB7" w:rsidRDefault="00BB3C86" w:rsidP="006F4B64">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461602" w:rsidRPr="004C3EB7" w:rsidTr="00461602">
        <w:trPr>
          <w:trHeight w:val="323"/>
        </w:trPr>
        <w:tc>
          <w:tcPr>
            <w:tcW w:w="714" w:type="dxa"/>
          </w:tcPr>
          <w:p w:rsidR="00461602" w:rsidRPr="004C3EB7" w:rsidRDefault="00461602" w:rsidP="00461602">
            <w:pPr>
              <w:widowControl w:val="0"/>
              <w:autoSpaceDE w:val="0"/>
              <w:autoSpaceDN w:val="0"/>
              <w:spacing w:after="0" w:line="275" w:lineRule="exact"/>
              <w:jc w:val="both"/>
              <w:rPr>
                <w:rFonts w:ascii="Times New Roman" w:eastAsia="Times New Roman" w:hAnsi="Times New Roman" w:cs="Times New Roman"/>
                <w:sz w:val="24"/>
                <w:szCs w:val="24"/>
                <w:lang w:val="en-US"/>
              </w:rPr>
            </w:pPr>
            <w:r w:rsidRPr="004C3EB7">
              <w:rPr>
                <w:rFonts w:ascii="Times New Roman" w:eastAsia="Times New Roman" w:hAnsi="Times New Roman" w:cs="Times New Roman"/>
                <w:sz w:val="24"/>
                <w:szCs w:val="24"/>
                <w:lang w:val="en-US"/>
              </w:rPr>
              <w:t>2.</w:t>
            </w:r>
            <w:r w:rsidRPr="004C3EB7">
              <w:rPr>
                <w:rFonts w:ascii="Times New Roman" w:eastAsia="Times New Roman" w:hAnsi="Times New Roman" w:cs="Times New Roman"/>
                <w:sz w:val="24"/>
                <w:szCs w:val="24"/>
              </w:rPr>
              <w:t>4</w:t>
            </w:r>
            <w:r w:rsidRPr="004C3EB7">
              <w:rPr>
                <w:rFonts w:ascii="Times New Roman" w:eastAsia="Times New Roman" w:hAnsi="Times New Roman" w:cs="Times New Roman"/>
                <w:sz w:val="24"/>
                <w:szCs w:val="24"/>
                <w:lang w:val="en-US"/>
              </w:rPr>
              <w:t>.</w:t>
            </w:r>
          </w:p>
        </w:tc>
        <w:tc>
          <w:tcPr>
            <w:tcW w:w="8647" w:type="dxa"/>
          </w:tcPr>
          <w:p w:rsidR="00461602" w:rsidRPr="004C3EB7" w:rsidRDefault="00461602" w:rsidP="000413F6">
            <w:pPr>
              <w:widowControl w:val="0"/>
              <w:autoSpaceDE w:val="0"/>
              <w:autoSpaceDN w:val="0"/>
              <w:spacing w:after="0" w:line="240" w:lineRule="auto"/>
              <w:ind w:left="142" w:right="142"/>
              <w:jc w:val="both"/>
              <w:rPr>
                <w:rFonts w:ascii="Times New Roman" w:eastAsia="Times New Roman" w:hAnsi="Times New Roman" w:cs="Times New Roman"/>
                <w:b/>
                <w:i/>
                <w:sz w:val="24"/>
                <w:szCs w:val="24"/>
              </w:rPr>
            </w:pPr>
            <w:r w:rsidRPr="004C3EB7">
              <w:rPr>
                <w:rFonts w:ascii="Times New Roman" w:eastAsia="Times New Roman" w:hAnsi="Times New Roman" w:cs="Times New Roman"/>
                <w:b/>
                <w:i/>
                <w:sz w:val="24"/>
                <w:szCs w:val="24"/>
              </w:rPr>
              <w:t xml:space="preserve">Часть, формируемая участниками образовательных отношений </w:t>
            </w:r>
          </w:p>
        </w:tc>
        <w:tc>
          <w:tcPr>
            <w:tcW w:w="992" w:type="dxa"/>
          </w:tcPr>
          <w:p w:rsidR="00461602" w:rsidRPr="004C3EB7" w:rsidRDefault="00BB3C86" w:rsidP="006F4B64">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461602" w:rsidRPr="004C3EB7" w:rsidTr="00461602">
        <w:trPr>
          <w:trHeight w:val="505"/>
        </w:trPr>
        <w:tc>
          <w:tcPr>
            <w:tcW w:w="714" w:type="dxa"/>
          </w:tcPr>
          <w:p w:rsidR="00461602" w:rsidRPr="004C3EB7" w:rsidRDefault="00461602" w:rsidP="00461602">
            <w:pPr>
              <w:widowControl w:val="0"/>
              <w:autoSpaceDE w:val="0"/>
              <w:autoSpaceDN w:val="0"/>
              <w:spacing w:after="0" w:line="275" w:lineRule="exact"/>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2.4.1.</w:t>
            </w:r>
          </w:p>
        </w:tc>
        <w:tc>
          <w:tcPr>
            <w:tcW w:w="8647" w:type="dxa"/>
          </w:tcPr>
          <w:p w:rsidR="00461602" w:rsidRPr="004C3EB7" w:rsidRDefault="00461602" w:rsidP="000413F6">
            <w:pPr>
              <w:widowControl w:val="0"/>
              <w:autoSpaceDE w:val="0"/>
              <w:autoSpaceDN w:val="0"/>
              <w:spacing w:after="0" w:line="240" w:lineRule="auto"/>
              <w:ind w:left="142" w:right="142"/>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Особенности взаимодействия педагогического коллектива с семьями воспитанников в процессе реализации Программы воспитания</w:t>
            </w:r>
          </w:p>
        </w:tc>
        <w:tc>
          <w:tcPr>
            <w:tcW w:w="992" w:type="dxa"/>
          </w:tcPr>
          <w:p w:rsidR="00461602" w:rsidRPr="004C3EB7" w:rsidRDefault="00BB3C86" w:rsidP="006F4B64">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461602" w:rsidRPr="004C3EB7" w:rsidTr="00461602">
        <w:trPr>
          <w:trHeight w:val="275"/>
        </w:trPr>
        <w:tc>
          <w:tcPr>
            <w:tcW w:w="714" w:type="dxa"/>
          </w:tcPr>
          <w:p w:rsidR="00461602" w:rsidRPr="004C3EB7" w:rsidRDefault="00461602" w:rsidP="00461602">
            <w:pPr>
              <w:widowControl w:val="0"/>
              <w:autoSpaceDE w:val="0"/>
              <w:autoSpaceDN w:val="0"/>
              <w:spacing w:after="0" w:line="256" w:lineRule="exact"/>
              <w:jc w:val="both"/>
              <w:rPr>
                <w:rFonts w:ascii="Times New Roman" w:eastAsia="Times New Roman" w:hAnsi="Times New Roman" w:cs="Times New Roman"/>
                <w:b/>
                <w:sz w:val="24"/>
                <w:szCs w:val="24"/>
              </w:rPr>
            </w:pPr>
            <w:r w:rsidRPr="004C3EB7">
              <w:rPr>
                <w:rFonts w:ascii="Times New Roman" w:eastAsia="Times New Roman" w:hAnsi="Times New Roman" w:cs="Times New Roman"/>
                <w:b/>
                <w:sz w:val="24"/>
                <w:szCs w:val="24"/>
              </w:rPr>
              <w:t>3.</w:t>
            </w:r>
          </w:p>
        </w:tc>
        <w:tc>
          <w:tcPr>
            <w:tcW w:w="8647" w:type="dxa"/>
          </w:tcPr>
          <w:p w:rsidR="00461602" w:rsidRPr="004C3EB7" w:rsidRDefault="00461602" w:rsidP="004C3EB7">
            <w:pPr>
              <w:widowControl w:val="0"/>
              <w:autoSpaceDE w:val="0"/>
              <w:autoSpaceDN w:val="0"/>
              <w:spacing w:after="0" w:line="240" w:lineRule="auto"/>
              <w:ind w:left="142" w:right="142"/>
              <w:jc w:val="both"/>
              <w:rPr>
                <w:rFonts w:ascii="Times New Roman" w:eastAsia="Times New Roman" w:hAnsi="Times New Roman" w:cs="Times New Roman"/>
                <w:b/>
                <w:i/>
                <w:sz w:val="24"/>
                <w:szCs w:val="24"/>
              </w:rPr>
            </w:pPr>
            <w:r w:rsidRPr="004C3EB7">
              <w:rPr>
                <w:rFonts w:ascii="Times New Roman" w:eastAsia="Times New Roman" w:hAnsi="Times New Roman" w:cs="Times New Roman"/>
                <w:b/>
                <w:sz w:val="24"/>
                <w:szCs w:val="24"/>
              </w:rPr>
              <w:t>Организационный раздел</w:t>
            </w:r>
          </w:p>
        </w:tc>
        <w:tc>
          <w:tcPr>
            <w:tcW w:w="992" w:type="dxa"/>
          </w:tcPr>
          <w:p w:rsidR="00461602" w:rsidRPr="004C3EB7" w:rsidRDefault="00BB3C86" w:rsidP="006F4B64">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r>
      <w:tr w:rsidR="00461602" w:rsidRPr="004C3EB7" w:rsidTr="00461602">
        <w:trPr>
          <w:trHeight w:val="330"/>
        </w:trPr>
        <w:tc>
          <w:tcPr>
            <w:tcW w:w="714" w:type="dxa"/>
          </w:tcPr>
          <w:p w:rsidR="00461602" w:rsidRPr="004C3EB7" w:rsidRDefault="00461602" w:rsidP="00461602">
            <w:pPr>
              <w:widowControl w:val="0"/>
              <w:autoSpaceDE w:val="0"/>
              <w:autoSpaceDN w:val="0"/>
              <w:spacing w:after="0" w:line="275" w:lineRule="exact"/>
              <w:jc w:val="both"/>
              <w:rPr>
                <w:rFonts w:ascii="Times New Roman" w:eastAsia="Times New Roman" w:hAnsi="Times New Roman" w:cs="Times New Roman"/>
                <w:sz w:val="24"/>
                <w:szCs w:val="24"/>
                <w:lang w:val="en-US"/>
              </w:rPr>
            </w:pPr>
            <w:r w:rsidRPr="004C3EB7">
              <w:rPr>
                <w:rFonts w:ascii="Times New Roman" w:eastAsia="Times New Roman" w:hAnsi="Times New Roman" w:cs="Times New Roman"/>
                <w:sz w:val="24"/>
                <w:szCs w:val="24"/>
                <w:lang w:val="en-US"/>
              </w:rPr>
              <w:t>3.1.</w:t>
            </w:r>
          </w:p>
        </w:tc>
        <w:tc>
          <w:tcPr>
            <w:tcW w:w="8647" w:type="dxa"/>
          </w:tcPr>
          <w:p w:rsidR="00461602" w:rsidRPr="004C3EB7" w:rsidRDefault="00461602" w:rsidP="000413F6">
            <w:pPr>
              <w:widowControl w:val="0"/>
              <w:autoSpaceDE w:val="0"/>
              <w:autoSpaceDN w:val="0"/>
              <w:spacing w:after="0" w:line="240" w:lineRule="auto"/>
              <w:ind w:left="142" w:right="142"/>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Общие требования к условиям реализации Программы воспитания</w:t>
            </w:r>
          </w:p>
        </w:tc>
        <w:tc>
          <w:tcPr>
            <w:tcW w:w="992" w:type="dxa"/>
          </w:tcPr>
          <w:p w:rsidR="00461602" w:rsidRPr="004C3EB7" w:rsidRDefault="00BB3C86" w:rsidP="006F4B64">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r>
      <w:tr w:rsidR="00461602" w:rsidRPr="004C3EB7" w:rsidTr="00461602">
        <w:trPr>
          <w:trHeight w:val="321"/>
        </w:trPr>
        <w:tc>
          <w:tcPr>
            <w:tcW w:w="714" w:type="dxa"/>
          </w:tcPr>
          <w:p w:rsidR="00461602" w:rsidRPr="004C3EB7" w:rsidRDefault="00461602" w:rsidP="00461602">
            <w:pPr>
              <w:widowControl w:val="0"/>
              <w:autoSpaceDE w:val="0"/>
              <w:autoSpaceDN w:val="0"/>
              <w:spacing w:after="0" w:line="275" w:lineRule="exact"/>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lang w:val="en-US"/>
              </w:rPr>
              <w:t>3.</w:t>
            </w:r>
            <w:r w:rsidRPr="004C3EB7">
              <w:rPr>
                <w:rFonts w:ascii="Times New Roman" w:eastAsia="Times New Roman" w:hAnsi="Times New Roman" w:cs="Times New Roman"/>
                <w:sz w:val="24"/>
                <w:szCs w:val="24"/>
              </w:rPr>
              <w:t>2.</w:t>
            </w:r>
          </w:p>
        </w:tc>
        <w:tc>
          <w:tcPr>
            <w:tcW w:w="8647" w:type="dxa"/>
          </w:tcPr>
          <w:p w:rsidR="00461602" w:rsidRPr="004C3EB7" w:rsidRDefault="00461602" w:rsidP="000413F6">
            <w:pPr>
              <w:widowControl w:val="0"/>
              <w:autoSpaceDE w:val="0"/>
              <w:autoSpaceDN w:val="0"/>
              <w:spacing w:after="0" w:line="240" w:lineRule="auto"/>
              <w:ind w:left="142" w:right="142"/>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Кадровое обеспечение  воспитательного процесса </w:t>
            </w:r>
          </w:p>
        </w:tc>
        <w:tc>
          <w:tcPr>
            <w:tcW w:w="992" w:type="dxa"/>
          </w:tcPr>
          <w:p w:rsidR="00461602" w:rsidRPr="004C3EB7" w:rsidRDefault="00BB3C86" w:rsidP="006F4B64">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r>
      <w:tr w:rsidR="00461602" w:rsidRPr="004C3EB7" w:rsidTr="00461602">
        <w:trPr>
          <w:trHeight w:val="328"/>
        </w:trPr>
        <w:tc>
          <w:tcPr>
            <w:tcW w:w="714" w:type="dxa"/>
          </w:tcPr>
          <w:p w:rsidR="00461602" w:rsidRPr="004C3EB7" w:rsidRDefault="00461602" w:rsidP="00461602">
            <w:pPr>
              <w:widowControl w:val="0"/>
              <w:autoSpaceDE w:val="0"/>
              <w:autoSpaceDN w:val="0"/>
              <w:spacing w:after="0" w:line="275" w:lineRule="exact"/>
              <w:jc w:val="both"/>
              <w:rPr>
                <w:rFonts w:ascii="Times New Roman" w:eastAsia="Times New Roman" w:hAnsi="Times New Roman" w:cs="Times New Roman"/>
                <w:sz w:val="24"/>
                <w:szCs w:val="24"/>
                <w:lang w:val="en-US"/>
              </w:rPr>
            </w:pPr>
            <w:r w:rsidRPr="004C3EB7">
              <w:rPr>
                <w:rFonts w:ascii="Times New Roman" w:eastAsia="Times New Roman" w:hAnsi="Times New Roman" w:cs="Times New Roman"/>
                <w:sz w:val="24"/>
                <w:szCs w:val="24"/>
                <w:lang w:val="en-US"/>
              </w:rPr>
              <w:t>3.</w:t>
            </w:r>
            <w:r w:rsidRPr="004C3EB7">
              <w:rPr>
                <w:rFonts w:ascii="Times New Roman" w:eastAsia="Times New Roman" w:hAnsi="Times New Roman" w:cs="Times New Roman"/>
                <w:sz w:val="24"/>
                <w:szCs w:val="24"/>
              </w:rPr>
              <w:t>3</w:t>
            </w:r>
            <w:r w:rsidRPr="004C3EB7">
              <w:rPr>
                <w:rFonts w:ascii="Times New Roman" w:eastAsia="Times New Roman" w:hAnsi="Times New Roman" w:cs="Times New Roman"/>
                <w:sz w:val="24"/>
                <w:szCs w:val="24"/>
                <w:lang w:val="en-US"/>
              </w:rPr>
              <w:t>.</w:t>
            </w:r>
          </w:p>
        </w:tc>
        <w:tc>
          <w:tcPr>
            <w:tcW w:w="8647" w:type="dxa"/>
          </w:tcPr>
          <w:p w:rsidR="00461602" w:rsidRPr="004C3EB7" w:rsidRDefault="00461602" w:rsidP="000413F6">
            <w:pPr>
              <w:widowControl w:val="0"/>
              <w:autoSpaceDE w:val="0"/>
              <w:autoSpaceDN w:val="0"/>
              <w:spacing w:after="0" w:line="240" w:lineRule="auto"/>
              <w:ind w:left="142" w:right="142"/>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Нормативно-методическое обеспечение реализации Программы воспитания</w:t>
            </w:r>
          </w:p>
        </w:tc>
        <w:tc>
          <w:tcPr>
            <w:tcW w:w="992" w:type="dxa"/>
          </w:tcPr>
          <w:p w:rsidR="00461602" w:rsidRPr="004C3EB7" w:rsidRDefault="00BB3C86" w:rsidP="006F4B64">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r>
      <w:tr w:rsidR="00461602" w:rsidRPr="004C3EB7" w:rsidTr="00461602">
        <w:trPr>
          <w:trHeight w:val="324"/>
        </w:trPr>
        <w:tc>
          <w:tcPr>
            <w:tcW w:w="714" w:type="dxa"/>
          </w:tcPr>
          <w:p w:rsidR="00461602" w:rsidRPr="004C3EB7" w:rsidRDefault="00461602" w:rsidP="00461602">
            <w:pPr>
              <w:widowControl w:val="0"/>
              <w:autoSpaceDE w:val="0"/>
              <w:autoSpaceDN w:val="0"/>
              <w:spacing w:after="0" w:line="276" w:lineRule="exact"/>
              <w:jc w:val="both"/>
              <w:rPr>
                <w:rFonts w:ascii="Times New Roman" w:eastAsia="Times New Roman" w:hAnsi="Times New Roman" w:cs="Times New Roman"/>
                <w:sz w:val="24"/>
                <w:szCs w:val="24"/>
                <w:lang w:val="en-US"/>
              </w:rPr>
            </w:pPr>
            <w:r w:rsidRPr="004C3EB7">
              <w:rPr>
                <w:rFonts w:ascii="Times New Roman" w:eastAsia="Times New Roman" w:hAnsi="Times New Roman" w:cs="Times New Roman"/>
                <w:sz w:val="24"/>
                <w:szCs w:val="24"/>
                <w:lang w:val="en-US"/>
              </w:rPr>
              <w:t>3.</w:t>
            </w:r>
            <w:r w:rsidRPr="004C3EB7">
              <w:rPr>
                <w:rFonts w:ascii="Times New Roman" w:eastAsia="Times New Roman" w:hAnsi="Times New Roman" w:cs="Times New Roman"/>
                <w:sz w:val="24"/>
                <w:szCs w:val="24"/>
              </w:rPr>
              <w:t>4</w:t>
            </w:r>
            <w:r w:rsidRPr="004C3EB7">
              <w:rPr>
                <w:rFonts w:ascii="Times New Roman" w:eastAsia="Times New Roman" w:hAnsi="Times New Roman" w:cs="Times New Roman"/>
                <w:sz w:val="24"/>
                <w:szCs w:val="24"/>
                <w:lang w:val="en-US"/>
              </w:rPr>
              <w:t>.</w:t>
            </w:r>
          </w:p>
        </w:tc>
        <w:tc>
          <w:tcPr>
            <w:tcW w:w="8647" w:type="dxa"/>
          </w:tcPr>
          <w:p w:rsidR="00461602" w:rsidRPr="004C3EB7" w:rsidRDefault="00461602" w:rsidP="000413F6">
            <w:pPr>
              <w:widowControl w:val="0"/>
              <w:autoSpaceDE w:val="0"/>
              <w:autoSpaceDN w:val="0"/>
              <w:spacing w:after="0" w:line="240" w:lineRule="auto"/>
              <w:ind w:left="142" w:right="142"/>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Информационное обеспечение реализации Программы воспитания</w:t>
            </w:r>
          </w:p>
        </w:tc>
        <w:tc>
          <w:tcPr>
            <w:tcW w:w="992" w:type="dxa"/>
          </w:tcPr>
          <w:p w:rsidR="00461602" w:rsidRPr="004C3EB7" w:rsidRDefault="00BB3C86" w:rsidP="006F4B64">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r>
      <w:tr w:rsidR="00461602" w:rsidRPr="004C3EB7" w:rsidTr="00461602">
        <w:trPr>
          <w:trHeight w:val="321"/>
        </w:trPr>
        <w:tc>
          <w:tcPr>
            <w:tcW w:w="714" w:type="dxa"/>
          </w:tcPr>
          <w:p w:rsidR="00461602" w:rsidRPr="004C3EB7" w:rsidRDefault="00461602" w:rsidP="00461602">
            <w:pPr>
              <w:widowControl w:val="0"/>
              <w:autoSpaceDE w:val="0"/>
              <w:autoSpaceDN w:val="0"/>
              <w:spacing w:after="0" w:line="275" w:lineRule="exact"/>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lang w:val="en-US"/>
              </w:rPr>
              <w:t>3.</w:t>
            </w:r>
            <w:r w:rsidRPr="004C3EB7">
              <w:rPr>
                <w:rFonts w:ascii="Times New Roman" w:eastAsia="Times New Roman" w:hAnsi="Times New Roman" w:cs="Times New Roman"/>
                <w:sz w:val="24"/>
                <w:szCs w:val="24"/>
              </w:rPr>
              <w:t>5.</w:t>
            </w:r>
          </w:p>
        </w:tc>
        <w:tc>
          <w:tcPr>
            <w:tcW w:w="8647" w:type="dxa"/>
          </w:tcPr>
          <w:p w:rsidR="00461602" w:rsidRPr="004C3EB7" w:rsidRDefault="00461602" w:rsidP="000413F6">
            <w:pPr>
              <w:widowControl w:val="0"/>
              <w:autoSpaceDE w:val="0"/>
              <w:autoSpaceDN w:val="0"/>
              <w:spacing w:after="0" w:line="240" w:lineRule="auto"/>
              <w:ind w:left="142" w:right="142"/>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Материально-техническое обеспечение реализации Программы воспитания</w:t>
            </w:r>
          </w:p>
        </w:tc>
        <w:tc>
          <w:tcPr>
            <w:tcW w:w="992" w:type="dxa"/>
          </w:tcPr>
          <w:p w:rsidR="00461602" w:rsidRPr="004C3EB7" w:rsidRDefault="00BB3C86" w:rsidP="006F4B64">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r>
      <w:tr w:rsidR="00461602" w:rsidRPr="004C3EB7" w:rsidTr="00461602">
        <w:trPr>
          <w:trHeight w:val="323"/>
        </w:trPr>
        <w:tc>
          <w:tcPr>
            <w:tcW w:w="714" w:type="dxa"/>
          </w:tcPr>
          <w:p w:rsidR="00461602" w:rsidRPr="004C3EB7" w:rsidRDefault="00461602" w:rsidP="00461602">
            <w:pPr>
              <w:widowControl w:val="0"/>
              <w:autoSpaceDE w:val="0"/>
              <w:autoSpaceDN w:val="0"/>
              <w:spacing w:after="0" w:line="275" w:lineRule="exact"/>
              <w:jc w:val="both"/>
              <w:rPr>
                <w:rFonts w:ascii="Times New Roman" w:eastAsia="Times New Roman" w:hAnsi="Times New Roman" w:cs="Times New Roman"/>
                <w:b/>
                <w:sz w:val="24"/>
                <w:szCs w:val="24"/>
                <w:lang w:val="en-US"/>
              </w:rPr>
            </w:pPr>
            <w:r w:rsidRPr="004C3EB7">
              <w:rPr>
                <w:rFonts w:ascii="Times New Roman" w:eastAsia="Times New Roman" w:hAnsi="Times New Roman" w:cs="Times New Roman"/>
                <w:b/>
                <w:sz w:val="24"/>
                <w:szCs w:val="24"/>
                <w:lang w:val="en-US"/>
              </w:rPr>
              <w:t>3.</w:t>
            </w:r>
            <w:r w:rsidRPr="004C3EB7">
              <w:rPr>
                <w:rFonts w:ascii="Times New Roman" w:eastAsia="Times New Roman" w:hAnsi="Times New Roman" w:cs="Times New Roman"/>
                <w:b/>
                <w:sz w:val="24"/>
                <w:szCs w:val="24"/>
              </w:rPr>
              <w:t>6</w:t>
            </w:r>
            <w:r w:rsidRPr="004C3EB7">
              <w:rPr>
                <w:rFonts w:ascii="Times New Roman" w:eastAsia="Times New Roman" w:hAnsi="Times New Roman" w:cs="Times New Roman"/>
                <w:b/>
                <w:sz w:val="24"/>
                <w:szCs w:val="24"/>
                <w:lang w:val="en-US"/>
              </w:rPr>
              <w:t>.</w:t>
            </w:r>
          </w:p>
        </w:tc>
        <w:tc>
          <w:tcPr>
            <w:tcW w:w="8647" w:type="dxa"/>
          </w:tcPr>
          <w:p w:rsidR="00461602" w:rsidRPr="004C3EB7" w:rsidRDefault="00461602" w:rsidP="000413F6">
            <w:pPr>
              <w:widowControl w:val="0"/>
              <w:autoSpaceDE w:val="0"/>
              <w:autoSpaceDN w:val="0"/>
              <w:spacing w:after="0" w:line="240" w:lineRule="auto"/>
              <w:ind w:left="142" w:right="142"/>
              <w:jc w:val="both"/>
              <w:rPr>
                <w:rFonts w:ascii="Times New Roman" w:eastAsia="Times New Roman" w:hAnsi="Times New Roman" w:cs="Times New Roman"/>
                <w:b/>
                <w:i/>
                <w:sz w:val="24"/>
                <w:szCs w:val="24"/>
              </w:rPr>
            </w:pPr>
            <w:r w:rsidRPr="004C3EB7">
              <w:rPr>
                <w:rFonts w:ascii="Times New Roman" w:eastAsia="Times New Roman" w:hAnsi="Times New Roman" w:cs="Times New Roman"/>
                <w:b/>
                <w:i/>
                <w:sz w:val="24"/>
                <w:szCs w:val="24"/>
              </w:rPr>
              <w:t>Часть, формируемая участниками образовательных отношений</w:t>
            </w:r>
          </w:p>
        </w:tc>
        <w:tc>
          <w:tcPr>
            <w:tcW w:w="992" w:type="dxa"/>
          </w:tcPr>
          <w:p w:rsidR="00461602" w:rsidRPr="004C3EB7" w:rsidRDefault="00BB3C86" w:rsidP="006F4B64">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r>
      <w:tr w:rsidR="00461602" w:rsidRPr="004C3EB7" w:rsidTr="004C3EB7">
        <w:trPr>
          <w:trHeight w:val="996"/>
        </w:trPr>
        <w:tc>
          <w:tcPr>
            <w:tcW w:w="714" w:type="dxa"/>
          </w:tcPr>
          <w:p w:rsidR="00461602" w:rsidRPr="004C3EB7" w:rsidRDefault="00461602" w:rsidP="00461602">
            <w:pPr>
              <w:widowControl w:val="0"/>
              <w:autoSpaceDE w:val="0"/>
              <w:autoSpaceDN w:val="0"/>
              <w:spacing w:after="0" w:line="275" w:lineRule="exact"/>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lang w:val="en-US"/>
              </w:rPr>
              <w:t>3.</w:t>
            </w:r>
            <w:r w:rsidRPr="004C3EB7">
              <w:rPr>
                <w:rFonts w:ascii="Times New Roman" w:eastAsia="Times New Roman" w:hAnsi="Times New Roman" w:cs="Times New Roman"/>
                <w:sz w:val="24"/>
                <w:szCs w:val="24"/>
              </w:rPr>
              <w:t>6</w:t>
            </w:r>
            <w:r w:rsidRPr="004C3EB7">
              <w:rPr>
                <w:rFonts w:ascii="Times New Roman" w:eastAsia="Times New Roman" w:hAnsi="Times New Roman" w:cs="Times New Roman"/>
                <w:sz w:val="24"/>
                <w:szCs w:val="24"/>
                <w:lang w:val="en-US"/>
              </w:rPr>
              <w:t>.</w:t>
            </w:r>
            <w:r w:rsidRPr="004C3EB7">
              <w:rPr>
                <w:rFonts w:ascii="Times New Roman" w:eastAsia="Times New Roman" w:hAnsi="Times New Roman" w:cs="Times New Roman"/>
                <w:sz w:val="24"/>
                <w:szCs w:val="24"/>
              </w:rPr>
              <w:t>1.</w:t>
            </w:r>
          </w:p>
        </w:tc>
        <w:tc>
          <w:tcPr>
            <w:tcW w:w="8647" w:type="dxa"/>
          </w:tcPr>
          <w:p w:rsidR="00461602" w:rsidRPr="004C3EB7" w:rsidRDefault="00461602" w:rsidP="000413F6">
            <w:pPr>
              <w:widowControl w:val="0"/>
              <w:numPr>
                <w:ilvl w:val="0"/>
                <w:numId w:val="1"/>
              </w:numPr>
              <w:tabs>
                <w:tab w:val="left" w:pos="468"/>
              </w:tabs>
              <w:autoSpaceDE w:val="0"/>
              <w:autoSpaceDN w:val="0"/>
              <w:spacing w:after="0" w:line="240" w:lineRule="auto"/>
              <w:ind w:left="142" w:right="142" w:hanging="361"/>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Организация предметно - пространственной </w:t>
            </w:r>
            <w:proofErr w:type="gramStart"/>
            <w:r w:rsidRPr="004C3EB7">
              <w:rPr>
                <w:rFonts w:ascii="Times New Roman" w:eastAsia="Times New Roman" w:hAnsi="Times New Roman" w:cs="Times New Roman"/>
                <w:sz w:val="24"/>
                <w:szCs w:val="24"/>
              </w:rPr>
              <w:t>развивающей  среды</w:t>
            </w:r>
            <w:proofErr w:type="gramEnd"/>
            <w:r w:rsidR="00E139BD">
              <w:rPr>
                <w:rFonts w:ascii="Times New Roman" w:eastAsia="Times New Roman" w:hAnsi="Times New Roman" w:cs="Times New Roman"/>
                <w:sz w:val="24"/>
                <w:szCs w:val="24"/>
              </w:rPr>
              <w:t>.</w:t>
            </w:r>
          </w:p>
          <w:p w:rsidR="00461602" w:rsidRPr="004C3EB7" w:rsidRDefault="00461602" w:rsidP="000413F6">
            <w:pPr>
              <w:widowControl w:val="0"/>
              <w:numPr>
                <w:ilvl w:val="0"/>
                <w:numId w:val="1"/>
              </w:numPr>
              <w:tabs>
                <w:tab w:val="left" w:pos="485"/>
              </w:tabs>
              <w:autoSpaceDE w:val="0"/>
              <w:autoSpaceDN w:val="0"/>
              <w:spacing w:after="0" w:line="240" w:lineRule="auto"/>
              <w:ind w:left="142" w:right="142"/>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Культура поведения воспитателя в общностях как значимая составляющая уклада.</w:t>
            </w:r>
          </w:p>
        </w:tc>
        <w:tc>
          <w:tcPr>
            <w:tcW w:w="992" w:type="dxa"/>
          </w:tcPr>
          <w:p w:rsidR="00461602" w:rsidRPr="004C3EB7" w:rsidRDefault="00BB3C86" w:rsidP="000413F6">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r>
      <w:tr w:rsidR="00BB3C86" w:rsidRPr="004C3EB7" w:rsidTr="00BB3C86">
        <w:trPr>
          <w:trHeight w:val="276"/>
        </w:trPr>
        <w:tc>
          <w:tcPr>
            <w:tcW w:w="714" w:type="dxa"/>
          </w:tcPr>
          <w:p w:rsidR="00BB3C86" w:rsidRPr="00BB3C86" w:rsidRDefault="00BB3C86" w:rsidP="00461602">
            <w:pPr>
              <w:widowControl w:val="0"/>
              <w:autoSpaceDE w:val="0"/>
              <w:autoSpaceDN w:val="0"/>
              <w:spacing w:after="0" w:line="275"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3.6.2</w:t>
            </w:r>
          </w:p>
        </w:tc>
        <w:tc>
          <w:tcPr>
            <w:tcW w:w="8647" w:type="dxa"/>
          </w:tcPr>
          <w:p w:rsidR="00BB3C86" w:rsidRPr="00BB3C86" w:rsidRDefault="00BB3C86" w:rsidP="00BB3C86">
            <w:pPr>
              <w:widowControl w:val="0"/>
              <w:numPr>
                <w:ilvl w:val="0"/>
                <w:numId w:val="1"/>
              </w:numPr>
              <w:tabs>
                <w:tab w:val="left" w:pos="468"/>
              </w:tabs>
              <w:autoSpaceDE w:val="0"/>
              <w:autoSpaceDN w:val="0"/>
              <w:spacing w:after="0" w:line="240" w:lineRule="auto"/>
              <w:ind w:left="142" w:right="142"/>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Уклад жизни    ЧДОУ «РАДУГА УФА»</w:t>
            </w:r>
          </w:p>
        </w:tc>
        <w:tc>
          <w:tcPr>
            <w:tcW w:w="992" w:type="dxa"/>
          </w:tcPr>
          <w:p w:rsidR="00BB3C86" w:rsidRDefault="00BB3C86" w:rsidP="000413F6">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r>
      <w:tr w:rsidR="00BB3C86" w:rsidRPr="004C3EB7" w:rsidTr="00BB3C86">
        <w:trPr>
          <w:trHeight w:val="276"/>
        </w:trPr>
        <w:tc>
          <w:tcPr>
            <w:tcW w:w="714" w:type="dxa"/>
          </w:tcPr>
          <w:p w:rsidR="00BB3C86" w:rsidRDefault="00BB3C86" w:rsidP="00461602">
            <w:pPr>
              <w:widowControl w:val="0"/>
              <w:autoSpaceDE w:val="0"/>
              <w:autoSpaceDN w:val="0"/>
              <w:spacing w:after="0" w:line="275"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3.6.3</w:t>
            </w:r>
          </w:p>
        </w:tc>
        <w:tc>
          <w:tcPr>
            <w:tcW w:w="8647" w:type="dxa"/>
          </w:tcPr>
          <w:p w:rsidR="00BB3C86" w:rsidRPr="004C3EB7" w:rsidRDefault="00BB3C86" w:rsidP="00BB3C86">
            <w:pPr>
              <w:widowControl w:val="0"/>
              <w:numPr>
                <w:ilvl w:val="0"/>
                <w:numId w:val="1"/>
              </w:numPr>
              <w:tabs>
                <w:tab w:val="left" w:pos="468"/>
              </w:tabs>
              <w:autoSpaceDE w:val="0"/>
              <w:autoSpaceDN w:val="0"/>
              <w:spacing w:after="0" w:line="240" w:lineRule="auto"/>
              <w:ind w:left="142" w:right="142"/>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Культура поведения воспитателя в общностях как значимая составляющая уклада.</w:t>
            </w:r>
          </w:p>
        </w:tc>
        <w:tc>
          <w:tcPr>
            <w:tcW w:w="992" w:type="dxa"/>
          </w:tcPr>
          <w:p w:rsidR="00BB3C86" w:rsidRDefault="00BB3C86" w:rsidP="000413F6">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r>
      <w:tr w:rsidR="00461602" w:rsidRPr="004C3EB7" w:rsidTr="004C3EB7">
        <w:trPr>
          <w:trHeight w:val="559"/>
        </w:trPr>
        <w:tc>
          <w:tcPr>
            <w:tcW w:w="714" w:type="dxa"/>
          </w:tcPr>
          <w:p w:rsidR="00461602" w:rsidRPr="004C3EB7" w:rsidRDefault="00461602" w:rsidP="00461602">
            <w:pPr>
              <w:widowControl w:val="0"/>
              <w:autoSpaceDE w:val="0"/>
              <w:autoSpaceDN w:val="0"/>
              <w:spacing w:after="0" w:line="275" w:lineRule="exact"/>
              <w:jc w:val="both"/>
              <w:rPr>
                <w:rFonts w:ascii="Times New Roman" w:eastAsia="Times New Roman" w:hAnsi="Times New Roman" w:cs="Times New Roman"/>
                <w:sz w:val="24"/>
                <w:szCs w:val="24"/>
              </w:rPr>
            </w:pPr>
          </w:p>
        </w:tc>
        <w:tc>
          <w:tcPr>
            <w:tcW w:w="8647" w:type="dxa"/>
          </w:tcPr>
          <w:p w:rsidR="004C3EB7" w:rsidRDefault="000413F6" w:rsidP="004C3EB7">
            <w:pPr>
              <w:widowControl w:val="0"/>
              <w:numPr>
                <w:ilvl w:val="0"/>
                <w:numId w:val="1"/>
              </w:numPr>
              <w:tabs>
                <w:tab w:val="left" w:pos="485"/>
              </w:tabs>
              <w:autoSpaceDE w:val="0"/>
              <w:autoSpaceDN w:val="0"/>
              <w:spacing w:after="0" w:line="240" w:lineRule="auto"/>
              <w:ind w:left="142" w:right="142"/>
              <w:jc w:val="both"/>
              <w:rPr>
                <w:rFonts w:ascii="Times New Roman" w:eastAsia="Times New Roman" w:hAnsi="Times New Roman" w:cs="Times New Roman"/>
              </w:rPr>
            </w:pPr>
            <w:r w:rsidRPr="004C3EB7">
              <w:rPr>
                <w:rFonts w:ascii="Times New Roman" w:eastAsia="Times New Roman" w:hAnsi="Times New Roman" w:cs="Times New Roman"/>
              </w:rPr>
              <w:t>Приложения:</w:t>
            </w:r>
            <w:r w:rsidR="004C3EB7" w:rsidRPr="004C3EB7">
              <w:rPr>
                <w:rFonts w:ascii="Times New Roman" w:eastAsia="Times New Roman" w:hAnsi="Times New Roman" w:cs="Times New Roman"/>
              </w:rPr>
              <w:t xml:space="preserve"> </w:t>
            </w:r>
          </w:p>
          <w:p w:rsidR="004C3EB7" w:rsidRDefault="004C3EB7" w:rsidP="004C3EB7">
            <w:pPr>
              <w:widowControl w:val="0"/>
              <w:numPr>
                <w:ilvl w:val="0"/>
                <w:numId w:val="1"/>
              </w:numPr>
              <w:tabs>
                <w:tab w:val="left" w:pos="485"/>
              </w:tabs>
              <w:autoSpaceDE w:val="0"/>
              <w:autoSpaceDN w:val="0"/>
              <w:spacing w:after="0" w:line="240" w:lineRule="auto"/>
              <w:ind w:left="142" w:right="142"/>
              <w:jc w:val="both"/>
              <w:rPr>
                <w:rFonts w:ascii="Times New Roman" w:eastAsia="Times New Roman" w:hAnsi="Times New Roman" w:cs="Times New Roman"/>
              </w:rPr>
            </w:pPr>
            <w:proofErr w:type="gramStart"/>
            <w:r w:rsidRPr="004C3EB7">
              <w:rPr>
                <w:rFonts w:ascii="Times New Roman" w:eastAsia="Times New Roman" w:hAnsi="Times New Roman" w:cs="Times New Roman"/>
              </w:rPr>
              <w:t>Традиции  ЧДОУ</w:t>
            </w:r>
            <w:proofErr w:type="gramEnd"/>
            <w:r w:rsidRPr="004C3EB7">
              <w:rPr>
                <w:rFonts w:ascii="Times New Roman" w:eastAsia="Times New Roman" w:hAnsi="Times New Roman" w:cs="Times New Roman"/>
              </w:rPr>
              <w:t xml:space="preserve"> «РАДУГА УФА» . </w:t>
            </w:r>
          </w:p>
          <w:p w:rsidR="004C3EB7" w:rsidRPr="004C3EB7" w:rsidRDefault="004C3EB7" w:rsidP="004C3EB7">
            <w:pPr>
              <w:widowControl w:val="0"/>
              <w:numPr>
                <w:ilvl w:val="0"/>
                <w:numId w:val="1"/>
              </w:numPr>
              <w:tabs>
                <w:tab w:val="left" w:pos="485"/>
              </w:tabs>
              <w:autoSpaceDE w:val="0"/>
              <w:autoSpaceDN w:val="0"/>
              <w:spacing w:after="0" w:line="240" w:lineRule="auto"/>
              <w:ind w:left="142" w:right="142"/>
              <w:jc w:val="both"/>
              <w:rPr>
                <w:rFonts w:ascii="Times New Roman" w:eastAsia="Times New Roman" w:hAnsi="Times New Roman" w:cs="Times New Roman"/>
              </w:rPr>
            </w:pPr>
            <w:r w:rsidRPr="004C3EB7">
              <w:rPr>
                <w:rFonts w:ascii="Times New Roman" w:eastAsia="Times New Roman" w:hAnsi="Times New Roman" w:cs="Times New Roman"/>
              </w:rPr>
              <w:t>Календарный план воспитательной работы</w:t>
            </w:r>
          </w:p>
          <w:p w:rsidR="00461602" w:rsidRPr="00E139BD" w:rsidRDefault="00461602" w:rsidP="004C3EB7">
            <w:pPr>
              <w:widowControl w:val="0"/>
              <w:numPr>
                <w:ilvl w:val="0"/>
                <w:numId w:val="1"/>
              </w:numPr>
              <w:tabs>
                <w:tab w:val="left" w:pos="485"/>
              </w:tabs>
              <w:autoSpaceDE w:val="0"/>
              <w:autoSpaceDN w:val="0"/>
              <w:spacing w:after="0" w:line="240" w:lineRule="auto"/>
              <w:ind w:left="142" w:right="142"/>
              <w:jc w:val="both"/>
              <w:rPr>
                <w:rFonts w:ascii="Times New Roman" w:eastAsia="Times New Roman" w:hAnsi="Times New Roman" w:cs="Times New Roman"/>
              </w:rPr>
            </w:pPr>
          </w:p>
        </w:tc>
        <w:tc>
          <w:tcPr>
            <w:tcW w:w="992" w:type="dxa"/>
          </w:tcPr>
          <w:p w:rsidR="000413F6" w:rsidRPr="004C3EB7" w:rsidRDefault="000413F6" w:rsidP="000413F6">
            <w:pPr>
              <w:widowControl w:val="0"/>
              <w:autoSpaceDE w:val="0"/>
              <w:autoSpaceDN w:val="0"/>
              <w:spacing w:after="0" w:line="240" w:lineRule="auto"/>
              <w:jc w:val="center"/>
              <w:rPr>
                <w:rFonts w:ascii="Times New Roman" w:eastAsia="Times New Roman" w:hAnsi="Times New Roman" w:cs="Times New Roman"/>
                <w:sz w:val="24"/>
                <w:szCs w:val="24"/>
              </w:rPr>
            </w:pPr>
          </w:p>
          <w:p w:rsidR="00461602" w:rsidRPr="004C3EB7" w:rsidRDefault="00F91328" w:rsidP="000413F6">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p w:rsidR="000413F6" w:rsidRPr="00E139BD" w:rsidRDefault="00F91328" w:rsidP="00E139BD">
            <w:pPr>
              <w:pStyle w:val="ac"/>
              <w:jc w:val="center"/>
              <w:rPr>
                <w:rFonts w:ascii="Times New Roman" w:hAnsi="Times New Roman" w:cs="Times New Roman"/>
                <w:sz w:val="24"/>
                <w:szCs w:val="24"/>
              </w:rPr>
            </w:pPr>
            <w:r w:rsidRPr="00E139BD">
              <w:rPr>
                <w:rFonts w:ascii="Times New Roman" w:hAnsi="Times New Roman" w:cs="Times New Roman"/>
                <w:sz w:val="24"/>
                <w:szCs w:val="24"/>
              </w:rPr>
              <w:t>46</w:t>
            </w:r>
          </w:p>
        </w:tc>
      </w:tr>
    </w:tbl>
    <w:p w:rsidR="002724B1" w:rsidRPr="004C3EB7" w:rsidRDefault="002724B1" w:rsidP="00083C02">
      <w:pPr>
        <w:rPr>
          <w:rFonts w:ascii="Times New Roman" w:hAnsi="Times New Roman" w:cs="Times New Roman"/>
          <w:sz w:val="24"/>
          <w:szCs w:val="24"/>
        </w:rPr>
      </w:pPr>
    </w:p>
    <w:p w:rsidR="00461602" w:rsidRPr="008A2CCE" w:rsidRDefault="00461602" w:rsidP="00083C02">
      <w:pPr>
        <w:rPr>
          <w:rFonts w:ascii="Times New Roman" w:hAnsi="Times New Roman" w:cs="Times New Roman"/>
          <w:sz w:val="28"/>
          <w:szCs w:val="28"/>
        </w:rPr>
      </w:pPr>
    </w:p>
    <w:p w:rsidR="00461602" w:rsidRPr="008A2CCE" w:rsidRDefault="00461602" w:rsidP="00083C02">
      <w:pPr>
        <w:rPr>
          <w:rFonts w:ascii="Times New Roman" w:hAnsi="Times New Roman" w:cs="Times New Roman"/>
          <w:sz w:val="28"/>
          <w:szCs w:val="28"/>
        </w:rPr>
      </w:pPr>
    </w:p>
    <w:p w:rsidR="00461602" w:rsidRPr="008A2CCE" w:rsidRDefault="00461602" w:rsidP="00083C02">
      <w:pPr>
        <w:rPr>
          <w:rFonts w:ascii="Times New Roman" w:hAnsi="Times New Roman" w:cs="Times New Roman"/>
          <w:sz w:val="28"/>
          <w:szCs w:val="28"/>
        </w:rPr>
      </w:pPr>
    </w:p>
    <w:p w:rsidR="00461602" w:rsidRDefault="00461602" w:rsidP="00083C02"/>
    <w:p w:rsidR="00461602" w:rsidRDefault="00461602" w:rsidP="00083C02"/>
    <w:p w:rsidR="00461602" w:rsidRDefault="00461602" w:rsidP="00083C02"/>
    <w:p w:rsidR="00461602" w:rsidRDefault="00461602" w:rsidP="00083C02"/>
    <w:p w:rsidR="00461602" w:rsidRDefault="00461602" w:rsidP="00083C02"/>
    <w:p w:rsidR="00461602" w:rsidRDefault="00461602" w:rsidP="00083C02"/>
    <w:p w:rsidR="00461602" w:rsidRDefault="00461602" w:rsidP="00083C02"/>
    <w:p w:rsidR="00461602" w:rsidRDefault="00461602" w:rsidP="00083C02"/>
    <w:p w:rsidR="00461602" w:rsidRDefault="00461602" w:rsidP="00083C02"/>
    <w:p w:rsidR="00461602" w:rsidRDefault="00461602" w:rsidP="00083C02"/>
    <w:p w:rsidR="00461602" w:rsidRDefault="00461602" w:rsidP="00083C02"/>
    <w:p w:rsidR="00461602" w:rsidRDefault="00461602" w:rsidP="00083C02"/>
    <w:p w:rsidR="00461602" w:rsidRDefault="00461602" w:rsidP="00083C02"/>
    <w:p w:rsidR="00461602" w:rsidRDefault="00461602" w:rsidP="00083C02"/>
    <w:p w:rsidR="00461602" w:rsidRDefault="00461602" w:rsidP="00083C02"/>
    <w:p w:rsidR="004C3EB7" w:rsidRDefault="004C3EB7" w:rsidP="00453C19">
      <w:pPr>
        <w:widowControl w:val="0"/>
        <w:autoSpaceDE w:val="0"/>
        <w:autoSpaceDN w:val="0"/>
        <w:spacing w:after="0" w:line="240" w:lineRule="auto"/>
        <w:jc w:val="center"/>
        <w:outlineLvl w:val="0"/>
        <w:rPr>
          <w:rFonts w:ascii="Times New Roman" w:eastAsia="Times New Roman" w:hAnsi="Times New Roman" w:cs="Times New Roman"/>
          <w:b/>
          <w:bCs/>
          <w:sz w:val="28"/>
          <w:szCs w:val="28"/>
        </w:rPr>
      </w:pPr>
    </w:p>
    <w:p w:rsidR="004C3EB7" w:rsidRDefault="004C3EB7" w:rsidP="00453C19">
      <w:pPr>
        <w:widowControl w:val="0"/>
        <w:autoSpaceDE w:val="0"/>
        <w:autoSpaceDN w:val="0"/>
        <w:spacing w:after="0" w:line="240" w:lineRule="auto"/>
        <w:jc w:val="center"/>
        <w:outlineLvl w:val="0"/>
        <w:rPr>
          <w:rFonts w:ascii="Times New Roman" w:eastAsia="Times New Roman" w:hAnsi="Times New Roman" w:cs="Times New Roman"/>
          <w:b/>
          <w:bCs/>
          <w:sz w:val="28"/>
          <w:szCs w:val="28"/>
        </w:rPr>
      </w:pPr>
    </w:p>
    <w:p w:rsidR="004C3EB7" w:rsidRDefault="004C3EB7" w:rsidP="00453C19">
      <w:pPr>
        <w:widowControl w:val="0"/>
        <w:autoSpaceDE w:val="0"/>
        <w:autoSpaceDN w:val="0"/>
        <w:spacing w:after="0" w:line="240" w:lineRule="auto"/>
        <w:jc w:val="center"/>
        <w:outlineLvl w:val="0"/>
        <w:rPr>
          <w:rFonts w:ascii="Times New Roman" w:eastAsia="Times New Roman" w:hAnsi="Times New Roman" w:cs="Times New Roman"/>
          <w:b/>
          <w:bCs/>
          <w:sz w:val="28"/>
          <w:szCs w:val="28"/>
        </w:rPr>
      </w:pPr>
    </w:p>
    <w:p w:rsidR="004C3EB7" w:rsidRDefault="004C3EB7" w:rsidP="00453C19">
      <w:pPr>
        <w:widowControl w:val="0"/>
        <w:autoSpaceDE w:val="0"/>
        <w:autoSpaceDN w:val="0"/>
        <w:spacing w:after="0" w:line="240" w:lineRule="auto"/>
        <w:jc w:val="center"/>
        <w:outlineLvl w:val="0"/>
        <w:rPr>
          <w:rFonts w:ascii="Times New Roman" w:eastAsia="Times New Roman" w:hAnsi="Times New Roman" w:cs="Times New Roman"/>
          <w:b/>
          <w:bCs/>
          <w:sz w:val="28"/>
          <w:szCs w:val="28"/>
        </w:rPr>
      </w:pPr>
    </w:p>
    <w:p w:rsidR="004C3EB7" w:rsidRDefault="004C3EB7" w:rsidP="00453C19">
      <w:pPr>
        <w:widowControl w:val="0"/>
        <w:autoSpaceDE w:val="0"/>
        <w:autoSpaceDN w:val="0"/>
        <w:spacing w:after="0" w:line="240" w:lineRule="auto"/>
        <w:jc w:val="center"/>
        <w:outlineLvl w:val="0"/>
        <w:rPr>
          <w:rFonts w:ascii="Times New Roman" w:eastAsia="Times New Roman" w:hAnsi="Times New Roman" w:cs="Times New Roman"/>
          <w:b/>
          <w:bCs/>
          <w:sz w:val="28"/>
          <w:szCs w:val="28"/>
        </w:rPr>
      </w:pPr>
    </w:p>
    <w:p w:rsidR="004C3EB7" w:rsidRDefault="004C3EB7" w:rsidP="00453C19">
      <w:pPr>
        <w:widowControl w:val="0"/>
        <w:autoSpaceDE w:val="0"/>
        <w:autoSpaceDN w:val="0"/>
        <w:spacing w:after="0" w:line="240" w:lineRule="auto"/>
        <w:jc w:val="center"/>
        <w:outlineLvl w:val="0"/>
        <w:rPr>
          <w:rFonts w:ascii="Times New Roman" w:eastAsia="Times New Roman" w:hAnsi="Times New Roman" w:cs="Times New Roman"/>
          <w:b/>
          <w:bCs/>
          <w:sz w:val="28"/>
          <w:szCs w:val="28"/>
        </w:rPr>
      </w:pPr>
    </w:p>
    <w:p w:rsidR="004C3EB7" w:rsidRDefault="004C3EB7" w:rsidP="00453C19">
      <w:pPr>
        <w:widowControl w:val="0"/>
        <w:autoSpaceDE w:val="0"/>
        <w:autoSpaceDN w:val="0"/>
        <w:spacing w:after="0" w:line="240" w:lineRule="auto"/>
        <w:jc w:val="center"/>
        <w:outlineLvl w:val="0"/>
        <w:rPr>
          <w:rFonts w:ascii="Times New Roman" w:eastAsia="Times New Roman" w:hAnsi="Times New Roman" w:cs="Times New Roman"/>
          <w:b/>
          <w:bCs/>
          <w:sz w:val="28"/>
          <w:szCs w:val="28"/>
        </w:rPr>
      </w:pPr>
    </w:p>
    <w:p w:rsidR="004C3EB7" w:rsidRDefault="004C3EB7" w:rsidP="00453C19">
      <w:pPr>
        <w:widowControl w:val="0"/>
        <w:autoSpaceDE w:val="0"/>
        <w:autoSpaceDN w:val="0"/>
        <w:spacing w:after="0" w:line="240" w:lineRule="auto"/>
        <w:jc w:val="center"/>
        <w:outlineLvl w:val="0"/>
        <w:rPr>
          <w:rFonts w:ascii="Times New Roman" w:eastAsia="Times New Roman" w:hAnsi="Times New Roman" w:cs="Times New Roman"/>
          <w:b/>
          <w:bCs/>
          <w:sz w:val="28"/>
          <w:szCs w:val="28"/>
        </w:rPr>
      </w:pPr>
    </w:p>
    <w:p w:rsidR="004C3EB7" w:rsidRDefault="004C3EB7" w:rsidP="00453C19">
      <w:pPr>
        <w:widowControl w:val="0"/>
        <w:autoSpaceDE w:val="0"/>
        <w:autoSpaceDN w:val="0"/>
        <w:spacing w:after="0" w:line="240" w:lineRule="auto"/>
        <w:jc w:val="center"/>
        <w:outlineLvl w:val="0"/>
        <w:rPr>
          <w:rFonts w:ascii="Times New Roman" w:eastAsia="Times New Roman" w:hAnsi="Times New Roman" w:cs="Times New Roman"/>
          <w:b/>
          <w:bCs/>
          <w:sz w:val="28"/>
          <w:szCs w:val="28"/>
        </w:rPr>
      </w:pPr>
    </w:p>
    <w:p w:rsidR="004C3EB7" w:rsidRDefault="004C3EB7" w:rsidP="00453C19">
      <w:pPr>
        <w:widowControl w:val="0"/>
        <w:autoSpaceDE w:val="0"/>
        <w:autoSpaceDN w:val="0"/>
        <w:spacing w:after="0" w:line="240" w:lineRule="auto"/>
        <w:jc w:val="center"/>
        <w:outlineLvl w:val="0"/>
        <w:rPr>
          <w:rFonts w:ascii="Times New Roman" w:eastAsia="Times New Roman" w:hAnsi="Times New Roman" w:cs="Times New Roman"/>
          <w:b/>
          <w:bCs/>
          <w:sz w:val="28"/>
          <w:szCs w:val="28"/>
        </w:rPr>
      </w:pPr>
    </w:p>
    <w:p w:rsidR="004C3EB7" w:rsidRDefault="004C3EB7" w:rsidP="00453C19">
      <w:pPr>
        <w:widowControl w:val="0"/>
        <w:autoSpaceDE w:val="0"/>
        <w:autoSpaceDN w:val="0"/>
        <w:spacing w:after="0" w:line="240" w:lineRule="auto"/>
        <w:jc w:val="center"/>
        <w:outlineLvl w:val="0"/>
        <w:rPr>
          <w:rFonts w:ascii="Times New Roman" w:eastAsia="Times New Roman" w:hAnsi="Times New Roman" w:cs="Times New Roman"/>
          <w:b/>
          <w:bCs/>
          <w:sz w:val="28"/>
          <w:szCs w:val="28"/>
        </w:rPr>
      </w:pPr>
    </w:p>
    <w:p w:rsidR="00461602" w:rsidRPr="004C3EB7" w:rsidRDefault="00461602" w:rsidP="00453C19">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4C3EB7">
        <w:rPr>
          <w:rFonts w:ascii="Times New Roman" w:eastAsia="Times New Roman" w:hAnsi="Times New Roman" w:cs="Times New Roman"/>
          <w:b/>
          <w:bCs/>
          <w:sz w:val="24"/>
          <w:szCs w:val="24"/>
        </w:rPr>
        <w:t>Введение</w:t>
      </w:r>
    </w:p>
    <w:p w:rsidR="00461602" w:rsidRPr="004C3EB7" w:rsidRDefault="00461602" w:rsidP="00461602">
      <w:pPr>
        <w:widowControl w:val="0"/>
        <w:autoSpaceDE w:val="0"/>
        <w:autoSpaceDN w:val="0"/>
        <w:spacing w:after="0" w:line="240" w:lineRule="auto"/>
        <w:jc w:val="both"/>
        <w:outlineLvl w:val="0"/>
        <w:rPr>
          <w:rFonts w:ascii="Times New Roman" w:eastAsia="Times New Roman" w:hAnsi="Times New Roman" w:cs="Times New Roman"/>
          <w:b/>
          <w:bCs/>
          <w:sz w:val="24"/>
          <w:szCs w:val="24"/>
        </w:rPr>
      </w:pPr>
    </w:p>
    <w:p w:rsidR="00461602" w:rsidRPr="004C3EB7" w:rsidRDefault="00461602" w:rsidP="00461602">
      <w:pPr>
        <w:widowControl w:val="0"/>
        <w:tabs>
          <w:tab w:val="left" w:pos="1302"/>
          <w:tab w:val="left" w:pos="1758"/>
          <w:tab w:val="left" w:pos="3327"/>
          <w:tab w:val="left" w:pos="4807"/>
          <w:tab w:val="left" w:pos="5795"/>
          <w:tab w:val="left" w:pos="6820"/>
          <w:tab w:val="left" w:pos="6938"/>
          <w:tab w:val="left" w:pos="7359"/>
          <w:tab w:val="left" w:pos="8096"/>
          <w:tab w:val="left" w:pos="8465"/>
          <w:tab w:val="left" w:pos="9227"/>
          <w:tab w:val="left" w:pos="9542"/>
        </w:tabs>
        <w:autoSpaceDE w:val="0"/>
        <w:autoSpaceDN w:val="0"/>
        <w:spacing w:after="0" w:line="240" w:lineRule="auto"/>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       Рабочая программа воспитания   Частного дошкольного образовательного учреждения «Радуга Уфа» (далее - ЧДОУ «Р</w:t>
      </w:r>
      <w:r w:rsidR="00453C19" w:rsidRPr="004C3EB7">
        <w:rPr>
          <w:rFonts w:ascii="Times New Roman" w:eastAsia="Times New Roman" w:hAnsi="Times New Roman" w:cs="Times New Roman"/>
          <w:sz w:val="24"/>
          <w:szCs w:val="24"/>
        </w:rPr>
        <w:t>АДУГА УФА») является структурным компонентом</w:t>
      </w:r>
      <w:r w:rsidRPr="004C3EB7">
        <w:rPr>
          <w:rFonts w:ascii="Times New Roman" w:eastAsia="Times New Roman" w:hAnsi="Times New Roman" w:cs="Times New Roman"/>
          <w:sz w:val="24"/>
          <w:szCs w:val="24"/>
        </w:rPr>
        <w:t xml:space="preserve"> образовательной программы дошкольного</w:t>
      </w:r>
      <w:r w:rsidR="00453C19" w:rsidRPr="004C3EB7">
        <w:rPr>
          <w:rFonts w:ascii="Times New Roman" w:eastAsia="Times New Roman" w:hAnsi="Times New Roman" w:cs="Times New Roman"/>
          <w:sz w:val="24"/>
          <w:szCs w:val="24"/>
        </w:rPr>
        <w:t xml:space="preserve"> образования ЧДОУ «РАДУГА УФА».  В связи</w:t>
      </w:r>
      <w:r w:rsidR="00453C19" w:rsidRPr="004C3EB7">
        <w:rPr>
          <w:rFonts w:ascii="Times New Roman" w:eastAsia="Times New Roman" w:hAnsi="Times New Roman" w:cs="Times New Roman"/>
          <w:sz w:val="24"/>
          <w:szCs w:val="24"/>
        </w:rPr>
        <w:tab/>
        <w:t xml:space="preserve">с </w:t>
      </w:r>
      <w:r w:rsidRPr="004C3EB7">
        <w:rPr>
          <w:rFonts w:ascii="Times New Roman" w:eastAsia="Times New Roman" w:hAnsi="Times New Roman" w:cs="Times New Roman"/>
          <w:spacing w:val="-1"/>
          <w:sz w:val="24"/>
          <w:szCs w:val="24"/>
        </w:rPr>
        <w:t xml:space="preserve">этим </w:t>
      </w:r>
      <w:r w:rsidR="00C145FA" w:rsidRPr="004C3EB7">
        <w:rPr>
          <w:rFonts w:ascii="Times New Roman" w:eastAsia="Times New Roman" w:hAnsi="Times New Roman" w:cs="Times New Roman"/>
          <w:sz w:val="24"/>
          <w:szCs w:val="24"/>
        </w:rPr>
        <w:t xml:space="preserve">в структуру </w:t>
      </w:r>
      <w:r w:rsidRPr="004C3EB7">
        <w:rPr>
          <w:rFonts w:ascii="Times New Roman" w:eastAsia="Times New Roman" w:hAnsi="Times New Roman" w:cs="Times New Roman"/>
          <w:sz w:val="24"/>
          <w:szCs w:val="24"/>
        </w:rPr>
        <w:t>Программы воспитания включены три раздела–целевой, содержательный и организационный, в к</w:t>
      </w:r>
      <w:r w:rsidR="00453C19" w:rsidRPr="004C3EB7">
        <w:rPr>
          <w:rFonts w:ascii="Times New Roman" w:eastAsia="Times New Roman" w:hAnsi="Times New Roman" w:cs="Times New Roman"/>
          <w:sz w:val="24"/>
          <w:szCs w:val="24"/>
        </w:rPr>
        <w:t xml:space="preserve">аждом из которых предусмотрены </w:t>
      </w:r>
      <w:r w:rsidRPr="004C3EB7">
        <w:rPr>
          <w:rFonts w:ascii="Times New Roman" w:eastAsia="Times New Roman" w:hAnsi="Times New Roman" w:cs="Times New Roman"/>
          <w:sz w:val="24"/>
          <w:szCs w:val="24"/>
        </w:rPr>
        <w:t>обязательная часть и часть, формируемая участниками образовательных отношений.</w:t>
      </w:r>
    </w:p>
    <w:p w:rsidR="00461602" w:rsidRPr="004C3EB7" w:rsidRDefault="00461602" w:rsidP="00453C19">
      <w:pPr>
        <w:widowControl w:val="0"/>
        <w:autoSpaceDE w:val="0"/>
        <w:autoSpaceDN w:val="0"/>
        <w:spacing w:after="0" w:line="240" w:lineRule="auto"/>
        <w:ind w:firstLine="382"/>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Рабочая программа воспитания разработана:</w:t>
      </w:r>
    </w:p>
    <w:p w:rsidR="00461602" w:rsidRPr="004C3EB7" w:rsidRDefault="00461602" w:rsidP="00461602">
      <w:pPr>
        <w:widowControl w:val="0"/>
        <w:numPr>
          <w:ilvl w:val="0"/>
          <w:numId w:val="4"/>
        </w:numPr>
        <w:tabs>
          <w:tab w:val="left" w:pos="775"/>
        </w:tabs>
        <w:autoSpaceDE w:val="0"/>
        <w:autoSpaceDN w:val="0"/>
        <w:spacing w:after="0" w:line="240" w:lineRule="auto"/>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На основе требований Федерального закона №304-ФЗ от 31.07.2020 «О внесении изменений в Федеральный закон «Об образовании в Российской Федерации» по вопросам воспитания обучающихся»,</w:t>
      </w:r>
    </w:p>
    <w:p w:rsidR="00461602" w:rsidRPr="004C3EB7" w:rsidRDefault="00461602" w:rsidP="00461602">
      <w:pPr>
        <w:widowControl w:val="0"/>
        <w:numPr>
          <w:ilvl w:val="0"/>
          <w:numId w:val="4"/>
        </w:numPr>
        <w:tabs>
          <w:tab w:val="left" w:pos="694"/>
        </w:tabs>
        <w:autoSpaceDE w:val="0"/>
        <w:autoSpaceDN w:val="0"/>
        <w:spacing w:after="0" w:line="240" w:lineRule="auto"/>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На основе Приказа Министерства образования и науки Российской Федерации (</w:t>
      </w:r>
      <w:proofErr w:type="spellStart"/>
      <w:r w:rsidRPr="004C3EB7">
        <w:rPr>
          <w:rFonts w:ascii="Times New Roman" w:eastAsia="Times New Roman" w:hAnsi="Times New Roman" w:cs="Times New Roman"/>
          <w:sz w:val="24"/>
          <w:szCs w:val="24"/>
        </w:rPr>
        <w:t>Минобрнауки</w:t>
      </w:r>
      <w:proofErr w:type="spellEnd"/>
      <w:r w:rsidRPr="004C3EB7">
        <w:rPr>
          <w:rFonts w:ascii="Times New Roman" w:eastAsia="Times New Roman" w:hAnsi="Times New Roman" w:cs="Times New Roman"/>
          <w:sz w:val="24"/>
          <w:szCs w:val="24"/>
        </w:rPr>
        <w:t xml:space="preserve"> России) от 17 октября 2013г. N1155 </w:t>
      </w:r>
      <w:proofErr w:type="spellStart"/>
      <w:r w:rsidRPr="004C3EB7">
        <w:rPr>
          <w:rFonts w:ascii="Times New Roman" w:eastAsia="Times New Roman" w:hAnsi="Times New Roman" w:cs="Times New Roman"/>
          <w:sz w:val="24"/>
          <w:szCs w:val="24"/>
        </w:rPr>
        <w:t>г.Москва</w:t>
      </w:r>
      <w:proofErr w:type="spellEnd"/>
      <w:r w:rsidRPr="004C3EB7">
        <w:rPr>
          <w:rFonts w:ascii="Times New Roman" w:eastAsia="Times New Roman" w:hAnsi="Times New Roman" w:cs="Times New Roman"/>
          <w:sz w:val="24"/>
          <w:szCs w:val="24"/>
        </w:rPr>
        <w:t xml:space="preserve"> «Об утверждении федерального государственного образовательного стандарта дошкольного образования»,</w:t>
      </w:r>
    </w:p>
    <w:p w:rsidR="00461602" w:rsidRPr="004C3EB7" w:rsidRDefault="00461602" w:rsidP="00461602">
      <w:pPr>
        <w:widowControl w:val="0"/>
        <w:numPr>
          <w:ilvl w:val="0"/>
          <w:numId w:val="4"/>
        </w:numPr>
        <w:tabs>
          <w:tab w:val="left" w:pos="694"/>
        </w:tabs>
        <w:autoSpaceDE w:val="0"/>
        <w:autoSpaceDN w:val="0"/>
        <w:spacing w:after="0" w:line="240" w:lineRule="auto"/>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с учетом Плана мероприятий по реализации в 2021-2025 годах Стратегии развития воспитания в Российской Федерации на период до 2025 года,</w:t>
      </w:r>
    </w:p>
    <w:p w:rsidR="00461602" w:rsidRPr="004C3EB7" w:rsidRDefault="00461602" w:rsidP="00461602">
      <w:pPr>
        <w:widowControl w:val="0"/>
        <w:numPr>
          <w:ilvl w:val="0"/>
          <w:numId w:val="4"/>
        </w:numPr>
        <w:tabs>
          <w:tab w:val="left" w:pos="535"/>
        </w:tabs>
        <w:autoSpaceDE w:val="0"/>
        <w:autoSpaceDN w:val="0"/>
        <w:spacing w:after="0" w:line="240" w:lineRule="auto"/>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с учетом «Примерной рабочей программы воспитания для образовательных организаций, реализующих образовательные программы дошкольного образования», одобренной решением федерального учебно-методического объединения по общему образованию</w:t>
      </w:r>
    </w:p>
    <w:p w:rsidR="00461602" w:rsidRPr="004C3EB7" w:rsidRDefault="00461602" w:rsidP="00461602">
      <w:pPr>
        <w:widowControl w:val="0"/>
        <w:tabs>
          <w:tab w:val="left" w:pos="535"/>
        </w:tabs>
        <w:autoSpaceDE w:val="0"/>
        <w:autoSpaceDN w:val="0"/>
        <w:spacing w:after="0" w:line="240" w:lineRule="auto"/>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(протокол от «01» июля 2021 № 2/21).</w:t>
      </w:r>
    </w:p>
    <w:p w:rsidR="00461602" w:rsidRPr="004C3EB7" w:rsidRDefault="00461602" w:rsidP="00461602">
      <w:pPr>
        <w:widowControl w:val="0"/>
        <w:tabs>
          <w:tab w:val="left" w:pos="674"/>
        </w:tabs>
        <w:autoSpaceDE w:val="0"/>
        <w:autoSpaceDN w:val="0"/>
        <w:spacing w:after="0" w:line="240" w:lineRule="auto"/>
        <w:ind w:left="567"/>
        <w:jc w:val="both"/>
        <w:outlineLvl w:val="0"/>
        <w:rPr>
          <w:rFonts w:ascii="Times New Roman" w:eastAsia="Times New Roman" w:hAnsi="Times New Roman" w:cs="Times New Roman"/>
          <w:b/>
          <w:bCs/>
          <w:sz w:val="24"/>
          <w:szCs w:val="24"/>
        </w:rPr>
      </w:pPr>
      <w:r w:rsidRPr="004C3EB7">
        <w:rPr>
          <w:rFonts w:ascii="Times New Roman" w:eastAsia="Times New Roman" w:hAnsi="Times New Roman" w:cs="Times New Roman"/>
          <w:b/>
          <w:bCs/>
          <w:sz w:val="24"/>
          <w:szCs w:val="24"/>
        </w:rPr>
        <w:t xml:space="preserve">                                </w:t>
      </w:r>
    </w:p>
    <w:p w:rsidR="00461602" w:rsidRPr="004C3EB7" w:rsidRDefault="00461602" w:rsidP="00461602">
      <w:pPr>
        <w:widowControl w:val="0"/>
        <w:tabs>
          <w:tab w:val="left" w:pos="674"/>
        </w:tabs>
        <w:autoSpaceDE w:val="0"/>
        <w:autoSpaceDN w:val="0"/>
        <w:spacing w:after="0" w:line="240" w:lineRule="auto"/>
        <w:ind w:left="567"/>
        <w:jc w:val="center"/>
        <w:outlineLvl w:val="0"/>
        <w:rPr>
          <w:rFonts w:ascii="Times New Roman" w:eastAsia="Times New Roman" w:hAnsi="Times New Roman" w:cs="Times New Roman"/>
          <w:b/>
          <w:bCs/>
          <w:sz w:val="24"/>
          <w:szCs w:val="24"/>
        </w:rPr>
      </w:pPr>
      <w:r w:rsidRPr="004C3EB7">
        <w:rPr>
          <w:rFonts w:ascii="Times New Roman" w:eastAsia="Times New Roman" w:hAnsi="Times New Roman" w:cs="Times New Roman"/>
          <w:b/>
          <w:bCs/>
          <w:sz w:val="24"/>
          <w:szCs w:val="24"/>
        </w:rPr>
        <w:t>1.ЦЕЛЕВОЙРАЗДЕЛ</w:t>
      </w:r>
    </w:p>
    <w:p w:rsidR="00461602" w:rsidRPr="004C3EB7" w:rsidRDefault="00461602" w:rsidP="00461602">
      <w:pPr>
        <w:widowControl w:val="0"/>
        <w:tabs>
          <w:tab w:val="left" w:pos="814"/>
        </w:tabs>
        <w:autoSpaceDE w:val="0"/>
        <w:autoSpaceDN w:val="0"/>
        <w:spacing w:after="0" w:line="240" w:lineRule="auto"/>
        <w:jc w:val="both"/>
        <w:outlineLvl w:val="1"/>
        <w:rPr>
          <w:rFonts w:ascii="Times New Roman" w:eastAsia="Times New Roman" w:hAnsi="Times New Roman" w:cs="Times New Roman"/>
          <w:b/>
          <w:bCs/>
          <w:sz w:val="24"/>
          <w:szCs w:val="24"/>
        </w:rPr>
      </w:pPr>
    </w:p>
    <w:p w:rsidR="00461602" w:rsidRPr="004C3EB7" w:rsidRDefault="00461602" w:rsidP="00461602">
      <w:pPr>
        <w:widowControl w:val="0"/>
        <w:numPr>
          <w:ilvl w:val="1"/>
          <w:numId w:val="3"/>
        </w:numPr>
        <w:tabs>
          <w:tab w:val="left" w:pos="814"/>
        </w:tabs>
        <w:autoSpaceDE w:val="0"/>
        <w:autoSpaceDN w:val="0"/>
        <w:spacing w:after="0" w:line="240" w:lineRule="auto"/>
        <w:jc w:val="center"/>
        <w:outlineLvl w:val="1"/>
        <w:rPr>
          <w:rFonts w:ascii="Times New Roman" w:eastAsia="Times New Roman" w:hAnsi="Times New Roman" w:cs="Times New Roman"/>
          <w:b/>
          <w:bCs/>
          <w:sz w:val="24"/>
          <w:szCs w:val="24"/>
        </w:rPr>
      </w:pPr>
      <w:r w:rsidRPr="004C3EB7">
        <w:rPr>
          <w:rFonts w:ascii="Times New Roman" w:eastAsia="Times New Roman" w:hAnsi="Times New Roman" w:cs="Times New Roman"/>
          <w:b/>
          <w:bCs/>
          <w:sz w:val="24"/>
          <w:szCs w:val="24"/>
        </w:rPr>
        <w:t>Пояснительная записка</w:t>
      </w:r>
    </w:p>
    <w:p w:rsidR="00461602" w:rsidRPr="004C3EB7" w:rsidRDefault="00461602" w:rsidP="004616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Под воспитанием понимается «деятельность, направленная на развитие личности, с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(п.2. Ст.2 Федерального Закона от 31.07.2020 № 304-ФЗ «О внесении изменений в Федеральный закон «Об образовании в Российской Федерации» по в</w:t>
      </w:r>
      <w:r w:rsidR="00453C19" w:rsidRPr="004C3EB7">
        <w:rPr>
          <w:rFonts w:ascii="Times New Roman" w:eastAsia="Times New Roman" w:hAnsi="Times New Roman" w:cs="Times New Roman"/>
          <w:sz w:val="24"/>
          <w:szCs w:val="24"/>
        </w:rPr>
        <w:t>опросам воспитания обучающихся»</w:t>
      </w:r>
      <w:r w:rsidRPr="004C3EB7">
        <w:rPr>
          <w:rFonts w:ascii="Times New Roman" w:eastAsia="Times New Roman" w:hAnsi="Times New Roman" w:cs="Times New Roman"/>
          <w:sz w:val="24"/>
          <w:szCs w:val="24"/>
        </w:rPr>
        <w:t>.</w:t>
      </w:r>
    </w:p>
    <w:p w:rsidR="00461602" w:rsidRPr="004C3EB7" w:rsidRDefault="00461602" w:rsidP="00453C1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Воспитание детей дошкольного возраста в настоящее время ориентируется на гармоничное развитие личности, развитие жизнестойкости и адаптивности растущего человека в условиях глобальной неопределённости и стремительных изменений во всех сферах жизни и деятельности.</w:t>
      </w:r>
    </w:p>
    <w:p w:rsidR="00461602" w:rsidRPr="004C3EB7" w:rsidRDefault="00461602" w:rsidP="00453C1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В основе процесса воспитания детей в ЧДОУ «РАДУГА УФА» лежат конституционные и национальные ценности российского общества.</w:t>
      </w:r>
    </w:p>
    <w:p w:rsidR="00461602" w:rsidRPr="004C3EB7" w:rsidRDefault="00461602" w:rsidP="00461602">
      <w:pPr>
        <w:widowControl w:val="0"/>
        <w:autoSpaceDE w:val="0"/>
        <w:autoSpaceDN w:val="0"/>
        <w:spacing w:after="0" w:line="240" w:lineRule="auto"/>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Для </w:t>
      </w:r>
      <w:proofErr w:type="gramStart"/>
      <w:r w:rsidRPr="004C3EB7">
        <w:rPr>
          <w:rFonts w:ascii="Times New Roman" w:eastAsia="Times New Roman" w:hAnsi="Times New Roman" w:cs="Times New Roman"/>
          <w:sz w:val="24"/>
          <w:szCs w:val="24"/>
        </w:rPr>
        <w:t>того  чтобы</w:t>
      </w:r>
      <w:proofErr w:type="gramEnd"/>
      <w:r w:rsidRPr="004C3EB7">
        <w:rPr>
          <w:rFonts w:ascii="Times New Roman" w:eastAsia="Times New Roman" w:hAnsi="Times New Roman" w:cs="Times New Roman"/>
          <w:sz w:val="24"/>
          <w:szCs w:val="24"/>
        </w:rPr>
        <w:t xml:space="preserve"> эти ценности осваивались ребенком, они должны найти свое отражение в основных направлениях воспитательной работы ЧДОУ «РАДУГА УФА»:</w:t>
      </w:r>
    </w:p>
    <w:p w:rsidR="00461602" w:rsidRPr="004C3EB7" w:rsidRDefault="00461602" w:rsidP="008A2CCE">
      <w:pPr>
        <w:widowControl w:val="0"/>
        <w:numPr>
          <w:ilvl w:val="1"/>
          <w:numId w:val="4"/>
        </w:numPr>
        <w:tabs>
          <w:tab w:val="left" w:pos="709"/>
        </w:tabs>
        <w:autoSpaceDE w:val="0"/>
        <w:autoSpaceDN w:val="0"/>
        <w:spacing w:after="0" w:line="240" w:lineRule="auto"/>
        <w:ind w:left="284" w:firstLine="0"/>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Ценности </w:t>
      </w:r>
      <w:r w:rsidRPr="004C3EB7">
        <w:rPr>
          <w:rFonts w:ascii="Times New Roman" w:eastAsia="Times New Roman" w:hAnsi="Times New Roman" w:cs="Times New Roman"/>
          <w:b/>
          <w:i/>
          <w:sz w:val="24"/>
          <w:szCs w:val="24"/>
        </w:rPr>
        <w:t>Родины</w:t>
      </w:r>
      <w:r w:rsidRPr="004C3EB7">
        <w:rPr>
          <w:rFonts w:ascii="Times New Roman" w:eastAsia="Times New Roman" w:hAnsi="Times New Roman" w:cs="Times New Roman"/>
          <w:i/>
          <w:sz w:val="24"/>
          <w:szCs w:val="24"/>
        </w:rPr>
        <w:t xml:space="preserve"> </w:t>
      </w:r>
      <w:r w:rsidRPr="004C3EB7">
        <w:rPr>
          <w:rFonts w:ascii="Times New Roman" w:eastAsia="Times New Roman" w:hAnsi="Times New Roman" w:cs="Times New Roman"/>
          <w:b/>
          <w:i/>
          <w:sz w:val="24"/>
          <w:szCs w:val="24"/>
        </w:rPr>
        <w:t>и природы</w:t>
      </w:r>
      <w:r w:rsidRPr="004C3EB7">
        <w:rPr>
          <w:rFonts w:ascii="Times New Roman" w:eastAsia="Times New Roman" w:hAnsi="Times New Roman" w:cs="Times New Roman"/>
          <w:sz w:val="24"/>
          <w:szCs w:val="24"/>
        </w:rPr>
        <w:t xml:space="preserve"> лежат в основе патриотического направления воспитания.</w:t>
      </w:r>
    </w:p>
    <w:p w:rsidR="00461602" w:rsidRPr="004C3EB7" w:rsidRDefault="00461602" w:rsidP="008A2CCE">
      <w:pPr>
        <w:widowControl w:val="0"/>
        <w:numPr>
          <w:ilvl w:val="1"/>
          <w:numId w:val="4"/>
        </w:numPr>
        <w:tabs>
          <w:tab w:val="left" w:pos="709"/>
        </w:tabs>
        <w:autoSpaceDE w:val="0"/>
        <w:autoSpaceDN w:val="0"/>
        <w:spacing w:after="0" w:line="240" w:lineRule="auto"/>
        <w:ind w:left="284" w:firstLine="0"/>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Ценности </w:t>
      </w:r>
      <w:r w:rsidRPr="004C3EB7">
        <w:rPr>
          <w:rFonts w:ascii="Times New Roman" w:eastAsia="Times New Roman" w:hAnsi="Times New Roman" w:cs="Times New Roman"/>
          <w:b/>
          <w:i/>
          <w:sz w:val="24"/>
          <w:szCs w:val="24"/>
        </w:rPr>
        <w:t>человека, семьи, дружбы, сотрудничества</w:t>
      </w:r>
      <w:r w:rsidRPr="004C3EB7">
        <w:rPr>
          <w:rFonts w:ascii="Times New Roman" w:eastAsia="Times New Roman" w:hAnsi="Times New Roman" w:cs="Times New Roman"/>
          <w:sz w:val="24"/>
          <w:szCs w:val="24"/>
        </w:rPr>
        <w:t xml:space="preserve"> лежат в основе социального направления воспитания.</w:t>
      </w:r>
    </w:p>
    <w:p w:rsidR="00461602" w:rsidRPr="004C3EB7" w:rsidRDefault="00461602" w:rsidP="008A2CCE">
      <w:pPr>
        <w:widowControl w:val="0"/>
        <w:numPr>
          <w:ilvl w:val="1"/>
          <w:numId w:val="4"/>
        </w:numPr>
        <w:tabs>
          <w:tab w:val="left" w:pos="709"/>
        </w:tabs>
        <w:autoSpaceDE w:val="0"/>
        <w:autoSpaceDN w:val="0"/>
        <w:spacing w:after="0" w:line="293" w:lineRule="exact"/>
        <w:ind w:left="284" w:firstLine="0"/>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Ценность </w:t>
      </w:r>
      <w:r w:rsidRPr="004C3EB7">
        <w:rPr>
          <w:rFonts w:ascii="Times New Roman" w:eastAsia="Times New Roman" w:hAnsi="Times New Roman" w:cs="Times New Roman"/>
          <w:b/>
          <w:i/>
          <w:sz w:val="24"/>
          <w:szCs w:val="24"/>
        </w:rPr>
        <w:t>знания</w:t>
      </w:r>
      <w:r w:rsidRPr="004C3EB7">
        <w:rPr>
          <w:rFonts w:ascii="Times New Roman" w:eastAsia="Times New Roman" w:hAnsi="Times New Roman" w:cs="Times New Roman"/>
          <w:sz w:val="24"/>
          <w:szCs w:val="24"/>
        </w:rPr>
        <w:t xml:space="preserve"> лежит в основе познавательного направления воспитания.</w:t>
      </w:r>
    </w:p>
    <w:p w:rsidR="00461602" w:rsidRPr="004C3EB7" w:rsidRDefault="00461602" w:rsidP="008A2CCE">
      <w:pPr>
        <w:widowControl w:val="0"/>
        <w:numPr>
          <w:ilvl w:val="1"/>
          <w:numId w:val="4"/>
        </w:numPr>
        <w:tabs>
          <w:tab w:val="left" w:pos="709"/>
        </w:tabs>
        <w:autoSpaceDE w:val="0"/>
        <w:autoSpaceDN w:val="0"/>
        <w:spacing w:after="0" w:line="240" w:lineRule="auto"/>
        <w:ind w:left="284" w:firstLine="0"/>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Ценность </w:t>
      </w:r>
      <w:r w:rsidRPr="004C3EB7">
        <w:rPr>
          <w:rFonts w:ascii="Times New Roman" w:eastAsia="Times New Roman" w:hAnsi="Times New Roman" w:cs="Times New Roman"/>
          <w:b/>
          <w:i/>
          <w:sz w:val="24"/>
          <w:szCs w:val="24"/>
        </w:rPr>
        <w:t>здоровья</w:t>
      </w:r>
      <w:r w:rsidRPr="004C3EB7">
        <w:rPr>
          <w:rFonts w:ascii="Times New Roman" w:eastAsia="Times New Roman" w:hAnsi="Times New Roman" w:cs="Times New Roman"/>
          <w:sz w:val="24"/>
          <w:szCs w:val="24"/>
        </w:rPr>
        <w:t xml:space="preserve"> лежит в основе физического и оздоровительного направления воспитания.</w:t>
      </w:r>
    </w:p>
    <w:p w:rsidR="00461602" w:rsidRPr="004C3EB7" w:rsidRDefault="00461602" w:rsidP="008A2CCE">
      <w:pPr>
        <w:widowControl w:val="0"/>
        <w:numPr>
          <w:ilvl w:val="1"/>
          <w:numId w:val="4"/>
        </w:numPr>
        <w:tabs>
          <w:tab w:val="left" w:pos="709"/>
        </w:tabs>
        <w:autoSpaceDE w:val="0"/>
        <w:autoSpaceDN w:val="0"/>
        <w:spacing w:after="0" w:line="292" w:lineRule="exact"/>
        <w:ind w:left="284" w:firstLine="0"/>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Ценность </w:t>
      </w:r>
      <w:r w:rsidRPr="004C3EB7">
        <w:rPr>
          <w:rFonts w:ascii="Times New Roman" w:eastAsia="Times New Roman" w:hAnsi="Times New Roman" w:cs="Times New Roman"/>
          <w:b/>
          <w:i/>
          <w:sz w:val="24"/>
          <w:szCs w:val="24"/>
        </w:rPr>
        <w:t>труда</w:t>
      </w:r>
      <w:r w:rsidRPr="004C3EB7">
        <w:rPr>
          <w:rFonts w:ascii="Times New Roman" w:eastAsia="Times New Roman" w:hAnsi="Times New Roman" w:cs="Times New Roman"/>
          <w:sz w:val="24"/>
          <w:szCs w:val="24"/>
        </w:rPr>
        <w:t xml:space="preserve"> лежит в основе трудового направления воспитания.</w:t>
      </w:r>
    </w:p>
    <w:p w:rsidR="00461602" w:rsidRPr="004C3EB7" w:rsidRDefault="00461602" w:rsidP="008A2CCE">
      <w:pPr>
        <w:widowControl w:val="0"/>
        <w:numPr>
          <w:ilvl w:val="1"/>
          <w:numId w:val="4"/>
        </w:numPr>
        <w:tabs>
          <w:tab w:val="left" w:pos="709"/>
        </w:tabs>
        <w:autoSpaceDE w:val="0"/>
        <w:autoSpaceDN w:val="0"/>
        <w:spacing w:after="0" w:line="240" w:lineRule="auto"/>
        <w:ind w:left="284" w:firstLine="0"/>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Ценности </w:t>
      </w:r>
      <w:r w:rsidRPr="004C3EB7">
        <w:rPr>
          <w:rFonts w:ascii="Times New Roman" w:eastAsia="Times New Roman" w:hAnsi="Times New Roman" w:cs="Times New Roman"/>
          <w:b/>
          <w:i/>
          <w:sz w:val="24"/>
          <w:szCs w:val="24"/>
        </w:rPr>
        <w:t>культуры и красоты</w:t>
      </w:r>
      <w:r w:rsidRPr="004C3EB7">
        <w:rPr>
          <w:rFonts w:ascii="Times New Roman" w:eastAsia="Times New Roman" w:hAnsi="Times New Roman" w:cs="Times New Roman"/>
          <w:sz w:val="24"/>
          <w:szCs w:val="24"/>
        </w:rPr>
        <w:t xml:space="preserve"> лежат в </w:t>
      </w:r>
      <w:proofErr w:type="gramStart"/>
      <w:r w:rsidRPr="004C3EB7">
        <w:rPr>
          <w:rFonts w:ascii="Times New Roman" w:eastAsia="Times New Roman" w:hAnsi="Times New Roman" w:cs="Times New Roman"/>
          <w:sz w:val="24"/>
          <w:szCs w:val="24"/>
        </w:rPr>
        <w:t>основе  этико</w:t>
      </w:r>
      <w:proofErr w:type="gramEnd"/>
      <w:r w:rsidRPr="004C3EB7">
        <w:rPr>
          <w:rFonts w:ascii="Times New Roman" w:eastAsia="Times New Roman" w:hAnsi="Times New Roman" w:cs="Times New Roman"/>
          <w:sz w:val="24"/>
          <w:szCs w:val="24"/>
        </w:rPr>
        <w:t>-эстетического направления воспитания.</w:t>
      </w:r>
    </w:p>
    <w:p w:rsidR="00461602" w:rsidRPr="004C3EB7" w:rsidRDefault="00461602" w:rsidP="00461602">
      <w:pPr>
        <w:widowControl w:val="0"/>
        <w:tabs>
          <w:tab w:val="left" w:pos="1102"/>
        </w:tabs>
        <w:autoSpaceDE w:val="0"/>
        <w:autoSpaceDN w:val="0"/>
        <w:spacing w:after="0" w:line="240" w:lineRule="auto"/>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        Программа основана на воплощении национального воспитательного идеала, который </w:t>
      </w:r>
      <w:r w:rsidRPr="004C3EB7">
        <w:rPr>
          <w:rFonts w:ascii="Times New Roman" w:eastAsia="Times New Roman" w:hAnsi="Times New Roman" w:cs="Times New Roman"/>
          <w:sz w:val="24"/>
          <w:szCs w:val="24"/>
        </w:rPr>
        <w:lastRenderedPageBreak/>
        <w:t>понимается как 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w:t>
      </w:r>
    </w:p>
    <w:p w:rsidR="00461602" w:rsidRPr="004C3EB7" w:rsidRDefault="00461602" w:rsidP="00461602">
      <w:pPr>
        <w:widowControl w:val="0"/>
        <w:tabs>
          <w:tab w:val="left" w:pos="1102"/>
        </w:tabs>
        <w:autoSpaceDE w:val="0"/>
        <w:autoSpaceDN w:val="0"/>
        <w:spacing w:after="0" w:line="240" w:lineRule="auto"/>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Реализация программы основана на сетевом взаимодействии с разными субъектами образовательного процесса.</w:t>
      </w:r>
    </w:p>
    <w:p w:rsidR="00461602" w:rsidRPr="004C3EB7" w:rsidRDefault="00461602" w:rsidP="00461602">
      <w:pPr>
        <w:widowControl w:val="0"/>
        <w:tabs>
          <w:tab w:val="left" w:pos="1102"/>
        </w:tabs>
        <w:autoSpaceDE w:val="0"/>
        <w:autoSpaceDN w:val="0"/>
        <w:spacing w:after="0" w:line="240" w:lineRule="auto"/>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          При разработке рабочей программы воспитания учитываются ключевые идеи Концепции духовно-нравственного развития и воспитания личности гражданина России:</w:t>
      </w:r>
    </w:p>
    <w:p w:rsidR="00461602" w:rsidRPr="004C3EB7" w:rsidRDefault="00461602" w:rsidP="008A2CCE">
      <w:pPr>
        <w:widowControl w:val="0"/>
        <w:tabs>
          <w:tab w:val="left" w:pos="426"/>
        </w:tabs>
        <w:autoSpaceDE w:val="0"/>
        <w:autoSpaceDN w:val="0"/>
        <w:spacing w:after="0" w:line="240" w:lineRule="auto"/>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w:t>
      </w:r>
      <w:r w:rsidRPr="004C3EB7">
        <w:rPr>
          <w:rFonts w:ascii="Times New Roman" w:eastAsia="Times New Roman" w:hAnsi="Times New Roman" w:cs="Times New Roman"/>
          <w:sz w:val="24"/>
          <w:szCs w:val="24"/>
        </w:rPr>
        <w:tab/>
        <w:t>воспитание и развитие личности гражданина России является общим делом;</w:t>
      </w:r>
    </w:p>
    <w:p w:rsidR="00461602" w:rsidRPr="004C3EB7" w:rsidRDefault="00461602" w:rsidP="008A2CCE">
      <w:pPr>
        <w:widowControl w:val="0"/>
        <w:tabs>
          <w:tab w:val="left" w:pos="426"/>
        </w:tabs>
        <w:autoSpaceDE w:val="0"/>
        <w:autoSpaceDN w:val="0"/>
        <w:spacing w:after="0" w:line="240" w:lineRule="auto"/>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w:t>
      </w:r>
      <w:r w:rsidRPr="004C3EB7">
        <w:rPr>
          <w:rFonts w:ascii="Times New Roman" w:eastAsia="Times New Roman" w:hAnsi="Times New Roman" w:cs="Times New Roman"/>
          <w:sz w:val="24"/>
          <w:szCs w:val="24"/>
        </w:rPr>
        <w:tab/>
        <w:t>двойственная природа процесса социализации человека, многофакторность и сложность воспитания, развития личности и социально-профессионального самоопределения в сетевом мире;</w:t>
      </w:r>
    </w:p>
    <w:p w:rsidR="00461602" w:rsidRPr="004C3EB7" w:rsidRDefault="00461602" w:rsidP="008A2CCE">
      <w:pPr>
        <w:widowControl w:val="0"/>
        <w:tabs>
          <w:tab w:val="left" w:pos="426"/>
        </w:tabs>
        <w:autoSpaceDE w:val="0"/>
        <w:autoSpaceDN w:val="0"/>
        <w:spacing w:after="0" w:line="240" w:lineRule="auto"/>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w:t>
      </w:r>
      <w:r w:rsidRPr="004C3EB7">
        <w:rPr>
          <w:rFonts w:ascii="Times New Roman" w:eastAsia="Times New Roman" w:hAnsi="Times New Roman" w:cs="Times New Roman"/>
          <w:sz w:val="24"/>
          <w:szCs w:val="24"/>
        </w:rPr>
        <w:tab/>
        <w:t>непрерывность и преемственность процесса воспитания и развития личности;</w:t>
      </w:r>
    </w:p>
    <w:p w:rsidR="00461602" w:rsidRPr="004C3EB7" w:rsidRDefault="00461602" w:rsidP="008A2CCE">
      <w:pPr>
        <w:widowControl w:val="0"/>
        <w:tabs>
          <w:tab w:val="left" w:pos="426"/>
        </w:tabs>
        <w:autoSpaceDE w:val="0"/>
        <w:autoSpaceDN w:val="0"/>
        <w:spacing w:after="0" w:line="240" w:lineRule="auto"/>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w:t>
      </w:r>
      <w:r w:rsidRPr="004C3EB7">
        <w:rPr>
          <w:rFonts w:ascii="Times New Roman" w:eastAsia="Times New Roman" w:hAnsi="Times New Roman" w:cs="Times New Roman"/>
          <w:sz w:val="24"/>
          <w:szCs w:val="24"/>
        </w:rPr>
        <w:tab/>
        <w:t>направленность результатов воспитания и развития личности в будущее;</w:t>
      </w:r>
    </w:p>
    <w:p w:rsidR="00461602" w:rsidRPr="004C3EB7" w:rsidRDefault="00461602" w:rsidP="008A2CCE">
      <w:pPr>
        <w:widowControl w:val="0"/>
        <w:tabs>
          <w:tab w:val="left" w:pos="426"/>
        </w:tabs>
        <w:autoSpaceDE w:val="0"/>
        <w:autoSpaceDN w:val="0"/>
        <w:spacing w:after="0" w:line="240" w:lineRule="auto"/>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w:t>
      </w:r>
      <w:r w:rsidRPr="004C3EB7">
        <w:rPr>
          <w:rFonts w:ascii="Times New Roman" w:eastAsia="Times New Roman" w:hAnsi="Times New Roman" w:cs="Times New Roman"/>
          <w:sz w:val="24"/>
          <w:szCs w:val="24"/>
        </w:rPr>
        <w:tab/>
        <w:t>воспитание человека в процессе деятельности;</w:t>
      </w:r>
    </w:p>
    <w:p w:rsidR="00461602" w:rsidRPr="004C3EB7" w:rsidRDefault="00461602" w:rsidP="008A2CCE">
      <w:pPr>
        <w:widowControl w:val="0"/>
        <w:tabs>
          <w:tab w:val="left" w:pos="426"/>
        </w:tabs>
        <w:autoSpaceDE w:val="0"/>
        <w:autoSpaceDN w:val="0"/>
        <w:spacing w:after="0" w:line="240" w:lineRule="auto"/>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w:t>
      </w:r>
      <w:r w:rsidRPr="004C3EB7">
        <w:rPr>
          <w:rFonts w:ascii="Times New Roman" w:eastAsia="Times New Roman" w:hAnsi="Times New Roman" w:cs="Times New Roman"/>
          <w:sz w:val="24"/>
          <w:szCs w:val="24"/>
        </w:rPr>
        <w:tab/>
        <w:t>единство и целостность процесса воспитания и развития личности;</w:t>
      </w:r>
    </w:p>
    <w:p w:rsidR="00461602" w:rsidRPr="004C3EB7" w:rsidRDefault="00461602" w:rsidP="008A2CCE">
      <w:pPr>
        <w:widowControl w:val="0"/>
        <w:tabs>
          <w:tab w:val="left" w:pos="426"/>
        </w:tabs>
        <w:autoSpaceDE w:val="0"/>
        <w:autoSpaceDN w:val="0"/>
        <w:spacing w:after="0" w:line="240" w:lineRule="auto"/>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w:t>
      </w:r>
      <w:r w:rsidRPr="004C3EB7">
        <w:rPr>
          <w:rFonts w:ascii="Times New Roman" w:eastAsia="Times New Roman" w:hAnsi="Times New Roman" w:cs="Times New Roman"/>
          <w:sz w:val="24"/>
          <w:szCs w:val="24"/>
        </w:rPr>
        <w:tab/>
        <w:t>центральная роль развития личности в процессе образования;</w:t>
      </w:r>
    </w:p>
    <w:p w:rsidR="00461602" w:rsidRPr="004C3EB7" w:rsidRDefault="00461602" w:rsidP="008A2CCE">
      <w:pPr>
        <w:widowControl w:val="0"/>
        <w:tabs>
          <w:tab w:val="left" w:pos="426"/>
        </w:tabs>
        <w:autoSpaceDE w:val="0"/>
        <w:autoSpaceDN w:val="0"/>
        <w:spacing w:after="0" w:line="240" w:lineRule="auto"/>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w:t>
      </w:r>
      <w:r w:rsidRPr="004C3EB7">
        <w:rPr>
          <w:rFonts w:ascii="Times New Roman" w:eastAsia="Times New Roman" w:hAnsi="Times New Roman" w:cs="Times New Roman"/>
          <w:sz w:val="24"/>
          <w:szCs w:val="24"/>
        </w:rPr>
        <w:tab/>
        <w:t>контекстный характер процесса воспитания, единство ценностно-смыслового пространства воспитания и развития личности.</w:t>
      </w:r>
    </w:p>
    <w:p w:rsidR="00461602" w:rsidRPr="004C3EB7" w:rsidRDefault="00461602" w:rsidP="00461602">
      <w:pPr>
        <w:widowControl w:val="0"/>
        <w:tabs>
          <w:tab w:val="left" w:pos="1102"/>
        </w:tabs>
        <w:autoSpaceDE w:val="0"/>
        <w:autoSpaceDN w:val="0"/>
        <w:spacing w:after="0" w:line="240" w:lineRule="auto"/>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       Миссией воспитания и развития личности гражданина России выступает сплочение и консолидация нации, укрепление социальной солидарности, повышении доверия личности к жизни в России, согражданам, обществу, настоящему и будущему малой родины, Российской Федерации, на основе базовых ценностей Российского гражданского общества и развитие у подрастающего поколения навыков позитивной социализации.</w:t>
      </w:r>
    </w:p>
    <w:p w:rsidR="00461602" w:rsidRPr="004C3EB7" w:rsidRDefault="00461602" w:rsidP="00461602">
      <w:pPr>
        <w:widowControl w:val="0"/>
        <w:tabs>
          <w:tab w:val="left" w:pos="1102"/>
        </w:tabs>
        <w:autoSpaceDE w:val="0"/>
        <w:autoSpaceDN w:val="0"/>
        <w:spacing w:after="0" w:line="240" w:lineRule="auto"/>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В ходе реализации рабочей программы прогнозируются следующие результаты в части воспитания обучающихся, которые составлены в соответствии с Конституцией Российской Федерации и нашли дальнейшее отражение при формировании личностных качеств гражданина, необходимых для сохранения и передачи ценностей следующим поколениям:</w:t>
      </w:r>
    </w:p>
    <w:p w:rsidR="00461602" w:rsidRPr="004C3EB7" w:rsidRDefault="00461602" w:rsidP="00C145FA">
      <w:pPr>
        <w:widowControl w:val="0"/>
        <w:numPr>
          <w:ilvl w:val="0"/>
          <w:numId w:val="5"/>
        </w:numPr>
        <w:tabs>
          <w:tab w:val="left" w:pos="1102"/>
        </w:tabs>
        <w:autoSpaceDE w:val="0"/>
        <w:autoSpaceDN w:val="0"/>
        <w:spacing w:after="0" w:line="240" w:lineRule="auto"/>
        <w:ind w:left="0" w:firstLine="0"/>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безусловное уважение к жизни во всех ее проявлениях, признание ее наивысшей ценностью;</w:t>
      </w:r>
    </w:p>
    <w:p w:rsidR="00461602" w:rsidRPr="004C3EB7" w:rsidRDefault="00461602" w:rsidP="00C145FA">
      <w:pPr>
        <w:widowControl w:val="0"/>
        <w:numPr>
          <w:ilvl w:val="0"/>
          <w:numId w:val="5"/>
        </w:numPr>
        <w:tabs>
          <w:tab w:val="left" w:pos="1102"/>
        </w:tabs>
        <w:autoSpaceDE w:val="0"/>
        <w:autoSpaceDN w:val="0"/>
        <w:spacing w:after="0" w:line="240" w:lineRule="auto"/>
        <w:ind w:left="0" w:firstLine="0"/>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осознание ценности здоровья, установка на активное </w:t>
      </w:r>
      <w:proofErr w:type="spellStart"/>
      <w:r w:rsidRPr="004C3EB7">
        <w:rPr>
          <w:rFonts w:ascii="Times New Roman" w:eastAsia="Times New Roman" w:hAnsi="Times New Roman" w:cs="Times New Roman"/>
          <w:sz w:val="24"/>
          <w:szCs w:val="24"/>
        </w:rPr>
        <w:t>здоровьесбережение</w:t>
      </w:r>
      <w:proofErr w:type="spellEnd"/>
      <w:r w:rsidRPr="004C3EB7">
        <w:rPr>
          <w:rFonts w:ascii="Times New Roman" w:eastAsia="Times New Roman" w:hAnsi="Times New Roman" w:cs="Times New Roman"/>
          <w:sz w:val="24"/>
          <w:szCs w:val="24"/>
        </w:rPr>
        <w:t xml:space="preserve"> человека;</w:t>
      </w:r>
    </w:p>
    <w:p w:rsidR="00461602" w:rsidRPr="004C3EB7" w:rsidRDefault="00461602" w:rsidP="00C145FA">
      <w:pPr>
        <w:widowControl w:val="0"/>
        <w:numPr>
          <w:ilvl w:val="0"/>
          <w:numId w:val="5"/>
        </w:numPr>
        <w:tabs>
          <w:tab w:val="left" w:pos="1102"/>
        </w:tabs>
        <w:autoSpaceDE w:val="0"/>
        <w:autoSpaceDN w:val="0"/>
        <w:spacing w:after="0" w:line="240" w:lineRule="auto"/>
        <w:ind w:left="0" w:firstLine="0"/>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любовь к Отечеству, осознание себя гражданином России – продолжателем традиций предков, защитником Земли, на которой родился и вырос; осознание личной ответственности за Россию;</w:t>
      </w:r>
    </w:p>
    <w:p w:rsidR="00461602" w:rsidRPr="004C3EB7" w:rsidRDefault="00461602" w:rsidP="00C145FA">
      <w:pPr>
        <w:widowControl w:val="0"/>
        <w:numPr>
          <w:ilvl w:val="0"/>
          <w:numId w:val="5"/>
        </w:numPr>
        <w:tabs>
          <w:tab w:val="left" w:pos="426"/>
          <w:tab w:val="left" w:pos="1102"/>
        </w:tabs>
        <w:autoSpaceDE w:val="0"/>
        <w:autoSpaceDN w:val="0"/>
        <w:spacing w:after="0" w:line="240" w:lineRule="auto"/>
        <w:ind w:left="0" w:firstLine="0"/>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признание ценности жизни и личности другого человека, его прав и свобод, признание за другим человеком права иметь свое мнение;</w:t>
      </w:r>
    </w:p>
    <w:p w:rsidR="00461602" w:rsidRPr="004C3EB7" w:rsidRDefault="00461602" w:rsidP="00C145FA">
      <w:pPr>
        <w:widowControl w:val="0"/>
        <w:numPr>
          <w:ilvl w:val="0"/>
          <w:numId w:val="5"/>
        </w:numPr>
        <w:tabs>
          <w:tab w:val="left" w:pos="426"/>
          <w:tab w:val="left" w:pos="1102"/>
        </w:tabs>
        <w:autoSpaceDE w:val="0"/>
        <w:autoSpaceDN w:val="0"/>
        <w:spacing w:after="0" w:line="240" w:lineRule="auto"/>
        <w:ind w:left="0" w:firstLine="0"/>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готовность к рефлексии своих действий, высказываний и оценке их влияния на других людей; </w:t>
      </w:r>
    </w:p>
    <w:p w:rsidR="00461602" w:rsidRPr="004C3EB7" w:rsidRDefault="00461602" w:rsidP="00C145FA">
      <w:pPr>
        <w:widowControl w:val="0"/>
        <w:numPr>
          <w:ilvl w:val="0"/>
          <w:numId w:val="5"/>
        </w:numPr>
        <w:tabs>
          <w:tab w:val="left" w:pos="426"/>
          <w:tab w:val="left" w:pos="1102"/>
        </w:tabs>
        <w:autoSpaceDE w:val="0"/>
        <w:autoSpaceDN w:val="0"/>
        <w:spacing w:after="0" w:line="240" w:lineRule="auto"/>
        <w:ind w:left="0" w:firstLine="0"/>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внутренний запрет на физическое и психологическое воздействие на другого человека;</w:t>
      </w:r>
    </w:p>
    <w:p w:rsidR="00461602" w:rsidRPr="004C3EB7" w:rsidRDefault="00461602" w:rsidP="00C145FA">
      <w:pPr>
        <w:widowControl w:val="0"/>
        <w:numPr>
          <w:ilvl w:val="0"/>
          <w:numId w:val="5"/>
        </w:numPr>
        <w:tabs>
          <w:tab w:val="left" w:pos="426"/>
          <w:tab w:val="left" w:pos="1102"/>
        </w:tabs>
        <w:autoSpaceDE w:val="0"/>
        <w:autoSpaceDN w:val="0"/>
        <w:spacing w:after="0" w:line="240" w:lineRule="auto"/>
        <w:ind w:left="0" w:firstLine="0"/>
        <w:jc w:val="both"/>
        <w:rPr>
          <w:rFonts w:ascii="Times New Roman" w:eastAsia="Times New Roman" w:hAnsi="Times New Roman" w:cs="Times New Roman"/>
          <w:sz w:val="24"/>
          <w:szCs w:val="24"/>
        </w:rPr>
      </w:pPr>
      <w:proofErr w:type="spellStart"/>
      <w:r w:rsidRPr="004C3EB7">
        <w:rPr>
          <w:rFonts w:ascii="Times New Roman" w:eastAsia="Times New Roman" w:hAnsi="Times New Roman" w:cs="Times New Roman"/>
          <w:sz w:val="24"/>
          <w:szCs w:val="24"/>
        </w:rPr>
        <w:t>субъектность</w:t>
      </w:r>
      <w:proofErr w:type="spellEnd"/>
      <w:r w:rsidRPr="004C3EB7">
        <w:rPr>
          <w:rFonts w:ascii="Times New Roman" w:eastAsia="Times New Roman" w:hAnsi="Times New Roman" w:cs="Times New Roman"/>
          <w:sz w:val="24"/>
          <w:szCs w:val="24"/>
        </w:rPr>
        <w:t>, активная жизненная позиция;</w:t>
      </w:r>
    </w:p>
    <w:p w:rsidR="00461602" w:rsidRPr="004C3EB7" w:rsidRDefault="00461602" w:rsidP="00C145FA">
      <w:pPr>
        <w:widowControl w:val="0"/>
        <w:numPr>
          <w:ilvl w:val="0"/>
          <w:numId w:val="5"/>
        </w:numPr>
        <w:tabs>
          <w:tab w:val="left" w:pos="426"/>
          <w:tab w:val="left" w:pos="1102"/>
        </w:tabs>
        <w:autoSpaceDE w:val="0"/>
        <w:autoSpaceDN w:val="0"/>
        <w:spacing w:after="0" w:line="240" w:lineRule="auto"/>
        <w:ind w:left="0" w:firstLine="0"/>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правовое самосознание, законопослушность; готовность в полной мере выполнять законы России; уважение к чужой собственности, месту постоянного проживания;</w:t>
      </w:r>
    </w:p>
    <w:p w:rsidR="00461602" w:rsidRPr="004C3EB7" w:rsidRDefault="00461602" w:rsidP="00C145FA">
      <w:pPr>
        <w:widowControl w:val="0"/>
        <w:numPr>
          <w:ilvl w:val="0"/>
          <w:numId w:val="5"/>
        </w:numPr>
        <w:tabs>
          <w:tab w:val="left" w:pos="426"/>
          <w:tab w:val="left" w:pos="1102"/>
        </w:tabs>
        <w:autoSpaceDE w:val="0"/>
        <w:autoSpaceDN w:val="0"/>
        <w:spacing w:after="0" w:line="240" w:lineRule="auto"/>
        <w:ind w:left="0" w:firstLine="0"/>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осознание себя гражданином многонациональной России, частью народа, проявляющий интерес и уважение к культуре, русскому языку и языкам предков;</w:t>
      </w:r>
    </w:p>
    <w:p w:rsidR="00461602" w:rsidRPr="004C3EB7" w:rsidRDefault="00461602" w:rsidP="00C145FA">
      <w:pPr>
        <w:widowControl w:val="0"/>
        <w:numPr>
          <w:ilvl w:val="0"/>
          <w:numId w:val="5"/>
        </w:numPr>
        <w:tabs>
          <w:tab w:val="left" w:pos="426"/>
          <w:tab w:val="left" w:pos="1102"/>
        </w:tabs>
        <w:autoSpaceDE w:val="0"/>
        <w:autoSpaceDN w:val="0"/>
        <w:spacing w:after="0" w:line="240" w:lineRule="auto"/>
        <w:ind w:left="0" w:firstLine="0"/>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готовность заботиться о сохранении исторического и культурного наследия страны и развитии новых культурных направлений;</w:t>
      </w:r>
    </w:p>
    <w:p w:rsidR="00461602" w:rsidRPr="004C3EB7" w:rsidRDefault="00461602" w:rsidP="00C145FA">
      <w:pPr>
        <w:widowControl w:val="0"/>
        <w:numPr>
          <w:ilvl w:val="0"/>
          <w:numId w:val="5"/>
        </w:numPr>
        <w:tabs>
          <w:tab w:val="left" w:pos="426"/>
          <w:tab w:val="left" w:pos="1102"/>
        </w:tabs>
        <w:autoSpaceDE w:val="0"/>
        <w:autoSpaceDN w:val="0"/>
        <w:spacing w:after="0" w:line="240" w:lineRule="auto"/>
        <w:ind w:left="0" w:firstLine="0"/>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принятие и сохранение традиционных семейных ценностей народов России;</w:t>
      </w:r>
    </w:p>
    <w:p w:rsidR="00461602" w:rsidRPr="004C3EB7" w:rsidRDefault="00461602" w:rsidP="00C145FA">
      <w:pPr>
        <w:widowControl w:val="0"/>
        <w:numPr>
          <w:ilvl w:val="0"/>
          <w:numId w:val="5"/>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уважение к различным вероисповеданиям, религиям;</w:t>
      </w:r>
    </w:p>
    <w:p w:rsidR="00461602" w:rsidRPr="004C3EB7" w:rsidRDefault="00461602" w:rsidP="00C145FA">
      <w:pPr>
        <w:widowControl w:val="0"/>
        <w:numPr>
          <w:ilvl w:val="0"/>
          <w:numId w:val="5"/>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забота о природе, окружающей среде; экологическое самосознание и мышление; осознание себя частью природы и зависимости своей жизни и здоровья от экологии;</w:t>
      </w:r>
    </w:p>
    <w:p w:rsidR="00461602" w:rsidRPr="004C3EB7" w:rsidRDefault="00461602" w:rsidP="00C145FA">
      <w:pPr>
        <w:widowControl w:val="0"/>
        <w:numPr>
          <w:ilvl w:val="0"/>
          <w:numId w:val="5"/>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забота о слабых членах общества, готовность деятельно участвовать в оказании помощи социально-незащищенным гражданам;</w:t>
      </w:r>
    </w:p>
    <w:p w:rsidR="00461602" w:rsidRPr="004C3EB7" w:rsidRDefault="00461602" w:rsidP="00C145FA">
      <w:pPr>
        <w:widowControl w:val="0"/>
        <w:numPr>
          <w:ilvl w:val="0"/>
          <w:numId w:val="5"/>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осознание ценности образования; уважение к педагогу; готовность учиться на протяжении всей жизни; </w:t>
      </w:r>
    </w:p>
    <w:p w:rsidR="00461602" w:rsidRPr="004C3EB7" w:rsidRDefault="00461602" w:rsidP="00C145FA">
      <w:pPr>
        <w:widowControl w:val="0"/>
        <w:numPr>
          <w:ilvl w:val="0"/>
          <w:numId w:val="5"/>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lastRenderedPageBreak/>
        <w:t>стремление к саморазвитию и самосовершенствованию во всех сферах жизни;</w:t>
      </w:r>
    </w:p>
    <w:p w:rsidR="00461602" w:rsidRPr="004C3EB7" w:rsidRDefault="00461602" w:rsidP="00C145FA">
      <w:pPr>
        <w:widowControl w:val="0"/>
        <w:numPr>
          <w:ilvl w:val="0"/>
          <w:numId w:val="6"/>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проектное мышление; </w:t>
      </w:r>
      <w:proofErr w:type="spellStart"/>
      <w:r w:rsidRPr="004C3EB7">
        <w:rPr>
          <w:rFonts w:ascii="Times New Roman" w:eastAsia="Times New Roman" w:hAnsi="Times New Roman" w:cs="Times New Roman"/>
          <w:sz w:val="24"/>
          <w:szCs w:val="24"/>
        </w:rPr>
        <w:t>командность</w:t>
      </w:r>
      <w:proofErr w:type="spellEnd"/>
      <w:r w:rsidRPr="004C3EB7">
        <w:rPr>
          <w:rFonts w:ascii="Times New Roman" w:eastAsia="Times New Roman" w:hAnsi="Times New Roman" w:cs="Times New Roman"/>
          <w:sz w:val="24"/>
          <w:szCs w:val="24"/>
        </w:rPr>
        <w:t>; лидерство; готовность к продуктивному взаимодействию и сотрудничеству;</w:t>
      </w:r>
    </w:p>
    <w:p w:rsidR="00461602" w:rsidRPr="004C3EB7" w:rsidRDefault="00461602" w:rsidP="00C145FA">
      <w:pPr>
        <w:widowControl w:val="0"/>
        <w:numPr>
          <w:ilvl w:val="0"/>
          <w:numId w:val="6"/>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интеллектуальная самостоятельность; критическое мышление; познавательная активность;</w:t>
      </w:r>
    </w:p>
    <w:p w:rsidR="00461602" w:rsidRPr="004C3EB7" w:rsidRDefault="00C145FA" w:rsidP="00C145FA">
      <w:pPr>
        <w:widowControl w:val="0"/>
        <w:tabs>
          <w:tab w:val="left" w:pos="426"/>
        </w:tabs>
        <w:autoSpaceDE w:val="0"/>
        <w:autoSpaceDN w:val="0"/>
        <w:spacing w:after="0" w:line="240" w:lineRule="auto"/>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     </w:t>
      </w:r>
      <w:r w:rsidR="00461602" w:rsidRPr="004C3EB7">
        <w:rPr>
          <w:rFonts w:ascii="Times New Roman" w:eastAsia="Times New Roman" w:hAnsi="Times New Roman" w:cs="Times New Roman"/>
          <w:sz w:val="24"/>
          <w:szCs w:val="24"/>
        </w:rPr>
        <w:t>творческая активность и готовность к творческому самовыражению;</w:t>
      </w:r>
    </w:p>
    <w:p w:rsidR="00461602" w:rsidRPr="004C3EB7" w:rsidRDefault="00461602" w:rsidP="00C145FA">
      <w:pPr>
        <w:widowControl w:val="0"/>
        <w:numPr>
          <w:ilvl w:val="0"/>
          <w:numId w:val="6"/>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свобода выбора и самостоятельность в принятии решений; социальная активность и мобильность; активная гражданская позиция;</w:t>
      </w:r>
    </w:p>
    <w:p w:rsidR="00461602" w:rsidRPr="004C3EB7" w:rsidRDefault="00461602" w:rsidP="00C145FA">
      <w:pPr>
        <w:widowControl w:val="0"/>
        <w:numPr>
          <w:ilvl w:val="0"/>
          <w:numId w:val="6"/>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ab/>
        <w:t>уважение к труду, осознание его ценности для жизни и самореализации; трудовая и экономическая активность.</w:t>
      </w:r>
    </w:p>
    <w:p w:rsidR="00461602" w:rsidRPr="004C3EB7" w:rsidRDefault="00461602" w:rsidP="00461602">
      <w:pPr>
        <w:widowControl w:val="0"/>
        <w:autoSpaceDE w:val="0"/>
        <w:autoSpaceDN w:val="0"/>
        <w:spacing w:after="0" w:line="240" w:lineRule="auto"/>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Работа по воспитанию, формированию и развитию личности дошкольников в ЧДОУ «РАДУГА УФА» предполагает преемственность по отношению к достижению воспитательных целей начального общего образования (далее – НОО).</w:t>
      </w:r>
    </w:p>
    <w:p w:rsidR="00461602" w:rsidRPr="004C3EB7" w:rsidRDefault="00B97E0F" w:rsidP="004616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П</w:t>
      </w:r>
      <w:r w:rsidR="00461602" w:rsidRPr="004C3EB7">
        <w:rPr>
          <w:rFonts w:ascii="Times New Roman" w:eastAsia="Times New Roman" w:hAnsi="Times New Roman" w:cs="Times New Roman"/>
          <w:sz w:val="24"/>
          <w:szCs w:val="24"/>
        </w:rPr>
        <w:t>рограмма воспитания в ЧДОУ «РАДУГА УФА» строится на целеполагании, ожидаемых результатах, видах деятельности, условиях формирования воспитывающей, окружающей среды.</w:t>
      </w:r>
    </w:p>
    <w:p w:rsidR="00461602" w:rsidRPr="004C3EB7" w:rsidRDefault="00B97E0F" w:rsidP="00B97E0F">
      <w:pPr>
        <w:widowControl w:val="0"/>
        <w:tabs>
          <w:tab w:val="left" w:pos="3568"/>
        </w:tabs>
        <w:autoSpaceDE w:val="0"/>
        <w:autoSpaceDN w:val="0"/>
        <w:spacing w:after="0" w:line="240" w:lineRule="auto"/>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        П</w:t>
      </w:r>
      <w:r w:rsidR="00461602" w:rsidRPr="004C3EB7">
        <w:rPr>
          <w:rFonts w:ascii="Times New Roman" w:eastAsia="Times New Roman" w:hAnsi="Times New Roman" w:cs="Times New Roman"/>
          <w:sz w:val="24"/>
          <w:szCs w:val="24"/>
        </w:rPr>
        <w:t>рограмма</w:t>
      </w:r>
      <w:r w:rsidRPr="004C3EB7">
        <w:rPr>
          <w:rFonts w:ascii="Times New Roman" w:eastAsia="Times New Roman" w:hAnsi="Times New Roman" w:cs="Times New Roman"/>
          <w:sz w:val="24"/>
          <w:szCs w:val="24"/>
        </w:rPr>
        <w:t xml:space="preserve"> воспитания</w:t>
      </w:r>
      <w:r w:rsidR="00461602" w:rsidRPr="004C3EB7">
        <w:rPr>
          <w:rFonts w:ascii="Times New Roman" w:eastAsia="Times New Roman" w:hAnsi="Times New Roman" w:cs="Times New Roman"/>
          <w:sz w:val="24"/>
          <w:szCs w:val="24"/>
        </w:rPr>
        <w:tab/>
        <w:t>отражает интересы и запросы участников образовательных отношений:</w:t>
      </w:r>
    </w:p>
    <w:p w:rsidR="00461602" w:rsidRPr="004C3EB7" w:rsidRDefault="00461602" w:rsidP="00461602">
      <w:pPr>
        <w:widowControl w:val="0"/>
        <w:autoSpaceDE w:val="0"/>
        <w:autoSpaceDN w:val="0"/>
        <w:spacing w:after="0" w:line="240" w:lineRule="auto"/>
        <w:ind w:left="-37"/>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 </w:t>
      </w:r>
      <w:r w:rsidR="00C145FA" w:rsidRPr="004C3EB7">
        <w:rPr>
          <w:rFonts w:ascii="Times New Roman" w:eastAsia="Times New Roman" w:hAnsi="Times New Roman" w:cs="Times New Roman"/>
          <w:sz w:val="24"/>
          <w:szCs w:val="24"/>
        </w:rPr>
        <w:t xml:space="preserve">   </w:t>
      </w:r>
      <w:r w:rsidRPr="004C3EB7">
        <w:rPr>
          <w:rFonts w:ascii="Times New Roman" w:eastAsia="Times New Roman" w:hAnsi="Times New Roman" w:cs="Times New Roman"/>
          <w:sz w:val="24"/>
          <w:szCs w:val="24"/>
        </w:rPr>
        <w:t>ребенка, признавая приоритетную роль его личностного развития на основе возрастных и индивидуальных особенностей, интересов и потребностей;</w:t>
      </w:r>
    </w:p>
    <w:p w:rsidR="00461602" w:rsidRPr="004C3EB7" w:rsidRDefault="00461602" w:rsidP="00461602">
      <w:pPr>
        <w:widowControl w:val="0"/>
        <w:tabs>
          <w:tab w:val="left" w:pos="533"/>
        </w:tabs>
        <w:autoSpaceDE w:val="0"/>
        <w:autoSpaceDN w:val="0"/>
        <w:spacing w:after="0" w:line="240" w:lineRule="auto"/>
        <w:ind w:left="-37"/>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 </w:t>
      </w:r>
      <w:r w:rsidR="00C145FA" w:rsidRPr="004C3EB7">
        <w:rPr>
          <w:rFonts w:ascii="Times New Roman" w:eastAsia="Times New Roman" w:hAnsi="Times New Roman" w:cs="Times New Roman"/>
          <w:sz w:val="24"/>
          <w:szCs w:val="24"/>
        </w:rPr>
        <w:t xml:space="preserve">   </w:t>
      </w:r>
      <w:r w:rsidRPr="004C3EB7">
        <w:rPr>
          <w:rFonts w:ascii="Times New Roman" w:eastAsia="Times New Roman" w:hAnsi="Times New Roman" w:cs="Times New Roman"/>
          <w:sz w:val="24"/>
          <w:szCs w:val="24"/>
        </w:rPr>
        <w:t xml:space="preserve">педагогов </w:t>
      </w:r>
      <w:r w:rsidR="00C145FA" w:rsidRPr="004C3EB7">
        <w:rPr>
          <w:rFonts w:ascii="Times New Roman" w:eastAsia="Times New Roman" w:hAnsi="Times New Roman" w:cs="Times New Roman"/>
          <w:sz w:val="24"/>
          <w:szCs w:val="24"/>
        </w:rPr>
        <w:t>ЧДОУ «РАДУГА УФА»</w:t>
      </w:r>
      <w:r w:rsidRPr="004C3EB7">
        <w:rPr>
          <w:rFonts w:ascii="Times New Roman" w:eastAsia="Times New Roman" w:hAnsi="Times New Roman" w:cs="Times New Roman"/>
          <w:sz w:val="24"/>
          <w:szCs w:val="24"/>
        </w:rPr>
        <w:t>;</w:t>
      </w:r>
    </w:p>
    <w:p w:rsidR="00461602" w:rsidRPr="004C3EB7" w:rsidRDefault="00461602" w:rsidP="00461602">
      <w:pPr>
        <w:widowControl w:val="0"/>
        <w:tabs>
          <w:tab w:val="left" w:pos="533"/>
        </w:tabs>
        <w:autoSpaceDE w:val="0"/>
        <w:autoSpaceDN w:val="0"/>
        <w:spacing w:after="0" w:line="240" w:lineRule="auto"/>
        <w:ind w:left="-37"/>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 </w:t>
      </w:r>
      <w:r w:rsidR="00C145FA" w:rsidRPr="004C3EB7">
        <w:rPr>
          <w:rFonts w:ascii="Times New Roman" w:eastAsia="Times New Roman" w:hAnsi="Times New Roman" w:cs="Times New Roman"/>
          <w:sz w:val="24"/>
          <w:szCs w:val="24"/>
        </w:rPr>
        <w:t xml:space="preserve">   </w:t>
      </w:r>
      <w:r w:rsidRPr="004C3EB7">
        <w:rPr>
          <w:rFonts w:ascii="Times New Roman" w:eastAsia="Times New Roman" w:hAnsi="Times New Roman" w:cs="Times New Roman"/>
          <w:sz w:val="24"/>
          <w:szCs w:val="24"/>
        </w:rPr>
        <w:t>родителей ребенка (законных представителей) и значимых для ребенка взрослых;</w:t>
      </w:r>
    </w:p>
    <w:p w:rsidR="00461602" w:rsidRPr="004C3EB7" w:rsidRDefault="00461602" w:rsidP="00461602">
      <w:pPr>
        <w:widowControl w:val="0"/>
        <w:tabs>
          <w:tab w:val="left" w:pos="533"/>
        </w:tabs>
        <w:autoSpaceDE w:val="0"/>
        <w:autoSpaceDN w:val="0"/>
        <w:spacing w:after="0" w:line="240" w:lineRule="auto"/>
        <w:ind w:left="-37"/>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 </w:t>
      </w:r>
      <w:r w:rsidR="00C145FA" w:rsidRPr="004C3EB7">
        <w:rPr>
          <w:rFonts w:ascii="Times New Roman" w:eastAsia="Times New Roman" w:hAnsi="Times New Roman" w:cs="Times New Roman"/>
          <w:sz w:val="24"/>
          <w:szCs w:val="24"/>
        </w:rPr>
        <w:t xml:space="preserve">   </w:t>
      </w:r>
      <w:r w:rsidRPr="004C3EB7">
        <w:rPr>
          <w:rFonts w:ascii="Times New Roman" w:eastAsia="Times New Roman" w:hAnsi="Times New Roman" w:cs="Times New Roman"/>
          <w:sz w:val="24"/>
          <w:szCs w:val="24"/>
        </w:rPr>
        <w:t>государства и общества.</w:t>
      </w:r>
    </w:p>
    <w:p w:rsidR="00461602" w:rsidRPr="004C3EB7" w:rsidRDefault="00461602" w:rsidP="004616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Программа воспитания разработана с учётом культурно-исторических, этнических, социально-экономических, демографических и иных особенностей региона – республики Башкортостан г. Уфа, культурно-образовательных потребностей детей, их родителей (законных представителей), традиций и возможностей педагогического коллектива ЧДОУ «РАДУГА УФА».</w:t>
      </w:r>
    </w:p>
    <w:p w:rsidR="00461602" w:rsidRPr="004C3EB7" w:rsidRDefault="00461602" w:rsidP="004616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От педагогов ЧДОУ «РАДУГА УФА», реализующих программу воспитания, требуется:</w:t>
      </w:r>
    </w:p>
    <w:p w:rsidR="00461602" w:rsidRPr="004C3EB7" w:rsidRDefault="00461602" w:rsidP="00461602">
      <w:pPr>
        <w:widowControl w:val="0"/>
        <w:numPr>
          <w:ilvl w:val="0"/>
          <w:numId w:val="4"/>
        </w:numPr>
        <w:tabs>
          <w:tab w:val="left" w:pos="617"/>
        </w:tabs>
        <w:autoSpaceDE w:val="0"/>
        <w:autoSpaceDN w:val="0"/>
        <w:spacing w:after="0" w:line="240" w:lineRule="auto"/>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знание и понимание современных факторов, оказывающих влияние на воспитание и личностное развитие ребенка;</w:t>
      </w:r>
    </w:p>
    <w:p w:rsidR="00461602" w:rsidRPr="004C3EB7" w:rsidRDefault="00461602" w:rsidP="00461602">
      <w:pPr>
        <w:widowControl w:val="0"/>
        <w:numPr>
          <w:ilvl w:val="0"/>
          <w:numId w:val="4"/>
        </w:numPr>
        <w:tabs>
          <w:tab w:val="left" w:pos="663"/>
        </w:tabs>
        <w:autoSpaceDE w:val="0"/>
        <w:autoSpaceDN w:val="0"/>
        <w:spacing w:after="0" w:line="240" w:lineRule="auto"/>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знание и понимание того, что основой организации воспитательного процесса в дошкольном возрасте являются представления об особенностях данного возраста и тех психологических механизмах, которые лежат в основе формирования личности на разных возрастных этапах дошкольного детства;</w:t>
      </w:r>
    </w:p>
    <w:p w:rsidR="00461602" w:rsidRPr="004C3EB7" w:rsidRDefault="00461602" w:rsidP="00461602">
      <w:pPr>
        <w:widowControl w:val="0"/>
        <w:autoSpaceDE w:val="0"/>
        <w:autoSpaceDN w:val="0"/>
        <w:spacing w:after="0" w:line="240" w:lineRule="auto"/>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 знание особенностей психологического развития ребенка в условиях всеобщей </w:t>
      </w:r>
      <w:proofErr w:type="spellStart"/>
      <w:r w:rsidRPr="004C3EB7">
        <w:rPr>
          <w:rFonts w:ascii="Times New Roman" w:eastAsia="Times New Roman" w:hAnsi="Times New Roman" w:cs="Times New Roman"/>
          <w:sz w:val="24"/>
          <w:szCs w:val="24"/>
        </w:rPr>
        <w:t>цифровизации</w:t>
      </w:r>
      <w:proofErr w:type="spellEnd"/>
      <w:r w:rsidRPr="004C3EB7">
        <w:rPr>
          <w:rFonts w:ascii="Times New Roman" w:eastAsia="Times New Roman" w:hAnsi="Times New Roman" w:cs="Times New Roman"/>
          <w:sz w:val="24"/>
          <w:szCs w:val="24"/>
        </w:rPr>
        <w:t>;</w:t>
      </w:r>
    </w:p>
    <w:p w:rsidR="00461602" w:rsidRPr="004C3EB7" w:rsidRDefault="00461602" w:rsidP="00461602">
      <w:pPr>
        <w:widowControl w:val="0"/>
        <w:autoSpaceDE w:val="0"/>
        <w:autoSpaceDN w:val="0"/>
        <w:spacing w:after="0" w:line="240" w:lineRule="auto"/>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гибкость в вопросах оперативного внесения в программы изменений, предопределенных документами стратегического планирования Российской Федерации;</w:t>
      </w:r>
    </w:p>
    <w:p w:rsidR="00461602" w:rsidRPr="004C3EB7" w:rsidRDefault="00461602" w:rsidP="00461602">
      <w:pPr>
        <w:widowControl w:val="0"/>
        <w:tabs>
          <w:tab w:val="left" w:pos="540"/>
        </w:tabs>
        <w:autoSpaceDE w:val="0"/>
        <w:autoSpaceDN w:val="0"/>
        <w:spacing w:after="0" w:line="240" w:lineRule="auto"/>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готовность к взаимодействию, обратной связи и информационной открытости в отношении социальных партнеров ЧДОУ «РАДУГА УФА».</w:t>
      </w:r>
    </w:p>
    <w:p w:rsidR="00461602" w:rsidRPr="004C3EB7" w:rsidRDefault="00461602" w:rsidP="00461602">
      <w:pPr>
        <w:widowControl w:val="0"/>
        <w:tabs>
          <w:tab w:val="left" w:pos="540"/>
        </w:tabs>
        <w:autoSpaceDE w:val="0"/>
        <w:autoSpaceDN w:val="0"/>
        <w:spacing w:after="0" w:line="240" w:lineRule="auto"/>
        <w:jc w:val="both"/>
        <w:rPr>
          <w:rFonts w:ascii="Times New Roman" w:eastAsia="Times New Roman" w:hAnsi="Times New Roman" w:cs="Times New Roman"/>
          <w:sz w:val="24"/>
          <w:szCs w:val="24"/>
        </w:rPr>
      </w:pPr>
    </w:p>
    <w:p w:rsidR="00461602" w:rsidRPr="004C3EB7" w:rsidRDefault="00461602" w:rsidP="00461602">
      <w:pPr>
        <w:widowControl w:val="0"/>
        <w:numPr>
          <w:ilvl w:val="2"/>
          <w:numId w:val="3"/>
        </w:numPr>
        <w:tabs>
          <w:tab w:val="left" w:pos="994"/>
        </w:tabs>
        <w:autoSpaceDE w:val="0"/>
        <w:autoSpaceDN w:val="0"/>
        <w:spacing w:after="0" w:line="240" w:lineRule="auto"/>
        <w:ind w:left="567" w:hanging="601"/>
        <w:jc w:val="center"/>
        <w:rPr>
          <w:rFonts w:ascii="Times New Roman" w:eastAsia="Times New Roman" w:hAnsi="Times New Roman" w:cs="Times New Roman"/>
          <w:b/>
          <w:sz w:val="24"/>
          <w:szCs w:val="24"/>
        </w:rPr>
      </w:pPr>
      <w:r w:rsidRPr="004C3EB7">
        <w:rPr>
          <w:rFonts w:ascii="Times New Roman" w:eastAsia="Times New Roman" w:hAnsi="Times New Roman" w:cs="Times New Roman"/>
          <w:b/>
          <w:sz w:val="24"/>
          <w:szCs w:val="24"/>
        </w:rPr>
        <w:t>Цель и задачи Программы воспитания</w:t>
      </w:r>
    </w:p>
    <w:p w:rsidR="00461602" w:rsidRPr="004C3EB7" w:rsidRDefault="00461602" w:rsidP="00461602">
      <w:pPr>
        <w:widowControl w:val="0"/>
        <w:tabs>
          <w:tab w:val="left" w:pos="994"/>
        </w:tabs>
        <w:autoSpaceDE w:val="0"/>
        <w:autoSpaceDN w:val="0"/>
        <w:spacing w:after="0" w:line="240" w:lineRule="auto"/>
        <w:ind w:left="567"/>
        <w:rPr>
          <w:rFonts w:ascii="Times New Roman" w:eastAsia="Times New Roman" w:hAnsi="Times New Roman" w:cs="Times New Roman"/>
          <w:b/>
          <w:sz w:val="24"/>
          <w:szCs w:val="24"/>
        </w:rPr>
      </w:pPr>
    </w:p>
    <w:p w:rsidR="00461602" w:rsidRPr="004C3EB7" w:rsidRDefault="00461602" w:rsidP="004616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Главная цель Программы воспитания ЧДОУ «РАДУГА УФА» –</w:t>
      </w:r>
      <w:r w:rsidR="00C145FA" w:rsidRPr="004C3EB7">
        <w:rPr>
          <w:rFonts w:ascii="Times New Roman" w:eastAsia="Times New Roman" w:hAnsi="Times New Roman" w:cs="Times New Roman"/>
          <w:sz w:val="24"/>
          <w:szCs w:val="24"/>
        </w:rPr>
        <w:t xml:space="preserve"> </w:t>
      </w:r>
      <w:r w:rsidRPr="004C3EB7">
        <w:rPr>
          <w:rFonts w:ascii="Times New Roman" w:eastAsia="Times New Roman" w:hAnsi="Times New Roman" w:cs="Times New Roman"/>
          <w:sz w:val="24"/>
          <w:szCs w:val="24"/>
        </w:rPr>
        <w:t>личностное развитие ребенка дошкольного возраста, проявляющееся:</w:t>
      </w:r>
    </w:p>
    <w:p w:rsidR="00461602" w:rsidRPr="004C3EB7" w:rsidRDefault="00461602" w:rsidP="00461602">
      <w:pPr>
        <w:widowControl w:val="0"/>
        <w:numPr>
          <w:ilvl w:val="0"/>
          <w:numId w:val="4"/>
        </w:numPr>
        <w:tabs>
          <w:tab w:val="left" w:pos="576"/>
        </w:tabs>
        <w:autoSpaceDE w:val="0"/>
        <w:autoSpaceDN w:val="0"/>
        <w:spacing w:after="0" w:line="240" w:lineRule="auto"/>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в овладении первичными представлениями о базовых ценностях, а также выработанных обществом нормах и правилах поведения;</w:t>
      </w:r>
    </w:p>
    <w:p w:rsidR="00461602" w:rsidRPr="004C3EB7" w:rsidRDefault="00461602" w:rsidP="00461602">
      <w:pPr>
        <w:widowControl w:val="0"/>
        <w:tabs>
          <w:tab w:val="left" w:pos="533"/>
        </w:tabs>
        <w:autoSpaceDE w:val="0"/>
        <w:autoSpaceDN w:val="0"/>
        <w:spacing w:after="0" w:line="240" w:lineRule="auto"/>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в развитии позитивного отношения к этим ценностям;</w:t>
      </w:r>
    </w:p>
    <w:p w:rsidR="00461602" w:rsidRPr="004C3EB7" w:rsidRDefault="00461602" w:rsidP="00461602">
      <w:pPr>
        <w:widowControl w:val="0"/>
        <w:numPr>
          <w:ilvl w:val="0"/>
          <w:numId w:val="4"/>
        </w:numPr>
        <w:tabs>
          <w:tab w:val="left" w:pos="713"/>
        </w:tabs>
        <w:autoSpaceDE w:val="0"/>
        <w:autoSpaceDN w:val="0"/>
        <w:spacing w:after="0" w:line="240" w:lineRule="auto"/>
        <w:jc w:val="both"/>
        <w:rPr>
          <w:rFonts w:ascii="Times New Roman" w:eastAsia="Times New Roman" w:hAnsi="Times New Roman" w:cs="Times New Roman"/>
          <w:sz w:val="24"/>
          <w:szCs w:val="24"/>
        </w:rPr>
      </w:pPr>
      <w:proofErr w:type="gramStart"/>
      <w:r w:rsidRPr="004C3EB7">
        <w:rPr>
          <w:rFonts w:ascii="Times New Roman" w:eastAsia="Times New Roman" w:hAnsi="Times New Roman" w:cs="Times New Roman"/>
          <w:sz w:val="24"/>
          <w:szCs w:val="24"/>
        </w:rPr>
        <w:t>в  приобретении</w:t>
      </w:r>
      <w:proofErr w:type="gramEnd"/>
      <w:r w:rsidRPr="004C3EB7">
        <w:rPr>
          <w:rFonts w:ascii="Times New Roman" w:eastAsia="Times New Roman" w:hAnsi="Times New Roman" w:cs="Times New Roman"/>
          <w:sz w:val="24"/>
          <w:szCs w:val="24"/>
        </w:rPr>
        <w:t xml:space="preserve">    первичного    опыта    деятельности    и    поведения    в    соответствии с   базовыми    национальными    ценностями,    нормами    и    правилами,    принятыми в обществе.</w:t>
      </w:r>
    </w:p>
    <w:p w:rsidR="00461602" w:rsidRPr="004C3EB7" w:rsidRDefault="00461602" w:rsidP="004616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Главной задачей Программы является создание организационно-педагогических условий в части воспитания, личностного развития и социализации детей дошкольного возраста.</w:t>
      </w:r>
    </w:p>
    <w:p w:rsidR="00461602" w:rsidRPr="004C3EB7" w:rsidRDefault="00461602" w:rsidP="00461602">
      <w:pPr>
        <w:widowControl w:val="0"/>
        <w:autoSpaceDE w:val="0"/>
        <w:autoSpaceDN w:val="0"/>
        <w:spacing w:after="0" w:line="240" w:lineRule="auto"/>
        <w:ind w:firstLine="626"/>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Задачи воспитания формируются для каж</w:t>
      </w:r>
      <w:r w:rsidR="00B97E0F" w:rsidRPr="004C3EB7">
        <w:rPr>
          <w:rFonts w:ascii="Times New Roman" w:eastAsia="Times New Roman" w:hAnsi="Times New Roman" w:cs="Times New Roman"/>
          <w:sz w:val="24"/>
          <w:szCs w:val="24"/>
        </w:rPr>
        <w:t>дого возрастного периода</w:t>
      </w:r>
      <w:proofErr w:type="gramStart"/>
      <w:r w:rsidR="00B97E0F" w:rsidRPr="004C3EB7">
        <w:rPr>
          <w:rFonts w:ascii="Times New Roman" w:eastAsia="Times New Roman" w:hAnsi="Times New Roman" w:cs="Times New Roman"/>
          <w:sz w:val="24"/>
          <w:szCs w:val="24"/>
        </w:rPr>
        <w:t xml:space="preserve"> </w:t>
      </w:r>
      <w:r w:rsidRPr="004C3EB7">
        <w:rPr>
          <w:rFonts w:ascii="Times New Roman" w:eastAsia="Times New Roman" w:hAnsi="Times New Roman" w:cs="Times New Roman"/>
          <w:sz w:val="24"/>
          <w:szCs w:val="24"/>
        </w:rPr>
        <w:t xml:space="preserve">  (</w:t>
      </w:r>
      <w:proofErr w:type="gramEnd"/>
      <w:r w:rsidRPr="004C3EB7">
        <w:rPr>
          <w:rFonts w:ascii="Times New Roman" w:eastAsia="Times New Roman" w:hAnsi="Times New Roman" w:cs="Times New Roman"/>
          <w:sz w:val="24"/>
          <w:szCs w:val="24"/>
        </w:rPr>
        <w:t xml:space="preserve">от 1,5 до 3 лет, от   3   до   7 (8) лет)   на   основе   планируемых   результатов   достижения   цели   воспитания и реализуются в единстве с развивающими задачами, определенными действующими </w:t>
      </w:r>
      <w:r w:rsidRPr="004C3EB7">
        <w:rPr>
          <w:rFonts w:ascii="Times New Roman" w:eastAsia="Times New Roman" w:hAnsi="Times New Roman" w:cs="Times New Roman"/>
          <w:sz w:val="24"/>
          <w:szCs w:val="24"/>
        </w:rPr>
        <w:lastRenderedPageBreak/>
        <w:t>нормативными правовыми документами в сфере ДО. Задачи воспитания соответствуют основным направлениям воспитательной работы.</w:t>
      </w:r>
    </w:p>
    <w:p w:rsidR="00461602" w:rsidRPr="004C3EB7" w:rsidRDefault="00461602" w:rsidP="004616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Цели и задачи воспитания реализуются в течение всего времени нахождения ребенка в ЧДОУ «РАДУГА УФА»</w:t>
      </w:r>
      <w:r w:rsidRPr="004C3EB7">
        <w:rPr>
          <w:rFonts w:ascii="Times New Roman" w:eastAsia="Times New Roman" w:hAnsi="Times New Roman" w:cs="Times New Roman"/>
          <w:color w:val="333333"/>
          <w:sz w:val="24"/>
          <w:szCs w:val="24"/>
        </w:rPr>
        <w:t xml:space="preserve">, </w:t>
      </w:r>
      <w:r w:rsidRPr="004C3EB7">
        <w:rPr>
          <w:rFonts w:ascii="Times New Roman" w:eastAsia="Times New Roman" w:hAnsi="Times New Roman" w:cs="Times New Roman"/>
          <w:sz w:val="24"/>
          <w:szCs w:val="24"/>
        </w:rPr>
        <w:t>во всех видах деятельности, обозначенных в Федеральном государственном образовательном стандарте дошкольного образования (далее – ФГОС ДО).</w:t>
      </w:r>
    </w:p>
    <w:p w:rsidR="00461602" w:rsidRPr="004C3EB7" w:rsidRDefault="00461602" w:rsidP="00461602">
      <w:pPr>
        <w:widowControl w:val="0"/>
        <w:autoSpaceDE w:val="0"/>
        <w:autoSpaceDN w:val="0"/>
        <w:spacing w:after="0" w:line="240" w:lineRule="auto"/>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Все виды детской деятельности осуществляются:</w:t>
      </w:r>
    </w:p>
    <w:p w:rsidR="00461602" w:rsidRPr="004C3EB7" w:rsidRDefault="00461602" w:rsidP="00053397">
      <w:pPr>
        <w:widowControl w:val="0"/>
        <w:numPr>
          <w:ilvl w:val="0"/>
          <w:numId w:val="4"/>
        </w:numPr>
        <w:tabs>
          <w:tab w:val="left" w:pos="617"/>
        </w:tabs>
        <w:autoSpaceDE w:val="0"/>
        <w:autoSpaceDN w:val="0"/>
        <w:spacing w:after="0" w:line="240" w:lineRule="auto"/>
        <w:ind w:left="0" w:firstLine="0"/>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в разных формах совместной деятельности взрослых и детей, в которых взрослые открывают ребенку смысл и ценность человеческой деятельности, способы ее реализации совместно с родителями, воспитателями, сверстниками, реализуют культурные практики, в которых осуществляется   самостоятельная апробация каждым ребенком инструментального и ценностного содержания.</w:t>
      </w:r>
    </w:p>
    <w:p w:rsidR="00461602" w:rsidRPr="004C3EB7" w:rsidRDefault="00461602" w:rsidP="00053397">
      <w:pPr>
        <w:widowControl w:val="0"/>
        <w:numPr>
          <w:ilvl w:val="0"/>
          <w:numId w:val="4"/>
        </w:numPr>
        <w:tabs>
          <w:tab w:val="left" w:pos="643"/>
        </w:tabs>
        <w:autoSpaceDE w:val="0"/>
        <w:autoSpaceDN w:val="0"/>
        <w:spacing w:after="0" w:line="240" w:lineRule="auto"/>
        <w:ind w:left="0" w:firstLine="0"/>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В свободной инициативной деятельности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461602" w:rsidRPr="004C3EB7" w:rsidRDefault="00461602" w:rsidP="00461602">
      <w:pPr>
        <w:widowControl w:val="0"/>
        <w:autoSpaceDE w:val="0"/>
        <w:autoSpaceDN w:val="0"/>
        <w:spacing w:after="0" w:line="240" w:lineRule="auto"/>
        <w:jc w:val="both"/>
        <w:rPr>
          <w:rFonts w:ascii="Times New Roman" w:eastAsia="Times New Roman" w:hAnsi="Times New Roman" w:cs="Times New Roman"/>
          <w:sz w:val="24"/>
          <w:szCs w:val="24"/>
        </w:rPr>
      </w:pPr>
    </w:p>
    <w:p w:rsidR="00B97E0F" w:rsidRPr="004C3EB7" w:rsidRDefault="00461602" w:rsidP="00461602">
      <w:pPr>
        <w:widowControl w:val="0"/>
        <w:numPr>
          <w:ilvl w:val="2"/>
          <w:numId w:val="3"/>
        </w:numPr>
        <w:tabs>
          <w:tab w:val="left" w:pos="994"/>
        </w:tabs>
        <w:autoSpaceDE w:val="0"/>
        <w:autoSpaceDN w:val="0"/>
        <w:spacing w:after="0" w:line="240" w:lineRule="auto"/>
        <w:ind w:left="544" w:hanging="601"/>
        <w:jc w:val="center"/>
        <w:outlineLvl w:val="1"/>
        <w:rPr>
          <w:rFonts w:ascii="Times New Roman" w:eastAsia="Times New Roman" w:hAnsi="Times New Roman" w:cs="Times New Roman"/>
          <w:b/>
          <w:bCs/>
          <w:sz w:val="24"/>
          <w:szCs w:val="24"/>
        </w:rPr>
      </w:pPr>
      <w:r w:rsidRPr="004C3EB7">
        <w:rPr>
          <w:rFonts w:ascii="Times New Roman" w:eastAsia="Times New Roman" w:hAnsi="Times New Roman" w:cs="Times New Roman"/>
          <w:b/>
          <w:bCs/>
          <w:sz w:val="24"/>
          <w:szCs w:val="24"/>
        </w:rPr>
        <w:t xml:space="preserve">Методологические основы и принципы построения </w:t>
      </w:r>
    </w:p>
    <w:p w:rsidR="00461602" w:rsidRPr="004C3EB7" w:rsidRDefault="00461602" w:rsidP="00B97E0F">
      <w:pPr>
        <w:widowControl w:val="0"/>
        <w:tabs>
          <w:tab w:val="left" w:pos="994"/>
        </w:tabs>
        <w:autoSpaceDE w:val="0"/>
        <w:autoSpaceDN w:val="0"/>
        <w:spacing w:after="0" w:line="240" w:lineRule="auto"/>
        <w:ind w:left="544"/>
        <w:jc w:val="center"/>
        <w:outlineLvl w:val="1"/>
        <w:rPr>
          <w:rFonts w:ascii="Times New Roman" w:eastAsia="Times New Roman" w:hAnsi="Times New Roman" w:cs="Times New Roman"/>
          <w:b/>
          <w:bCs/>
          <w:sz w:val="24"/>
          <w:szCs w:val="24"/>
        </w:rPr>
      </w:pPr>
      <w:r w:rsidRPr="004C3EB7">
        <w:rPr>
          <w:rFonts w:ascii="Times New Roman" w:eastAsia="Times New Roman" w:hAnsi="Times New Roman" w:cs="Times New Roman"/>
          <w:b/>
          <w:bCs/>
          <w:sz w:val="24"/>
          <w:szCs w:val="24"/>
        </w:rPr>
        <w:t>Программы воспитания</w:t>
      </w:r>
    </w:p>
    <w:p w:rsidR="00461602" w:rsidRPr="004C3EB7" w:rsidRDefault="00461602" w:rsidP="004616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Методологической основой Программы воспитания является культурно-исторический и </w:t>
      </w:r>
      <w:proofErr w:type="spellStart"/>
      <w:r w:rsidRPr="004C3EB7">
        <w:rPr>
          <w:rFonts w:ascii="Times New Roman" w:eastAsia="Times New Roman" w:hAnsi="Times New Roman" w:cs="Times New Roman"/>
          <w:sz w:val="24"/>
          <w:szCs w:val="24"/>
        </w:rPr>
        <w:t>деятельностный</w:t>
      </w:r>
      <w:proofErr w:type="spellEnd"/>
      <w:r w:rsidRPr="004C3EB7">
        <w:rPr>
          <w:rFonts w:ascii="Times New Roman" w:eastAsia="Times New Roman" w:hAnsi="Times New Roman" w:cs="Times New Roman"/>
          <w:sz w:val="24"/>
          <w:szCs w:val="24"/>
        </w:rPr>
        <w:t xml:space="preserve"> подходы.</w:t>
      </w:r>
    </w:p>
    <w:p w:rsidR="00461602" w:rsidRPr="004C3EB7" w:rsidRDefault="00461602" w:rsidP="004616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Концепция Программы основывается на базовых ценностях воспитания, сформулированных в Федеральном законе «Об образовании в РФ»:</w:t>
      </w:r>
    </w:p>
    <w:p w:rsidR="00461602" w:rsidRPr="004C3EB7" w:rsidRDefault="00461602" w:rsidP="00461602">
      <w:pPr>
        <w:widowControl w:val="0"/>
        <w:autoSpaceDE w:val="0"/>
        <w:autoSpaceDN w:val="0"/>
        <w:spacing w:after="0" w:line="240" w:lineRule="auto"/>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(п.2. Ст.2 Федерального Закона от 31.07.2020 № 304-ФЗ «О внесении изменений в Федеральный закон «Об образовании в Российской Федерации» по вопросам воспитания обучающихся»)</w:t>
      </w:r>
    </w:p>
    <w:p w:rsidR="00461602" w:rsidRPr="004C3EB7" w:rsidRDefault="00461602" w:rsidP="00461602">
      <w:pPr>
        <w:widowControl w:val="0"/>
        <w:autoSpaceDE w:val="0"/>
        <w:autoSpaceDN w:val="0"/>
        <w:spacing w:after="0" w:line="240" w:lineRule="auto"/>
        <w:ind w:firstLine="566"/>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Методологическими ориентирами воспитания также выступают следующие идеи отечественной педагогики и психологии:</w:t>
      </w:r>
    </w:p>
    <w:p w:rsidR="00461602" w:rsidRPr="004C3EB7" w:rsidRDefault="00461602" w:rsidP="00461602">
      <w:pPr>
        <w:widowControl w:val="0"/>
        <w:numPr>
          <w:ilvl w:val="0"/>
          <w:numId w:val="4"/>
        </w:numPr>
        <w:tabs>
          <w:tab w:val="left" w:pos="533"/>
        </w:tabs>
        <w:autoSpaceDE w:val="0"/>
        <w:autoSpaceDN w:val="0"/>
        <w:spacing w:after="0" w:line="240" w:lineRule="auto"/>
        <w:ind w:hanging="140"/>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развитие личности ребенка в деятельности;</w:t>
      </w:r>
    </w:p>
    <w:p w:rsidR="00461602" w:rsidRPr="004C3EB7" w:rsidRDefault="00461602" w:rsidP="00461602">
      <w:pPr>
        <w:widowControl w:val="0"/>
        <w:numPr>
          <w:ilvl w:val="0"/>
          <w:numId w:val="4"/>
        </w:numPr>
        <w:tabs>
          <w:tab w:val="left" w:pos="533"/>
        </w:tabs>
        <w:autoSpaceDE w:val="0"/>
        <w:autoSpaceDN w:val="0"/>
        <w:spacing w:after="0" w:line="240" w:lineRule="auto"/>
        <w:ind w:hanging="140"/>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духовно-нравственное, ценностное и смысловое содержание воспитания;</w:t>
      </w:r>
    </w:p>
    <w:p w:rsidR="00461602" w:rsidRPr="004C3EB7" w:rsidRDefault="00461602" w:rsidP="00461602">
      <w:pPr>
        <w:widowControl w:val="0"/>
        <w:numPr>
          <w:ilvl w:val="0"/>
          <w:numId w:val="4"/>
        </w:numPr>
        <w:tabs>
          <w:tab w:val="left" w:pos="533"/>
        </w:tabs>
        <w:autoSpaceDE w:val="0"/>
        <w:autoSpaceDN w:val="0"/>
        <w:spacing w:after="0" w:line="240" w:lineRule="auto"/>
        <w:ind w:hanging="140"/>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развитие личности ребенка в контексте сохранения его индивидуальности;</w:t>
      </w:r>
    </w:p>
    <w:p w:rsidR="00461602" w:rsidRPr="004C3EB7" w:rsidRDefault="00461602" w:rsidP="00461602">
      <w:pPr>
        <w:widowControl w:val="0"/>
        <w:numPr>
          <w:ilvl w:val="0"/>
          <w:numId w:val="4"/>
        </w:numPr>
        <w:tabs>
          <w:tab w:val="left" w:pos="533"/>
        </w:tabs>
        <w:autoSpaceDE w:val="0"/>
        <w:autoSpaceDN w:val="0"/>
        <w:spacing w:after="0" w:line="240" w:lineRule="auto"/>
        <w:ind w:hanging="140"/>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о сущности детства как </w:t>
      </w:r>
      <w:proofErr w:type="spellStart"/>
      <w:r w:rsidRPr="004C3EB7">
        <w:rPr>
          <w:rFonts w:ascii="Times New Roman" w:eastAsia="Times New Roman" w:hAnsi="Times New Roman" w:cs="Times New Roman"/>
          <w:sz w:val="24"/>
          <w:szCs w:val="24"/>
        </w:rPr>
        <w:t>сензитивном</w:t>
      </w:r>
      <w:proofErr w:type="spellEnd"/>
      <w:r w:rsidRPr="004C3EB7">
        <w:rPr>
          <w:rFonts w:ascii="Times New Roman" w:eastAsia="Times New Roman" w:hAnsi="Times New Roman" w:cs="Times New Roman"/>
          <w:sz w:val="24"/>
          <w:szCs w:val="24"/>
        </w:rPr>
        <w:t xml:space="preserve"> периоде воспитания;</w:t>
      </w:r>
    </w:p>
    <w:p w:rsidR="00461602" w:rsidRPr="004C3EB7" w:rsidRDefault="00461602" w:rsidP="00461602">
      <w:pPr>
        <w:widowControl w:val="0"/>
        <w:numPr>
          <w:ilvl w:val="0"/>
          <w:numId w:val="4"/>
        </w:numPr>
        <w:tabs>
          <w:tab w:val="left" w:pos="533"/>
        </w:tabs>
        <w:autoSpaceDE w:val="0"/>
        <w:autoSpaceDN w:val="0"/>
        <w:spacing w:after="0" w:line="240" w:lineRule="auto"/>
        <w:ind w:hanging="140"/>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теории об амплификации (обогащении) развития ребёнка средствами разных «специфически детских видов деятельности».</w:t>
      </w:r>
    </w:p>
    <w:p w:rsidR="00461602" w:rsidRPr="004C3EB7" w:rsidRDefault="00461602" w:rsidP="00461602">
      <w:pPr>
        <w:widowControl w:val="0"/>
        <w:autoSpaceDE w:val="0"/>
        <w:autoSpaceDN w:val="0"/>
        <w:spacing w:after="0" w:line="240" w:lineRule="auto"/>
        <w:ind w:firstLine="566"/>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Программа воспитания построена на основе духовно-нравственных и социокультурных ценностей и </w:t>
      </w:r>
      <w:proofErr w:type="gramStart"/>
      <w:r w:rsidRPr="004C3EB7">
        <w:rPr>
          <w:rFonts w:ascii="Times New Roman" w:eastAsia="Times New Roman" w:hAnsi="Times New Roman" w:cs="Times New Roman"/>
          <w:sz w:val="24"/>
          <w:szCs w:val="24"/>
        </w:rPr>
        <w:t>принятых в обществе правил</w:t>
      </w:r>
      <w:proofErr w:type="gramEnd"/>
      <w:r w:rsidRPr="004C3EB7">
        <w:rPr>
          <w:rFonts w:ascii="Times New Roman" w:eastAsia="Times New Roman" w:hAnsi="Times New Roman" w:cs="Times New Roman"/>
          <w:sz w:val="24"/>
          <w:szCs w:val="24"/>
        </w:rPr>
        <w:t xml:space="preserve"> и норм поведения в интересах человека, семьи, общества и опирается на следующие принципы:</w:t>
      </w:r>
    </w:p>
    <w:p w:rsidR="00461602" w:rsidRPr="004C3EB7" w:rsidRDefault="00461602" w:rsidP="00461602">
      <w:pPr>
        <w:widowControl w:val="0"/>
        <w:autoSpaceDE w:val="0"/>
        <w:autoSpaceDN w:val="0"/>
        <w:spacing w:after="0" w:line="240" w:lineRule="auto"/>
        <w:ind w:firstLine="566"/>
        <w:jc w:val="both"/>
        <w:rPr>
          <w:rFonts w:ascii="Times New Roman" w:eastAsia="Times New Roman" w:hAnsi="Times New Roman" w:cs="Times New Roman"/>
          <w:sz w:val="24"/>
          <w:szCs w:val="24"/>
        </w:rPr>
      </w:pPr>
      <w:r w:rsidRPr="004C3EB7">
        <w:rPr>
          <w:rFonts w:ascii="Times New Roman" w:eastAsia="Times New Roman" w:hAnsi="Times New Roman" w:cs="Times New Roman"/>
          <w:b/>
          <w:i/>
          <w:sz w:val="24"/>
          <w:szCs w:val="24"/>
        </w:rPr>
        <w:t>Принцип гуманизма</w:t>
      </w:r>
      <w:r w:rsidRPr="004C3EB7">
        <w:rPr>
          <w:rFonts w:ascii="Times New Roman" w:eastAsia="Times New Roman" w:hAnsi="Times New Roman" w:cs="Times New Roman"/>
          <w:sz w:val="24"/>
          <w:szCs w:val="24"/>
        </w:rPr>
        <w:t>. Каждый ребенок имеет право на признание его в обществе как личности, как человека, являющегося высшей ценностью, на уважение к его персоне, достоинству и защиту его прав на свободу и развитие.</w:t>
      </w:r>
    </w:p>
    <w:p w:rsidR="00461602" w:rsidRPr="004C3EB7" w:rsidRDefault="00461602" w:rsidP="00461602">
      <w:pPr>
        <w:widowControl w:val="0"/>
        <w:autoSpaceDE w:val="0"/>
        <w:autoSpaceDN w:val="0"/>
        <w:spacing w:after="0" w:line="240" w:lineRule="auto"/>
        <w:ind w:firstLine="566"/>
        <w:jc w:val="both"/>
        <w:rPr>
          <w:rFonts w:ascii="Times New Roman" w:eastAsia="Times New Roman" w:hAnsi="Times New Roman" w:cs="Times New Roman"/>
          <w:sz w:val="24"/>
          <w:szCs w:val="24"/>
        </w:rPr>
      </w:pPr>
      <w:r w:rsidRPr="004C3EB7">
        <w:rPr>
          <w:rFonts w:ascii="Times New Roman" w:eastAsia="Times New Roman" w:hAnsi="Times New Roman" w:cs="Times New Roman"/>
          <w:b/>
          <w:i/>
          <w:sz w:val="24"/>
          <w:szCs w:val="24"/>
        </w:rPr>
        <w:t>Принцип ценностного единства и совместности</w:t>
      </w:r>
      <w:r w:rsidRPr="004C3EB7">
        <w:rPr>
          <w:rFonts w:ascii="Times New Roman" w:eastAsia="Times New Roman" w:hAnsi="Times New Roman" w:cs="Times New Roman"/>
          <w:sz w:val="24"/>
          <w:szCs w:val="24"/>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461602" w:rsidRPr="004C3EB7" w:rsidRDefault="00461602" w:rsidP="00461602">
      <w:pPr>
        <w:widowControl w:val="0"/>
        <w:autoSpaceDE w:val="0"/>
        <w:autoSpaceDN w:val="0"/>
        <w:spacing w:after="0" w:line="240" w:lineRule="auto"/>
        <w:ind w:firstLine="566"/>
        <w:jc w:val="both"/>
        <w:rPr>
          <w:rFonts w:ascii="Times New Roman" w:eastAsia="Times New Roman" w:hAnsi="Times New Roman" w:cs="Times New Roman"/>
          <w:sz w:val="24"/>
          <w:szCs w:val="24"/>
        </w:rPr>
      </w:pPr>
      <w:r w:rsidRPr="004C3EB7">
        <w:rPr>
          <w:rFonts w:ascii="Times New Roman" w:eastAsia="Times New Roman" w:hAnsi="Times New Roman" w:cs="Times New Roman"/>
          <w:b/>
          <w:i/>
          <w:sz w:val="24"/>
          <w:szCs w:val="24"/>
        </w:rPr>
        <w:t xml:space="preserve">Принцип    </w:t>
      </w:r>
      <w:proofErr w:type="spellStart"/>
      <w:r w:rsidRPr="004C3EB7">
        <w:rPr>
          <w:rFonts w:ascii="Times New Roman" w:eastAsia="Times New Roman" w:hAnsi="Times New Roman" w:cs="Times New Roman"/>
          <w:b/>
          <w:i/>
          <w:sz w:val="24"/>
          <w:szCs w:val="24"/>
        </w:rPr>
        <w:t>культуросообразности</w:t>
      </w:r>
      <w:proofErr w:type="spellEnd"/>
      <w:r w:rsidRPr="004C3EB7">
        <w:rPr>
          <w:rFonts w:ascii="Times New Roman" w:eastAsia="Times New Roman" w:hAnsi="Times New Roman" w:cs="Times New Roman"/>
          <w:b/>
          <w:i/>
          <w:sz w:val="24"/>
          <w:szCs w:val="24"/>
        </w:rPr>
        <w:t>.</w:t>
      </w:r>
      <w:r w:rsidRPr="004C3EB7">
        <w:rPr>
          <w:rFonts w:ascii="Times New Roman" w:eastAsia="Times New Roman" w:hAnsi="Times New Roman" w:cs="Times New Roman"/>
          <w:sz w:val="24"/>
          <w:szCs w:val="24"/>
        </w:rPr>
        <w:t xml:space="preserve">    Воспитание      основывается      на      культуре и традициях России, включая культурные особенности Республики Башкортостан.</w:t>
      </w:r>
    </w:p>
    <w:p w:rsidR="00461602" w:rsidRPr="004C3EB7" w:rsidRDefault="00461602" w:rsidP="00461602">
      <w:pPr>
        <w:widowControl w:val="0"/>
        <w:autoSpaceDE w:val="0"/>
        <w:autoSpaceDN w:val="0"/>
        <w:spacing w:after="0" w:line="240" w:lineRule="auto"/>
        <w:ind w:firstLine="566"/>
        <w:jc w:val="both"/>
        <w:rPr>
          <w:rFonts w:ascii="Times New Roman" w:eastAsia="Times New Roman" w:hAnsi="Times New Roman" w:cs="Times New Roman"/>
          <w:sz w:val="24"/>
          <w:szCs w:val="24"/>
        </w:rPr>
      </w:pPr>
      <w:r w:rsidRPr="004C3EB7">
        <w:rPr>
          <w:rFonts w:ascii="Times New Roman" w:eastAsia="Times New Roman" w:hAnsi="Times New Roman" w:cs="Times New Roman"/>
          <w:b/>
          <w:i/>
          <w:sz w:val="24"/>
          <w:szCs w:val="24"/>
        </w:rPr>
        <w:t>Принцип следования нравственному примеру</w:t>
      </w:r>
      <w:r w:rsidRPr="004C3EB7">
        <w:rPr>
          <w:rFonts w:ascii="Times New Roman" w:eastAsia="Times New Roman" w:hAnsi="Times New Roman" w:cs="Times New Roman"/>
          <w:sz w:val="24"/>
          <w:szCs w:val="24"/>
        </w:rPr>
        <w:t>.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461602" w:rsidRPr="004C3EB7" w:rsidRDefault="00461602" w:rsidP="00461602">
      <w:pPr>
        <w:widowControl w:val="0"/>
        <w:autoSpaceDE w:val="0"/>
        <w:autoSpaceDN w:val="0"/>
        <w:spacing w:after="0" w:line="240" w:lineRule="auto"/>
        <w:ind w:firstLine="566"/>
        <w:jc w:val="both"/>
        <w:rPr>
          <w:rFonts w:ascii="Times New Roman" w:eastAsia="Times New Roman" w:hAnsi="Times New Roman" w:cs="Times New Roman"/>
          <w:sz w:val="24"/>
          <w:szCs w:val="24"/>
        </w:rPr>
      </w:pPr>
      <w:r w:rsidRPr="004C3EB7">
        <w:rPr>
          <w:rFonts w:ascii="Times New Roman" w:eastAsia="Times New Roman" w:hAnsi="Times New Roman" w:cs="Times New Roman"/>
          <w:b/>
          <w:i/>
          <w:sz w:val="24"/>
          <w:szCs w:val="24"/>
        </w:rPr>
        <w:t>Принципы безопасной жизнедеятельности</w:t>
      </w:r>
      <w:r w:rsidRPr="004C3EB7">
        <w:rPr>
          <w:rFonts w:ascii="Times New Roman" w:eastAsia="Times New Roman" w:hAnsi="Times New Roman" w:cs="Times New Roman"/>
          <w:sz w:val="24"/>
          <w:szCs w:val="24"/>
        </w:rPr>
        <w:t xml:space="preserve">. Защищенность важных интересов личности </w:t>
      </w:r>
      <w:proofErr w:type="gramStart"/>
      <w:r w:rsidRPr="004C3EB7">
        <w:rPr>
          <w:rFonts w:ascii="Times New Roman" w:eastAsia="Times New Roman" w:hAnsi="Times New Roman" w:cs="Times New Roman"/>
          <w:sz w:val="24"/>
          <w:szCs w:val="24"/>
        </w:rPr>
        <w:t>от  внутренних</w:t>
      </w:r>
      <w:proofErr w:type="gramEnd"/>
      <w:r w:rsidRPr="004C3EB7">
        <w:rPr>
          <w:rFonts w:ascii="Times New Roman" w:eastAsia="Times New Roman" w:hAnsi="Times New Roman" w:cs="Times New Roman"/>
          <w:sz w:val="24"/>
          <w:szCs w:val="24"/>
        </w:rPr>
        <w:t xml:space="preserve">  и  внешних  угроз,  воспитание  через  призму  безопасности и безопасного </w:t>
      </w:r>
      <w:r w:rsidRPr="004C3EB7">
        <w:rPr>
          <w:rFonts w:ascii="Times New Roman" w:eastAsia="Times New Roman" w:hAnsi="Times New Roman" w:cs="Times New Roman"/>
          <w:sz w:val="24"/>
          <w:szCs w:val="24"/>
        </w:rPr>
        <w:lastRenderedPageBreak/>
        <w:t>поведения.</w:t>
      </w:r>
    </w:p>
    <w:p w:rsidR="00461602" w:rsidRPr="004C3EB7" w:rsidRDefault="00461602" w:rsidP="00461602">
      <w:pPr>
        <w:widowControl w:val="0"/>
        <w:autoSpaceDE w:val="0"/>
        <w:autoSpaceDN w:val="0"/>
        <w:spacing w:after="0" w:line="240" w:lineRule="auto"/>
        <w:ind w:firstLine="566"/>
        <w:jc w:val="both"/>
        <w:rPr>
          <w:rFonts w:ascii="Times New Roman" w:eastAsia="Times New Roman" w:hAnsi="Times New Roman" w:cs="Times New Roman"/>
          <w:sz w:val="24"/>
          <w:szCs w:val="24"/>
        </w:rPr>
      </w:pPr>
      <w:r w:rsidRPr="004C3EB7">
        <w:rPr>
          <w:rFonts w:ascii="Times New Roman" w:eastAsia="Times New Roman" w:hAnsi="Times New Roman" w:cs="Times New Roman"/>
          <w:b/>
          <w:i/>
          <w:sz w:val="24"/>
          <w:szCs w:val="24"/>
        </w:rPr>
        <w:t>Принцип совместной деятельности ребенка и взрослого.</w:t>
      </w:r>
      <w:r w:rsidRPr="004C3EB7">
        <w:rPr>
          <w:rFonts w:ascii="Times New Roman" w:eastAsia="Times New Roman" w:hAnsi="Times New Roman" w:cs="Times New Roman"/>
          <w:sz w:val="24"/>
          <w:szCs w:val="24"/>
        </w:rPr>
        <w:t xml:space="preserve"> Значимость совместной деятельности взрослого и ребенка на основе приобщения к культурным ценностям и их освоения.</w:t>
      </w:r>
    </w:p>
    <w:p w:rsidR="00461602" w:rsidRPr="004C3EB7" w:rsidRDefault="00461602" w:rsidP="00461602">
      <w:pPr>
        <w:widowControl w:val="0"/>
        <w:autoSpaceDE w:val="0"/>
        <w:autoSpaceDN w:val="0"/>
        <w:spacing w:after="0" w:line="240" w:lineRule="auto"/>
        <w:ind w:firstLine="566"/>
        <w:jc w:val="both"/>
        <w:rPr>
          <w:rFonts w:ascii="Times New Roman" w:eastAsia="Times New Roman" w:hAnsi="Times New Roman" w:cs="Times New Roman"/>
          <w:sz w:val="24"/>
          <w:szCs w:val="24"/>
        </w:rPr>
      </w:pPr>
      <w:r w:rsidRPr="004C3EB7">
        <w:rPr>
          <w:rFonts w:ascii="Times New Roman" w:eastAsia="Times New Roman" w:hAnsi="Times New Roman" w:cs="Times New Roman"/>
          <w:b/>
          <w:i/>
          <w:sz w:val="24"/>
          <w:szCs w:val="24"/>
        </w:rPr>
        <w:t>Принципы инклюзивного образования</w:t>
      </w:r>
      <w:r w:rsidRPr="004C3EB7">
        <w:rPr>
          <w:rFonts w:ascii="Times New Roman" w:eastAsia="Times New Roman" w:hAnsi="Times New Roman" w:cs="Times New Roman"/>
          <w:sz w:val="24"/>
          <w:szCs w:val="24"/>
        </w:rPr>
        <w:t>. Организация образовательного процесса, при которой все дети, независимо от их физических, психических, интеллектуальных, культурно-</w:t>
      </w:r>
      <w:proofErr w:type="gramStart"/>
      <w:r w:rsidRPr="004C3EB7">
        <w:rPr>
          <w:rFonts w:ascii="Times New Roman" w:eastAsia="Times New Roman" w:hAnsi="Times New Roman" w:cs="Times New Roman"/>
          <w:sz w:val="24"/>
          <w:szCs w:val="24"/>
        </w:rPr>
        <w:t>этнических,  языковых</w:t>
      </w:r>
      <w:proofErr w:type="gramEnd"/>
      <w:r w:rsidRPr="004C3EB7">
        <w:rPr>
          <w:rFonts w:ascii="Times New Roman" w:eastAsia="Times New Roman" w:hAnsi="Times New Roman" w:cs="Times New Roman"/>
          <w:sz w:val="24"/>
          <w:szCs w:val="24"/>
        </w:rPr>
        <w:t xml:space="preserve"> и иных особенностей,  включенных в общую систему образования.</w:t>
      </w:r>
    </w:p>
    <w:p w:rsidR="00461602" w:rsidRPr="004C3EB7" w:rsidRDefault="00461602" w:rsidP="00461602">
      <w:pPr>
        <w:widowControl w:val="0"/>
        <w:autoSpaceDE w:val="0"/>
        <w:autoSpaceDN w:val="0"/>
        <w:spacing w:after="0" w:line="240" w:lineRule="auto"/>
        <w:ind w:firstLine="566"/>
        <w:jc w:val="both"/>
        <w:rPr>
          <w:rFonts w:ascii="Times New Roman" w:eastAsia="Times New Roman" w:hAnsi="Times New Roman" w:cs="Times New Roman"/>
          <w:sz w:val="24"/>
          <w:szCs w:val="24"/>
        </w:rPr>
      </w:pPr>
      <w:r w:rsidRPr="004C3EB7">
        <w:rPr>
          <w:rFonts w:ascii="Times New Roman" w:eastAsia="Times New Roman" w:hAnsi="Times New Roman" w:cs="Times New Roman"/>
          <w:b/>
          <w:i/>
          <w:sz w:val="24"/>
          <w:szCs w:val="24"/>
        </w:rPr>
        <w:t>Принцип неукоснительного соблюдения законности и прав семьи ребенка</w:t>
      </w:r>
      <w:r w:rsidRPr="004C3EB7">
        <w:rPr>
          <w:rFonts w:ascii="Times New Roman" w:eastAsia="Times New Roman" w:hAnsi="Times New Roman" w:cs="Times New Roman"/>
          <w:sz w:val="24"/>
          <w:szCs w:val="24"/>
        </w:rPr>
        <w:t>. Соблюдение конфиденциальности информации о ребенке и его семье, приоритета безопасности ребенка;</w:t>
      </w:r>
    </w:p>
    <w:p w:rsidR="00461602" w:rsidRPr="004C3EB7" w:rsidRDefault="00461602" w:rsidP="004616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Данные принципы реализуются в укладе жизни детского сада, включающем воспитывающую среду, культурные практики, совместную деятельность и события.</w:t>
      </w:r>
    </w:p>
    <w:p w:rsidR="00461602" w:rsidRPr="004C3EB7" w:rsidRDefault="00461602" w:rsidP="00461602">
      <w:pPr>
        <w:widowControl w:val="0"/>
        <w:autoSpaceDE w:val="0"/>
        <w:autoSpaceDN w:val="0"/>
        <w:spacing w:after="0" w:line="240" w:lineRule="auto"/>
        <w:jc w:val="both"/>
        <w:rPr>
          <w:rFonts w:ascii="Times New Roman" w:eastAsia="Times New Roman" w:hAnsi="Times New Roman" w:cs="Times New Roman"/>
          <w:sz w:val="24"/>
          <w:szCs w:val="24"/>
        </w:rPr>
      </w:pPr>
    </w:p>
    <w:p w:rsidR="00461602" w:rsidRPr="004C3EB7" w:rsidRDefault="00461602" w:rsidP="00461602">
      <w:pPr>
        <w:widowControl w:val="0"/>
        <w:numPr>
          <w:ilvl w:val="2"/>
          <w:numId w:val="3"/>
        </w:numPr>
        <w:tabs>
          <w:tab w:val="left" w:pos="0"/>
        </w:tabs>
        <w:autoSpaceDE w:val="0"/>
        <w:autoSpaceDN w:val="0"/>
        <w:spacing w:after="0" w:line="240" w:lineRule="auto"/>
        <w:jc w:val="center"/>
        <w:outlineLvl w:val="1"/>
        <w:rPr>
          <w:rFonts w:ascii="Times New Roman" w:eastAsia="Times New Roman" w:hAnsi="Times New Roman" w:cs="Times New Roman"/>
          <w:b/>
          <w:bCs/>
          <w:sz w:val="24"/>
          <w:szCs w:val="24"/>
        </w:rPr>
      </w:pPr>
      <w:r w:rsidRPr="004C3EB7">
        <w:rPr>
          <w:rFonts w:ascii="Times New Roman" w:eastAsia="Times New Roman" w:hAnsi="Times New Roman" w:cs="Times New Roman"/>
          <w:b/>
          <w:bCs/>
          <w:sz w:val="24"/>
          <w:szCs w:val="24"/>
        </w:rPr>
        <w:t>Значимые характеристики для разработки программы</w:t>
      </w:r>
    </w:p>
    <w:p w:rsidR="00461602" w:rsidRPr="004C3EB7" w:rsidRDefault="00461602" w:rsidP="00461602">
      <w:pPr>
        <w:widowControl w:val="0"/>
        <w:tabs>
          <w:tab w:val="left" w:pos="1102"/>
        </w:tabs>
        <w:autoSpaceDE w:val="0"/>
        <w:autoSpaceDN w:val="0"/>
        <w:spacing w:after="0" w:line="240" w:lineRule="auto"/>
        <w:ind w:left="360"/>
        <w:jc w:val="both"/>
        <w:outlineLvl w:val="2"/>
        <w:rPr>
          <w:rFonts w:ascii="Times New Roman" w:eastAsia="Times New Roman" w:hAnsi="Times New Roman" w:cs="Times New Roman"/>
          <w:bCs/>
          <w:iCs/>
          <w:sz w:val="24"/>
          <w:szCs w:val="24"/>
        </w:rPr>
      </w:pPr>
    </w:p>
    <w:p w:rsidR="00461602" w:rsidRPr="004C3EB7" w:rsidRDefault="00461602" w:rsidP="00461602">
      <w:pPr>
        <w:widowControl w:val="0"/>
        <w:tabs>
          <w:tab w:val="left" w:pos="1102"/>
        </w:tabs>
        <w:autoSpaceDE w:val="0"/>
        <w:autoSpaceDN w:val="0"/>
        <w:spacing w:after="0" w:line="240" w:lineRule="auto"/>
        <w:jc w:val="center"/>
        <w:outlineLvl w:val="2"/>
        <w:rPr>
          <w:rFonts w:ascii="Times New Roman" w:eastAsia="Times New Roman" w:hAnsi="Times New Roman" w:cs="Times New Roman"/>
          <w:b/>
          <w:bCs/>
          <w:i/>
          <w:iCs/>
          <w:sz w:val="24"/>
          <w:szCs w:val="24"/>
        </w:rPr>
      </w:pPr>
      <w:r w:rsidRPr="004C3EB7">
        <w:rPr>
          <w:rFonts w:ascii="Times New Roman" w:eastAsia="Times New Roman" w:hAnsi="Times New Roman" w:cs="Times New Roman"/>
          <w:b/>
          <w:bCs/>
          <w:i/>
          <w:iCs/>
          <w:sz w:val="24"/>
          <w:szCs w:val="24"/>
        </w:rPr>
        <w:t>Современные факторы, оказывающие влияние на воспитание и личностное развитие ребенка.</w:t>
      </w:r>
    </w:p>
    <w:p w:rsidR="00461602" w:rsidRPr="004C3EB7" w:rsidRDefault="00461602" w:rsidP="00C145FA">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Всем известно, что детство является особенным и неповторимым периодом в жизни каждого. В детстве не только закладываются основы здоровья, но и формируется личность: её ценности, предпочтения, ориентиры. То, как проходит детство ребёнка, непосредственно отражается на успешности его будущей жизни.</w:t>
      </w:r>
    </w:p>
    <w:p w:rsidR="00461602" w:rsidRPr="004C3EB7" w:rsidRDefault="00461602" w:rsidP="004616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Ценным опытом этого периода является социальное развитие. Психологическая готовность малыша к школе во многом зависит от того, умеет ли он строить общение с другими детьми и взрослыми, правильно с ними сотрудничать. Немаловажно для дошкольника и то, как быстро он приобретает знания, соответствующие его возрасту.</w:t>
      </w:r>
    </w:p>
    <w:p w:rsidR="00461602" w:rsidRPr="004C3EB7" w:rsidRDefault="00461602" w:rsidP="004616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Цель – «воспитание всесторонне развитой личности» - является по сути своей идеальной, нереальной целью воспитания. История развития общества, изучение закономерностей развития индивида показало, что в равной степени все стороны личности не могут быть развиты. Но идеальная цель нужна, она является ориентиром на возможности человека и помогает сформулировать задачи воспитания в различных направлениях многогранной личности.</w:t>
      </w:r>
    </w:p>
    <w:p w:rsidR="00461602" w:rsidRPr="004C3EB7" w:rsidRDefault="00461602" w:rsidP="004616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Известно, что личностями не рождаются, а становятся. А на формирование полноценно развитой личности большое влияние оказывает общение с людьми. Именно поэтому формированию умения ребёнка находить контакт с другими людьми следует уделять достаточно внимания.</w:t>
      </w:r>
    </w:p>
    <w:p w:rsidR="00461602" w:rsidRPr="004C3EB7" w:rsidRDefault="00461602" w:rsidP="00461602">
      <w:pPr>
        <w:widowControl w:val="0"/>
        <w:autoSpaceDE w:val="0"/>
        <w:autoSpaceDN w:val="0"/>
        <w:spacing w:after="0" w:line="240" w:lineRule="auto"/>
        <w:jc w:val="both"/>
        <w:outlineLvl w:val="1"/>
        <w:rPr>
          <w:rFonts w:ascii="Times New Roman" w:eastAsia="Times New Roman" w:hAnsi="Times New Roman" w:cs="Times New Roman"/>
          <w:b/>
          <w:bCs/>
          <w:sz w:val="24"/>
          <w:szCs w:val="24"/>
        </w:rPr>
      </w:pPr>
      <w:r w:rsidRPr="004C3EB7">
        <w:rPr>
          <w:rFonts w:ascii="Times New Roman" w:eastAsia="Times New Roman" w:hAnsi="Times New Roman" w:cs="Times New Roman"/>
          <w:bCs/>
          <w:sz w:val="24"/>
          <w:szCs w:val="24"/>
        </w:rPr>
        <w:t xml:space="preserve">                              </w:t>
      </w:r>
      <w:r w:rsidRPr="004C3EB7">
        <w:rPr>
          <w:rFonts w:ascii="Times New Roman" w:eastAsia="Times New Roman" w:hAnsi="Times New Roman" w:cs="Times New Roman"/>
          <w:b/>
          <w:bCs/>
          <w:sz w:val="24"/>
          <w:szCs w:val="24"/>
        </w:rPr>
        <w:t>Биологические факторы в развитии ребенка</w:t>
      </w:r>
    </w:p>
    <w:p w:rsidR="00461602" w:rsidRPr="004C3EB7" w:rsidRDefault="00C145FA" w:rsidP="00461602">
      <w:pPr>
        <w:widowControl w:val="0"/>
        <w:tabs>
          <w:tab w:val="left" w:pos="2940"/>
          <w:tab w:val="left" w:pos="3283"/>
          <w:tab w:val="left" w:pos="3717"/>
          <w:tab w:val="left" w:pos="4418"/>
          <w:tab w:val="left" w:pos="4665"/>
          <w:tab w:val="left" w:pos="5166"/>
          <w:tab w:val="left" w:pos="5259"/>
          <w:tab w:val="left" w:pos="5839"/>
          <w:tab w:val="left" w:pos="6181"/>
          <w:tab w:val="left" w:pos="6375"/>
          <w:tab w:val="left" w:pos="6912"/>
          <w:tab w:val="left" w:pos="7003"/>
          <w:tab w:val="left" w:pos="8148"/>
          <w:tab w:val="left" w:pos="8576"/>
          <w:tab w:val="left" w:pos="8890"/>
        </w:tabs>
        <w:autoSpaceDE w:val="0"/>
        <w:autoSpaceDN w:val="0"/>
        <w:spacing w:after="0" w:line="240" w:lineRule="auto"/>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           </w:t>
      </w:r>
      <w:r w:rsidR="00461602" w:rsidRPr="004C3EB7">
        <w:rPr>
          <w:rFonts w:ascii="Times New Roman" w:eastAsia="Times New Roman" w:hAnsi="Times New Roman" w:cs="Times New Roman"/>
          <w:sz w:val="24"/>
          <w:szCs w:val="24"/>
        </w:rPr>
        <w:t xml:space="preserve">На развитие ребенка оказывают влияние различные факторы. Самым первым и значимым фактором до появления ребенка на свет является биологический фактор. </w:t>
      </w:r>
      <w:r w:rsidRPr="004C3EB7">
        <w:rPr>
          <w:rFonts w:ascii="Times New Roman" w:eastAsia="Times New Roman" w:hAnsi="Times New Roman" w:cs="Times New Roman"/>
          <w:sz w:val="24"/>
          <w:szCs w:val="24"/>
        </w:rPr>
        <w:t xml:space="preserve">     </w:t>
      </w:r>
      <w:r w:rsidR="00461602" w:rsidRPr="004C3EB7">
        <w:rPr>
          <w:rFonts w:ascii="Times New Roman" w:eastAsia="Times New Roman" w:hAnsi="Times New Roman" w:cs="Times New Roman"/>
          <w:sz w:val="24"/>
          <w:szCs w:val="24"/>
        </w:rPr>
        <w:t>Биологический</w:t>
      </w:r>
      <w:r w:rsidR="00461602" w:rsidRPr="004C3EB7">
        <w:rPr>
          <w:rFonts w:ascii="Times New Roman" w:eastAsia="Times New Roman" w:hAnsi="Times New Roman" w:cs="Times New Roman"/>
          <w:sz w:val="24"/>
          <w:szCs w:val="24"/>
        </w:rPr>
        <w:tab/>
        <w:t>ф</w:t>
      </w:r>
      <w:r w:rsidRPr="004C3EB7">
        <w:rPr>
          <w:rFonts w:ascii="Times New Roman" w:eastAsia="Times New Roman" w:hAnsi="Times New Roman" w:cs="Times New Roman"/>
          <w:sz w:val="24"/>
          <w:szCs w:val="24"/>
        </w:rPr>
        <w:t>актор</w:t>
      </w:r>
      <w:r w:rsidRPr="004C3EB7">
        <w:rPr>
          <w:rFonts w:ascii="Times New Roman" w:eastAsia="Times New Roman" w:hAnsi="Times New Roman" w:cs="Times New Roman"/>
          <w:sz w:val="24"/>
          <w:szCs w:val="24"/>
        </w:rPr>
        <w:tab/>
        <w:t>находит</w:t>
      </w:r>
      <w:r w:rsidRPr="004C3EB7">
        <w:rPr>
          <w:rFonts w:ascii="Times New Roman" w:eastAsia="Times New Roman" w:hAnsi="Times New Roman" w:cs="Times New Roman"/>
          <w:sz w:val="24"/>
          <w:szCs w:val="24"/>
        </w:rPr>
        <w:tab/>
        <w:t>своё</w:t>
      </w:r>
      <w:r w:rsidRPr="004C3EB7">
        <w:rPr>
          <w:rFonts w:ascii="Times New Roman" w:eastAsia="Times New Roman" w:hAnsi="Times New Roman" w:cs="Times New Roman"/>
          <w:sz w:val="24"/>
          <w:szCs w:val="24"/>
        </w:rPr>
        <w:tab/>
        <w:t xml:space="preserve">      развитие</w:t>
      </w:r>
      <w:r w:rsidRPr="004C3EB7">
        <w:rPr>
          <w:rFonts w:ascii="Times New Roman" w:eastAsia="Times New Roman" w:hAnsi="Times New Roman" w:cs="Times New Roman"/>
          <w:sz w:val="24"/>
          <w:szCs w:val="24"/>
        </w:rPr>
        <w:tab/>
      </w:r>
      <w:proofErr w:type="gramStart"/>
      <w:r w:rsidRPr="004C3EB7">
        <w:rPr>
          <w:rFonts w:ascii="Times New Roman" w:eastAsia="Times New Roman" w:hAnsi="Times New Roman" w:cs="Times New Roman"/>
          <w:sz w:val="24"/>
          <w:szCs w:val="24"/>
        </w:rPr>
        <w:t xml:space="preserve">во  </w:t>
      </w:r>
      <w:r w:rsidR="00461602" w:rsidRPr="004C3EB7">
        <w:rPr>
          <w:rFonts w:ascii="Times New Roman" w:eastAsia="Times New Roman" w:hAnsi="Times New Roman" w:cs="Times New Roman"/>
          <w:sz w:val="24"/>
          <w:szCs w:val="24"/>
        </w:rPr>
        <w:t>внутриутробном</w:t>
      </w:r>
      <w:proofErr w:type="gramEnd"/>
      <w:r w:rsidR="00461602" w:rsidRPr="004C3EB7">
        <w:rPr>
          <w:rFonts w:ascii="Times New Roman" w:eastAsia="Times New Roman" w:hAnsi="Times New Roman" w:cs="Times New Roman"/>
          <w:sz w:val="24"/>
          <w:szCs w:val="24"/>
        </w:rPr>
        <w:t xml:space="preserve"> состоянии. </w:t>
      </w:r>
      <w:r w:rsidRPr="004C3EB7">
        <w:rPr>
          <w:rFonts w:ascii="Times New Roman" w:eastAsia="Times New Roman" w:hAnsi="Times New Roman" w:cs="Times New Roman"/>
          <w:sz w:val="24"/>
          <w:szCs w:val="24"/>
        </w:rPr>
        <w:t xml:space="preserve">  </w:t>
      </w:r>
      <w:r w:rsidR="00461602" w:rsidRPr="004C3EB7">
        <w:rPr>
          <w:rFonts w:ascii="Times New Roman" w:eastAsia="Times New Roman" w:hAnsi="Times New Roman" w:cs="Times New Roman"/>
          <w:sz w:val="24"/>
          <w:szCs w:val="24"/>
        </w:rPr>
        <w:t>Основополагающим</w:t>
      </w:r>
      <w:r w:rsidR="00461602" w:rsidRPr="004C3EB7">
        <w:rPr>
          <w:rFonts w:ascii="Times New Roman" w:eastAsia="Times New Roman" w:hAnsi="Times New Roman" w:cs="Times New Roman"/>
          <w:sz w:val="24"/>
          <w:szCs w:val="24"/>
        </w:rPr>
        <w:tab/>
        <w:t>показателем</w:t>
      </w:r>
      <w:r w:rsidR="00461602" w:rsidRPr="004C3EB7">
        <w:rPr>
          <w:rFonts w:ascii="Times New Roman" w:eastAsia="Times New Roman" w:hAnsi="Times New Roman" w:cs="Times New Roman"/>
          <w:sz w:val="24"/>
          <w:szCs w:val="24"/>
        </w:rPr>
        <w:tab/>
        <w:t>выступает биологическая наследственность. Наследственность индивидуальна для каждого представителя человечества.</w:t>
      </w:r>
      <w:r w:rsidR="00461602" w:rsidRPr="004C3EB7">
        <w:rPr>
          <w:rFonts w:ascii="Times New Roman" w:eastAsia="Times New Roman" w:hAnsi="Times New Roman" w:cs="Times New Roman"/>
          <w:sz w:val="24"/>
          <w:szCs w:val="24"/>
        </w:rPr>
        <w:tab/>
        <w:t>Родители по наследству передают своему ребенку некие особенности и качества личности. Влияние наследственности</w:t>
      </w:r>
      <w:r w:rsidR="00461602" w:rsidRPr="004C3EB7">
        <w:rPr>
          <w:rFonts w:ascii="Times New Roman" w:eastAsia="Times New Roman" w:hAnsi="Times New Roman" w:cs="Times New Roman"/>
          <w:sz w:val="24"/>
          <w:szCs w:val="24"/>
        </w:rPr>
        <w:tab/>
      </w:r>
      <w:r w:rsidR="00461602" w:rsidRPr="004C3EB7">
        <w:rPr>
          <w:rFonts w:ascii="Times New Roman" w:eastAsia="Times New Roman" w:hAnsi="Times New Roman" w:cs="Times New Roman"/>
          <w:sz w:val="24"/>
          <w:szCs w:val="24"/>
        </w:rPr>
        <w:tab/>
        <w:t>настолько велико, что она способна формировать определенные способности в различных видах деятельности. Данная способность формируется на основе природных задатков.</w:t>
      </w:r>
    </w:p>
    <w:p w:rsidR="00461602" w:rsidRPr="004C3EB7" w:rsidRDefault="00461602" w:rsidP="004616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Приобретенные в течение жизни навыки и свойства не передаются по наследству, наукой не выявлено, также особых генов одаренности, однако, каждый родившийся ребенок обладает громадным арсеналом задатков, раннее развитие и формирование которых зависит от социальной структуры общества, от условий воспитания и обучения, забот и усилий родителей и желания самого маленького человека.</w:t>
      </w:r>
    </w:p>
    <w:p w:rsidR="00461602" w:rsidRPr="004C3EB7" w:rsidRDefault="00461602" w:rsidP="004616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Биологический фактор необходимо учитывать, так как благодаря биологическому фактору создается бесконечное разнообразие темпераментов, характеров, способностей, которые делают из каждой человеческой личности индивидуальность.</w:t>
      </w:r>
    </w:p>
    <w:p w:rsidR="00461602" w:rsidRPr="004C3EB7" w:rsidRDefault="00461602" w:rsidP="00C145FA">
      <w:pPr>
        <w:widowControl w:val="0"/>
        <w:autoSpaceDE w:val="0"/>
        <w:autoSpaceDN w:val="0"/>
        <w:spacing w:after="0" w:line="240" w:lineRule="auto"/>
        <w:jc w:val="center"/>
        <w:outlineLvl w:val="1"/>
        <w:rPr>
          <w:rFonts w:ascii="Times New Roman" w:eastAsia="Times New Roman" w:hAnsi="Times New Roman" w:cs="Times New Roman"/>
          <w:b/>
          <w:bCs/>
          <w:sz w:val="24"/>
          <w:szCs w:val="24"/>
        </w:rPr>
      </w:pPr>
      <w:r w:rsidRPr="004C3EB7">
        <w:rPr>
          <w:rFonts w:ascii="Times New Roman" w:eastAsia="Times New Roman" w:hAnsi="Times New Roman" w:cs="Times New Roman"/>
          <w:b/>
          <w:bCs/>
          <w:sz w:val="24"/>
          <w:szCs w:val="24"/>
        </w:rPr>
        <w:t>Социальные факторы в развитии ребенка</w:t>
      </w:r>
    </w:p>
    <w:p w:rsidR="00461602" w:rsidRPr="004C3EB7" w:rsidRDefault="00461602" w:rsidP="00C145FA">
      <w:pPr>
        <w:widowControl w:val="0"/>
        <w:autoSpaceDE w:val="0"/>
        <w:autoSpaceDN w:val="0"/>
        <w:spacing w:after="0" w:line="240" w:lineRule="auto"/>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Социальное развитие ребенка подразумевает под собой процесс усвоения традиций, культуры и правил, пр</w:t>
      </w:r>
      <w:r w:rsidR="00B97E0F" w:rsidRPr="004C3EB7">
        <w:rPr>
          <w:rFonts w:ascii="Times New Roman" w:eastAsia="Times New Roman" w:hAnsi="Times New Roman" w:cs="Times New Roman"/>
          <w:sz w:val="24"/>
          <w:szCs w:val="24"/>
        </w:rPr>
        <w:t xml:space="preserve">инятых в определенном обществе. </w:t>
      </w:r>
      <w:r w:rsidRPr="004C3EB7">
        <w:rPr>
          <w:rFonts w:ascii="Times New Roman" w:eastAsia="Times New Roman" w:hAnsi="Times New Roman" w:cs="Times New Roman"/>
          <w:sz w:val="24"/>
          <w:szCs w:val="24"/>
        </w:rPr>
        <w:t xml:space="preserve">Для осуществления данного процесса должны </w:t>
      </w:r>
      <w:r w:rsidRPr="004C3EB7">
        <w:rPr>
          <w:rFonts w:ascii="Times New Roman" w:eastAsia="Times New Roman" w:hAnsi="Times New Roman" w:cs="Times New Roman"/>
          <w:sz w:val="24"/>
          <w:szCs w:val="24"/>
        </w:rPr>
        <w:lastRenderedPageBreak/>
        <w:t>присутствовать определенные социальные факторы развития ребенка. В качестве них выступают всевозможные объекты окружающей среды. Кооперация всех факторов составляет особенности социального развития детей.</w:t>
      </w:r>
    </w:p>
    <w:p w:rsidR="00461602" w:rsidRPr="004C3EB7" w:rsidRDefault="00461602" w:rsidP="00B97E0F">
      <w:pPr>
        <w:widowControl w:val="0"/>
        <w:autoSpaceDE w:val="0"/>
        <w:autoSpaceDN w:val="0"/>
        <w:spacing w:after="0" w:line="276" w:lineRule="exact"/>
        <w:ind w:firstLine="708"/>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Данные факторы можно подразделить на:</w:t>
      </w:r>
    </w:p>
    <w:p w:rsidR="00461602" w:rsidRPr="004C3EB7" w:rsidRDefault="00461602" w:rsidP="00C145FA">
      <w:pPr>
        <w:widowControl w:val="0"/>
        <w:numPr>
          <w:ilvl w:val="3"/>
          <w:numId w:val="3"/>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proofErr w:type="spellStart"/>
      <w:r w:rsidRPr="004C3EB7">
        <w:rPr>
          <w:rFonts w:ascii="Times New Roman" w:eastAsia="Times New Roman" w:hAnsi="Times New Roman" w:cs="Times New Roman"/>
          <w:sz w:val="24"/>
          <w:szCs w:val="24"/>
        </w:rPr>
        <w:t>Микрофакторы</w:t>
      </w:r>
      <w:proofErr w:type="spellEnd"/>
      <w:r w:rsidRPr="004C3EB7">
        <w:rPr>
          <w:rFonts w:ascii="Times New Roman" w:eastAsia="Times New Roman" w:hAnsi="Times New Roman" w:cs="Times New Roman"/>
          <w:sz w:val="24"/>
          <w:szCs w:val="24"/>
        </w:rPr>
        <w:t xml:space="preserve"> (к ним относятся семья, школа, друзья, ближайшее социальное окружение)</w:t>
      </w:r>
    </w:p>
    <w:p w:rsidR="00461602" w:rsidRPr="004C3EB7" w:rsidRDefault="00461602" w:rsidP="00C145FA">
      <w:pPr>
        <w:widowControl w:val="0"/>
        <w:numPr>
          <w:ilvl w:val="3"/>
          <w:numId w:val="3"/>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proofErr w:type="spellStart"/>
      <w:r w:rsidRPr="004C3EB7">
        <w:rPr>
          <w:rFonts w:ascii="Times New Roman" w:eastAsia="Times New Roman" w:hAnsi="Times New Roman" w:cs="Times New Roman"/>
          <w:sz w:val="24"/>
          <w:szCs w:val="24"/>
        </w:rPr>
        <w:t>Мезофактры</w:t>
      </w:r>
      <w:proofErr w:type="spellEnd"/>
      <w:r w:rsidRPr="004C3EB7">
        <w:rPr>
          <w:rFonts w:ascii="Times New Roman" w:eastAsia="Times New Roman" w:hAnsi="Times New Roman" w:cs="Times New Roman"/>
          <w:sz w:val="24"/>
          <w:szCs w:val="24"/>
        </w:rPr>
        <w:t xml:space="preserve"> (к ним относятся условия, в которых растет ребенок, средства массовой коммуникации, региональные условия и другие)</w:t>
      </w:r>
    </w:p>
    <w:p w:rsidR="00461602" w:rsidRPr="004C3EB7" w:rsidRDefault="00461602" w:rsidP="00C145FA">
      <w:pPr>
        <w:widowControl w:val="0"/>
        <w:numPr>
          <w:ilvl w:val="3"/>
          <w:numId w:val="3"/>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proofErr w:type="spellStart"/>
      <w:r w:rsidRPr="004C3EB7">
        <w:rPr>
          <w:rFonts w:ascii="Times New Roman" w:eastAsia="Times New Roman" w:hAnsi="Times New Roman" w:cs="Times New Roman"/>
          <w:sz w:val="24"/>
          <w:szCs w:val="24"/>
        </w:rPr>
        <w:t>Макрофакторы</w:t>
      </w:r>
      <w:proofErr w:type="spellEnd"/>
      <w:r w:rsidRPr="004C3EB7">
        <w:rPr>
          <w:rFonts w:ascii="Times New Roman" w:eastAsia="Times New Roman" w:hAnsi="Times New Roman" w:cs="Times New Roman"/>
          <w:sz w:val="24"/>
          <w:szCs w:val="24"/>
        </w:rPr>
        <w:t xml:space="preserve"> (здесь играют роль процессы и вещи мирового масштаба: экология, политика, демография, экономика, государство и общество)</w:t>
      </w:r>
    </w:p>
    <w:p w:rsidR="00461602" w:rsidRPr="004C3EB7" w:rsidRDefault="00461602" w:rsidP="00C145FA">
      <w:pPr>
        <w:widowControl w:val="0"/>
        <w:autoSpaceDE w:val="0"/>
        <w:autoSpaceDN w:val="0"/>
        <w:spacing w:after="0" w:line="240" w:lineRule="auto"/>
        <w:jc w:val="both"/>
        <w:rPr>
          <w:rFonts w:ascii="Times New Roman" w:eastAsia="Times New Roman" w:hAnsi="Times New Roman" w:cs="Times New Roman"/>
          <w:b/>
          <w:sz w:val="24"/>
          <w:szCs w:val="24"/>
        </w:rPr>
      </w:pPr>
      <w:r w:rsidRPr="004C3EB7">
        <w:rPr>
          <w:rFonts w:ascii="Times New Roman" w:eastAsia="Times New Roman" w:hAnsi="Times New Roman" w:cs="Times New Roman"/>
          <w:sz w:val="24"/>
          <w:szCs w:val="24"/>
        </w:rPr>
        <w:t xml:space="preserve">Социализация представляет собой процесс становления личности, постепенное усвоение требований общества приобретение социально значимых характеристик сознания и поведения, которые регулируют ее взаимоотношения с обществом. Социализация личности начинается с первых лет жизни и заканчивается к периоду гражданской зрелости человека, хотя, разумеется, полномочия, права и обязанности, приобретенные им, не говорят о том, что процесс социализации полностью завершен: по некоторым аспектам он продолжается всю жизнь. Первые элементарные сведения человек получает в семье, закладывающей основы и сознания, и поведения. </w:t>
      </w:r>
    </w:p>
    <w:p w:rsidR="00461602" w:rsidRPr="004C3EB7" w:rsidRDefault="00B97E0F" w:rsidP="00C145FA">
      <w:pPr>
        <w:widowControl w:val="0"/>
        <w:autoSpaceDE w:val="0"/>
        <w:autoSpaceDN w:val="0"/>
        <w:spacing w:after="0" w:line="240" w:lineRule="auto"/>
        <w:ind w:firstLine="708"/>
        <w:jc w:val="center"/>
        <w:rPr>
          <w:rFonts w:ascii="Times New Roman" w:eastAsia="Times New Roman" w:hAnsi="Times New Roman" w:cs="Times New Roman"/>
          <w:b/>
          <w:sz w:val="24"/>
          <w:szCs w:val="24"/>
        </w:rPr>
      </w:pPr>
      <w:r w:rsidRPr="004C3EB7">
        <w:rPr>
          <w:rFonts w:ascii="Times New Roman" w:eastAsia="Times New Roman" w:hAnsi="Times New Roman" w:cs="Times New Roman"/>
          <w:b/>
          <w:sz w:val="24"/>
          <w:szCs w:val="24"/>
        </w:rPr>
        <w:t xml:space="preserve"> </w:t>
      </w:r>
      <w:r w:rsidR="00461602" w:rsidRPr="004C3EB7">
        <w:rPr>
          <w:rFonts w:ascii="Times New Roman" w:eastAsia="Times New Roman" w:hAnsi="Times New Roman" w:cs="Times New Roman"/>
          <w:b/>
          <w:sz w:val="24"/>
          <w:szCs w:val="24"/>
        </w:rPr>
        <w:t>Этапы социального развития ребёнка:</w:t>
      </w:r>
    </w:p>
    <w:p w:rsidR="00461602" w:rsidRPr="004C3EB7" w:rsidRDefault="00461602" w:rsidP="004616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Младенчество. Социальное развитие начинается у дошкольника ещё в младенческом возрасте. При помощи мамы или другого человека, который часто проводит время с новорождённым, малыш постигает азы общения, используя средства общения, как мимика и движения, атак же звуки.</w:t>
      </w:r>
    </w:p>
    <w:p w:rsidR="00461602" w:rsidRPr="004C3EB7" w:rsidRDefault="00461602" w:rsidP="004616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От шести месяцев до двух лет. Общение малыша с взрослыми становится ситуативным, что проявляется в виде практического взаимодействия. Ребёнку нередко нужна помощь родителей, какие-то совместные действия, за которыми он обращается.</w:t>
      </w:r>
    </w:p>
    <w:p w:rsidR="00461602" w:rsidRPr="004C3EB7" w:rsidRDefault="00461602" w:rsidP="004616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Три года. В этом возрастном периоде малыш уже требует общества: он хочет общаться в коллективе сверстников. Ребёнок входит в детскую среду, приспосабливается в ней, принимает её нормы и правила, а родители в этом активно помогают. Они подсказывают дошкольнику, как нужно поступать, а как не следует: стоит ли брать чужие игрушки, хорошо ли жадничать, нужно ли делиться, можно ли обижать детей, как быть терпеливыми вежливым, и прочее.</w:t>
      </w:r>
    </w:p>
    <w:p w:rsidR="00461602" w:rsidRPr="004C3EB7" w:rsidRDefault="00461602" w:rsidP="004616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От четырёх до пяти лет. Этот возрастной период характеризуется тем, что малыши начинают задавать бесконечно большое количество вопросов обо всём на свете (на которые не всегда находится ответ и у взрослых!). Общение дошкольника становится ярко эмоционально окрашенным, направленным на познание. Речь малыша становится главным способом его общения: используя её, он обменивается информацией и обсуждает с взрослыми явления окружающего мира.</w:t>
      </w:r>
    </w:p>
    <w:p w:rsidR="00461602" w:rsidRPr="004C3EB7" w:rsidRDefault="00461602" w:rsidP="004616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От шести до семи лет. Коммуникация ребёнка приобретает личностную форму. В этом возрасте детей уже интересуют вопросы о сути человека. Этот период считается наиболее важным в вопросе становления личности и гражданственности ребёнка. Дошкольник нуждается в объяснении многих жизненных моментов, советах, поддержке и понимании взрослых, ведь они — образец для подражания. Глядя на взрослых, шестилетки копируют их стиль общения, взаимоотношений с другими людьми, особенности их поведения. Это начало формирования своей индивидуальности.</w:t>
      </w:r>
    </w:p>
    <w:p w:rsidR="00461602" w:rsidRPr="004C3EB7" w:rsidRDefault="00461602" w:rsidP="004616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Мощным инструментом социализации личности выступают средства массовой информации— печать, радио, телевидение. Ими осуществляются интенсивная обработка общественного мнения, его формирование. При этом в одинаковой степени возможна реализация как созидательных, так и разрушительных задач.</w:t>
      </w:r>
    </w:p>
    <w:p w:rsidR="00461602" w:rsidRPr="004C3EB7" w:rsidRDefault="00461602" w:rsidP="00053397">
      <w:pPr>
        <w:widowControl w:val="0"/>
        <w:autoSpaceDE w:val="0"/>
        <w:autoSpaceDN w:val="0"/>
        <w:spacing w:after="0" w:line="240" w:lineRule="auto"/>
        <w:jc w:val="center"/>
        <w:outlineLvl w:val="1"/>
        <w:rPr>
          <w:rFonts w:ascii="Times New Roman" w:eastAsia="Times New Roman" w:hAnsi="Times New Roman" w:cs="Times New Roman"/>
          <w:b/>
          <w:bCs/>
          <w:sz w:val="24"/>
          <w:szCs w:val="24"/>
        </w:rPr>
      </w:pPr>
      <w:r w:rsidRPr="004C3EB7">
        <w:rPr>
          <w:rFonts w:ascii="Times New Roman" w:eastAsia="Times New Roman" w:hAnsi="Times New Roman" w:cs="Times New Roman"/>
          <w:b/>
          <w:bCs/>
          <w:sz w:val="24"/>
          <w:szCs w:val="24"/>
        </w:rPr>
        <w:t>Личностный фактор в развитии ребёнка</w:t>
      </w:r>
    </w:p>
    <w:p w:rsidR="00461602" w:rsidRPr="004C3EB7" w:rsidRDefault="00461602" w:rsidP="004616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Личностное развитие человека происходит на протяжении всей жизни. Личность является одним из тех феноменов, которые редко истолковываются одинаково двумя разными авторами. Все определения личности так или иначе обусловливаются двумя противоположными взглядами на ее развитие.</w:t>
      </w:r>
    </w:p>
    <w:p w:rsidR="00461602" w:rsidRPr="004C3EB7" w:rsidRDefault="00461602" w:rsidP="004616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С точки зрения одних, каждая личность формируется и развивается в соответствии с ее врожденными </w:t>
      </w:r>
      <w:proofErr w:type="gramStart"/>
      <w:r w:rsidRPr="004C3EB7">
        <w:rPr>
          <w:rFonts w:ascii="Times New Roman" w:eastAsia="Times New Roman" w:hAnsi="Times New Roman" w:cs="Times New Roman"/>
          <w:sz w:val="24"/>
          <w:szCs w:val="24"/>
        </w:rPr>
        <w:t>качествами,  способностями</w:t>
      </w:r>
      <w:proofErr w:type="gramEnd"/>
      <w:r w:rsidRPr="004C3EB7">
        <w:rPr>
          <w:rFonts w:ascii="Times New Roman" w:eastAsia="Times New Roman" w:hAnsi="Times New Roman" w:cs="Times New Roman"/>
          <w:sz w:val="24"/>
          <w:szCs w:val="24"/>
        </w:rPr>
        <w:t xml:space="preserve">, а социальное окружение при этом играет весьма </w:t>
      </w:r>
      <w:r w:rsidRPr="004C3EB7">
        <w:rPr>
          <w:rFonts w:ascii="Times New Roman" w:eastAsia="Times New Roman" w:hAnsi="Times New Roman" w:cs="Times New Roman"/>
          <w:sz w:val="24"/>
          <w:szCs w:val="24"/>
        </w:rPr>
        <w:lastRenderedPageBreak/>
        <w:t>незначительную роль.</w:t>
      </w:r>
    </w:p>
    <w:p w:rsidR="00461602" w:rsidRPr="004C3EB7" w:rsidRDefault="00461602" w:rsidP="004616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Представители другой точки зрения полностью отвергают врожденные внутренние черты и способности личности, считая, что личность – это некоторый продукт, полностью формируемый в ходе социального опыта.</w:t>
      </w:r>
    </w:p>
    <w:p w:rsidR="00461602" w:rsidRPr="004C3EB7" w:rsidRDefault="00461602" w:rsidP="004616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Несмотря на многочисленные понятийные и другие различия, существующие между ними, почти все психологические теории личности едины в одном: личностью человек не рождается, а становится в процессе своей жизни. Это фактически означает признание того, что личностные качества и свойства человека приобретаются не генетическим путем, а вследствие научения, то есть они формируются и развиваются.</w:t>
      </w:r>
    </w:p>
    <w:p w:rsidR="00461602" w:rsidRPr="004C3EB7" w:rsidRDefault="00461602" w:rsidP="00461602">
      <w:pPr>
        <w:widowControl w:val="0"/>
        <w:tabs>
          <w:tab w:val="left" w:pos="1102"/>
        </w:tabs>
        <w:autoSpaceDE w:val="0"/>
        <w:autoSpaceDN w:val="0"/>
        <w:spacing w:after="0" w:line="240" w:lineRule="auto"/>
        <w:jc w:val="center"/>
        <w:outlineLvl w:val="2"/>
        <w:rPr>
          <w:rFonts w:ascii="Times New Roman" w:eastAsia="Times New Roman" w:hAnsi="Times New Roman" w:cs="Times New Roman"/>
          <w:bCs/>
          <w:iCs/>
          <w:sz w:val="24"/>
          <w:szCs w:val="24"/>
          <w:u w:val="single"/>
        </w:rPr>
      </w:pPr>
      <w:r w:rsidRPr="004C3EB7">
        <w:rPr>
          <w:rFonts w:ascii="Times New Roman" w:eastAsia="Times New Roman" w:hAnsi="Times New Roman" w:cs="Times New Roman"/>
          <w:bCs/>
          <w:iCs/>
          <w:sz w:val="24"/>
          <w:szCs w:val="24"/>
          <w:u w:val="single"/>
        </w:rPr>
        <w:t>Психофизиологические особенности детей дошкольного возраста</w:t>
      </w:r>
    </w:p>
    <w:p w:rsidR="00461602" w:rsidRPr="004C3EB7" w:rsidRDefault="00461602" w:rsidP="004616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Психофизиологические особенности детей-дошкольников проявляются в суждениях, способах действий, поведении детей, отношении к окружающей действительности. Внимание к возрастным психофизиологическим особенностям детей создаёт реальные возможности для выстраивания </w:t>
      </w:r>
      <w:proofErr w:type="spellStart"/>
      <w:r w:rsidRPr="004C3EB7">
        <w:rPr>
          <w:rFonts w:ascii="Times New Roman" w:eastAsia="Times New Roman" w:hAnsi="Times New Roman" w:cs="Times New Roman"/>
          <w:sz w:val="24"/>
          <w:szCs w:val="24"/>
        </w:rPr>
        <w:t>воспитательно</w:t>
      </w:r>
      <w:proofErr w:type="spellEnd"/>
      <w:r w:rsidRPr="004C3EB7">
        <w:rPr>
          <w:rFonts w:ascii="Times New Roman" w:eastAsia="Times New Roman" w:hAnsi="Times New Roman" w:cs="Times New Roman"/>
          <w:sz w:val="24"/>
          <w:szCs w:val="24"/>
        </w:rPr>
        <w:t>-образовательного процесса оптимальным образом. Это, в свою очередь, позволит:</w:t>
      </w:r>
    </w:p>
    <w:p w:rsidR="00461602" w:rsidRPr="004C3EB7" w:rsidRDefault="00461602" w:rsidP="00461602">
      <w:pPr>
        <w:widowControl w:val="0"/>
        <w:numPr>
          <w:ilvl w:val="0"/>
          <w:numId w:val="4"/>
        </w:numPr>
        <w:tabs>
          <w:tab w:val="left" w:pos="643"/>
        </w:tabs>
        <w:autoSpaceDE w:val="0"/>
        <w:autoSpaceDN w:val="0"/>
        <w:spacing w:after="0" w:line="240" w:lineRule="auto"/>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Преодолеть разрыв между внутренним планом психики детей и тем, что дается в качестве содержания методов, форм образования детей;</w:t>
      </w:r>
    </w:p>
    <w:p w:rsidR="00461602" w:rsidRPr="004C3EB7" w:rsidRDefault="00461602" w:rsidP="00461602">
      <w:pPr>
        <w:widowControl w:val="0"/>
        <w:numPr>
          <w:ilvl w:val="0"/>
          <w:numId w:val="4"/>
        </w:numPr>
        <w:tabs>
          <w:tab w:val="left" w:pos="643"/>
        </w:tabs>
        <w:autoSpaceDE w:val="0"/>
        <w:autoSpaceDN w:val="0"/>
        <w:spacing w:after="0" w:line="240" w:lineRule="auto"/>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определить новые соответствующие формы со-деятельности, </w:t>
      </w:r>
      <w:proofErr w:type="gramStart"/>
      <w:r w:rsidRPr="004C3EB7">
        <w:rPr>
          <w:rFonts w:ascii="Times New Roman" w:eastAsia="Times New Roman" w:hAnsi="Times New Roman" w:cs="Times New Roman"/>
          <w:sz w:val="24"/>
          <w:szCs w:val="24"/>
        </w:rPr>
        <w:t>со-творчества</w:t>
      </w:r>
      <w:proofErr w:type="gramEnd"/>
      <w:r w:rsidRPr="004C3EB7">
        <w:rPr>
          <w:rFonts w:ascii="Times New Roman" w:eastAsia="Times New Roman" w:hAnsi="Times New Roman" w:cs="Times New Roman"/>
          <w:sz w:val="24"/>
          <w:szCs w:val="24"/>
        </w:rPr>
        <w:t>, служащие источником   совместных   переживаний, сохранения   индивидуальности каждого субъекта образовательного процесса;</w:t>
      </w:r>
    </w:p>
    <w:p w:rsidR="00461602" w:rsidRPr="004C3EB7" w:rsidRDefault="00461602" w:rsidP="00461602">
      <w:pPr>
        <w:widowControl w:val="0"/>
        <w:numPr>
          <w:ilvl w:val="0"/>
          <w:numId w:val="4"/>
        </w:numPr>
        <w:tabs>
          <w:tab w:val="left" w:pos="641"/>
        </w:tabs>
        <w:autoSpaceDE w:val="0"/>
        <w:autoSpaceDN w:val="0"/>
        <w:spacing w:after="0" w:line="240" w:lineRule="auto"/>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выстроить педагогическое взаимодействие с учетом собственной активности ребенка, полностью определяемой им самим, и активности ребенка, стимулируемой взрослым. Психофизиологические особенности детей раннего возраста:</w:t>
      </w:r>
    </w:p>
    <w:p w:rsidR="00461602" w:rsidRPr="004C3EB7" w:rsidRDefault="00461602" w:rsidP="00461602">
      <w:pPr>
        <w:widowControl w:val="0"/>
        <w:numPr>
          <w:ilvl w:val="0"/>
          <w:numId w:val="4"/>
        </w:numPr>
        <w:tabs>
          <w:tab w:val="left" w:pos="533"/>
        </w:tabs>
        <w:autoSpaceDE w:val="0"/>
        <w:autoSpaceDN w:val="0"/>
        <w:spacing w:after="0" w:line="240" w:lineRule="auto"/>
        <w:ind w:hanging="140"/>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интенсивный темп физического развития,</w:t>
      </w:r>
    </w:p>
    <w:p w:rsidR="00461602" w:rsidRPr="004C3EB7" w:rsidRDefault="00461602" w:rsidP="00461602">
      <w:pPr>
        <w:widowControl w:val="0"/>
        <w:numPr>
          <w:ilvl w:val="0"/>
          <w:numId w:val="4"/>
        </w:numPr>
        <w:tabs>
          <w:tab w:val="left" w:pos="533"/>
        </w:tabs>
        <w:autoSpaceDE w:val="0"/>
        <w:autoSpaceDN w:val="0"/>
        <w:spacing w:after="0" w:line="240" w:lineRule="auto"/>
        <w:ind w:hanging="140"/>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подражательность,</w:t>
      </w:r>
    </w:p>
    <w:p w:rsidR="00461602" w:rsidRPr="004C3EB7" w:rsidRDefault="00461602" w:rsidP="00461602">
      <w:pPr>
        <w:widowControl w:val="0"/>
        <w:numPr>
          <w:ilvl w:val="0"/>
          <w:numId w:val="4"/>
        </w:numPr>
        <w:tabs>
          <w:tab w:val="left" w:pos="533"/>
        </w:tabs>
        <w:autoSpaceDE w:val="0"/>
        <w:autoSpaceDN w:val="0"/>
        <w:spacing w:after="0" w:line="240" w:lineRule="auto"/>
        <w:ind w:hanging="140"/>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сенсомоторная потребность,</w:t>
      </w:r>
    </w:p>
    <w:p w:rsidR="00461602" w:rsidRPr="004C3EB7" w:rsidRDefault="00461602" w:rsidP="00461602">
      <w:pPr>
        <w:widowControl w:val="0"/>
        <w:numPr>
          <w:ilvl w:val="0"/>
          <w:numId w:val="4"/>
        </w:numPr>
        <w:tabs>
          <w:tab w:val="left" w:pos="533"/>
        </w:tabs>
        <w:autoSpaceDE w:val="0"/>
        <w:autoSpaceDN w:val="0"/>
        <w:spacing w:after="0" w:line="240" w:lineRule="auto"/>
        <w:ind w:hanging="140"/>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повышенная эмоциональность и ранимость организма ребенка,</w:t>
      </w:r>
    </w:p>
    <w:p w:rsidR="00461602" w:rsidRPr="004C3EB7" w:rsidRDefault="00461602" w:rsidP="00461602">
      <w:pPr>
        <w:widowControl w:val="0"/>
        <w:numPr>
          <w:ilvl w:val="0"/>
          <w:numId w:val="4"/>
        </w:numPr>
        <w:tabs>
          <w:tab w:val="left" w:pos="533"/>
        </w:tabs>
        <w:autoSpaceDE w:val="0"/>
        <w:autoSpaceDN w:val="0"/>
        <w:spacing w:after="0" w:line="240" w:lineRule="auto"/>
        <w:ind w:hanging="140"/>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внушаемость,</w:t>
      </w:r>
    </w:p>
    <w:p w:rsidR="00461602" w:rsidRPr="004C3EB7" w:rsidRDefault="00461602" w:rsidP="00461602">
      <w:pPr>
        <w:widowControl w:val="0"/>
        <w:numPr>
          <w:ilvl w:val="0"/>
          <w:numId w:val="4"/>
        </w:numPr>
        <w:tabs>
          <w:tab w:val="left" w:pos="533"/>
        </w:tabs>
        <w:autoSpaceDE w:val="0"/>
        <w:autoSpaceDN w:val="0"/>
        <w:spacing w:after="0" w:line="240" w:lineRule="auto"/>
        <w:ind w:hanging="140"/>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впечатлительность,</w:t>
      </w:r>
    </w:p>
    <w:p w:rsidR="00461602" w:rsidRPr="004C3EB7" w:rsidRDefault="00461602" w:rsidP="00461602">
      <w:pPr>
        <w:widowControl w:val="0"/>
        <w:numPr>
          <w:ilvl w:val="0"/>
          <w:numId w:val="4"/>
        </w:numPr>
        <w:tabs>
          <w:tab w:val="left" w:pos="533"/>
        </w:tabs>
        <w:autoSpaceDE w:val="0"/>
        <w:autoSpaceDN w:val="0"/>
        <w:spacing w:after="0" w:line="240" w:lineRule="auto"/>
        <w:ind w:hanging="140"/>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недостаточная морфологическая и функциональная зрелость органов и систем,</w:t>
      </w:r>
    </w:p>
    <w:p w:rsidR="00461602" w:rsidRPr="004C3EB7" w:rsidRDefault="00461602" w:rsidP="00461602">
      <w:pPr>
        <w:widowControl w:val="0"/>
        <w:numPr>
          <w:ilvl w:val="0"/>
          <w:numId w:val="4"/>
        </w:numPr>
        <w:tabs>
          <w:tab w:val="left" w:pos="533"/>
        </w:tabs>
        <w:autoSpaceDE w:val="0"/>
        <w:autoSpaceDN w:val="0"/>
        <w:spacing w:after="0" w:line="240" w:lineRule="auto"/>
        <w:ind w:hanging="140"/>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недостаточная подвижность нервных процессов.</w:t>
      </w:r>
    </w:p>
    <w:p w:rsidR="00461602" w:rsidRPr="004C3EB7" w:rsidRDefault="00461602" w:rsidP="00461602">
      <w:pPr>
        <w:widowControl w:val="0"/>
        <w:autoSpaceDE w:val="0"/>
        <w:autoSpaceDN w:val="0"/>
        <w:spacing w:after="0" w:line="240" w:lineRule="auto"/>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Психофизиологические особенности детей дошкольного возраста:</w:t>
      </w:r>
    </w:p>
    <w:p w:rsidR="00461602" w:rsidRPr="004C3EB7" w:rsidRDefault="00461602" w:rsidP="00461602">
      <w:pPr>
        <w:widowControl w:val="0"/>
        <w:numPr>
          <w:ilvl w:val="0"/>
          <w:numId w:val="4"/>
        </w:numPr>
        <w:tabs>
          <w:tab w:val="left" w:pos="533"/>
        </w:tabs>
        <w:autoSpaceDE w:val="0"/>
        <w:autoSpaceDN w:val="0"/>
        <w:spacing w:after="0" w:line="240" w:lineRule="auto"/>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постижение и осмысление окружающего через образное мышление и воображение;</w:t>
      </w:r>
    </w:p>
    <w:p w:rsidR="00461602" w:rsidRPr="004C3EB7" w:rsidRDefault="00461602" w:rsidP="00461602">
      <w:pPr>
        <w:widowControl w:val="0"/>
        <w:numPr>
          <w:ilvl w:val="0"/>
          <w:numId w:val="4"/>
        </w:numPr>
        <w:tabs>
          <w:tab w:val="left" w:pos="533"/>
        </w:tabs>
        <w:autoSpaceDE w:val="0"/>
        <w:autoSpaceDN w:val="0"/>
        <w:spacing w:after="0" w:line="240" w:lineRule="auto"/>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повышенная двигательная активность.</w:t>
      </w:r>
    </w:p>
    <w:p w:rsidR="00461602" w:rsidRPr="004C3EB7" w:rsidRDefault="00461602" w:rsidP="00461602">
      <w:pPr>
        <w:widowControl w:val="0"/>
        <w:tabs>
          <w:tab w:val="left" w:pos="658"/>
          <w:tab w:val="left" w:pos="2124"/>
          <w:tab w:val="left" w:pos="3920"/>
          <w:tab w:val="left" w:pos="4251"/>
          <w:tab w:val="left" w:pos="6129"/>
          <w:tab w:val="left" w:pos="6676"/>
          <w:tab w:val="left" w:pos="7710"/>
          <w:tab w:val="left" w:pos="9001"/>
          <w:tab w:val="left" w:pos="9315"/>
        </w:tabs>
        <w:autoSpaceDE w:val="0"/>
        <w:autoSpaceDN w:val="0"/>
        <w:spacing w:after="0" w:line="240" w:lineRule="auto"/>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 доминирование эмоций в </w:t>
      </w:r>
      <w:proofErr w:type="spellStart"/>
      <w:r w:rsidRPr="004C3EB7">
        <w:rPr>
          <w:rFonts w:ascii="Times New Roman" w:eastAsia="Times New Roman" w:hAnsi="Times New Roman" w:cs="Times New Roman"/>
          <w:sz w:val="24"/>
          <w:szCs w:val="24"/>
        </w:rPr>
        <w:t>миропознании</w:t>
      </w:r>
      <w:proofErr w:type="spellEnd"/>
      <w:r w:rsidRPr="004C3EB7">
        <w:rPr>
          <w:rFonts w:ascii="Times New Roman" w:eastAsia="Times New Roman" w:hAnsi="Times New Roman" w:cs="Times New Roman"/>
          <w:sz w:val="24"/>
          <w:szCs w:val="24"/>
        </w:rPr>
        <w:t>, восприятии окружающих людей, детская непосредственность, наивность, особая доверчивость;</w:t>
      </w:r>
    </w:p>
    <w:p w:rsidR="00461602" w:rsidRPr="004C3EB7" w:rsidRDefault="00461602" w:rsidP="00461602">
      <w:pPr>
        <w:widowControl w:val="0"/>
        <w:tabs>
          <w:tab w:val="left" w:pos="658"/>
          <w:tab w:val="left" w:pos="2124"/>
          <w:tab w:val="left" w:pos="3920"/>
          <w:tab w:val="left" w:pos="4251"/>
          <w:tab w:val="left" w:pos="6129"/>
          <w:tab w:val="left" w:pos="6676"/>
          <w:tab w:val="left" w:pos="7710"/>
          <w:tab w:val="left" w:pos="9001"/>
          <w:tab w:val="left" w:pos="9315"/>
        </w:tabs>
        <w:autoSpaceDE w:val="0"/>
        <w:autoSpaceDN w:val="0"/>
        <w:spacing w:after="0" w:line="240" w:lineRule="auto"/>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недостаточное развитие произвольности всех психических процессов, самоконтроля, преобладание эмоциональной регуляции деятельности над произвольной.</w:t>
      </w:r>
    </w:p>
    <w:p w:rsidR="00461602" w:rsidRPr="004C3EB7" w:rsidRDefault="00461602" w:rsidP="004616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Яркие проявления самобытности детской жизни, неповторимого взгляда на окружающее и отношения к нему — есть не простой фактор успешности дошкольного образования, а как ключевое основание для проектирования его содержания и процесса реализации.</w:t>
      </w:r>
    </w:p>
    <w:p w:rsidR="00461602" w:rsidRPr="004C3EB7" w:rsidRDefault="00461602" w:rsidP="00461602">
      <w:pPr>
        <w:widowControl w:val="0"/>
        <w:tabs>
          <w:tab w:val="left" w:pos="1471"/>
        </w:tabs>
        <w:autoSpaceDE w:val="0"/>
        <w:autoSpaceDN w:val="0"/>
        <w:spacing w:after="0" w:line="240" w:lineRule="auto"/>
        <w:jc w:val="center"/>
        <w:outlineLvl w:val="2"/>
        <w:rPr>
          <w:rFonts w:ascii="Times New Roman" w:eastAsia="Times New Roman" w:hAnsi="Times New Roman" w:cs="Times New Roman"/>
          <w:b/>
          <w:bCs/>
          <w:iCs/>
          <w:sz w:val="24"/>
          <w:szCs w:val="24"/>
        </w:rPr>
      </w:pPr>
    </w:p>
    <w:p w:rsidR="00461602" w:rsidRPr="004C3EB7" w:rsidRDefault="00461602" w:rsidP="00461602">
      <w:pPr>
        <w:widowControl w:val="0"/>
        <w:tabs>
          <w:tab w:val="left" w:pos="1471"/>
        </w:tabs>
        <w:autoSpaceDE w:val="0"/>
        <w:autoSpaceDN w:val="0"/>
        <w:spacing w:after="0" w:line="240" w:lineRule="auto"/>
        <w:jc w:val="center"/>
        <w:outlineLvl w:val="2"/>
        <w:rPr>
          <w:rFonts w:ascii="Times New Roman" w:eastAsia="Times New Roman" w:hAnsi="Times New Roman" w:cs="Times New Roman"/>
          <w:b/>
          <w:bCs/>
          <w:iCs/>
          <w:sz w:val="24"/>
          <w:szCs w:val="24"/>
        </w:rPr>
      </w:pPr>
      <w:r w:rsidRPr="004C3EB7">
        <w:rPr>
          <w:rFonts w:ascii="Times New Roman" w:eastAsia="Times New Roman" w:hAnsi="Times New Roman" w:cs="Times New Roman"/>
          <w:b/>
          <w:bCs/>
          <w:iCs/>
          <w:sz w:val="24"/>
          <w:szCs w:val="24"/>
        </w:rPr>
        <w:t xml:space="preserve">Особенности психологического развития ребенка в условиях всеобщей </w:t>
      </w:r>
      <w:proofErr w:type="spellStart"/>
      <w:r w:rsidRPr="004C3EB7">
        <w:rPr>
          <w:rFonts w:ascii="Times New Roman" w:eastAsia="Times New Roman" w:hAnsi="Times New Roman" w:cs="Times New Roman"/>
          <w:b/>
          <w:bCs/>
          <w:iCs/>
          <w:sz w:val="24"/>
          <w:szCs w:val="24"/>
        </w:rPr>
        <w:t>цифровизации</w:t>
      </w:r>
      <w:proofErr w:type="spellEnd"/>
    </w:p>
    <w:p w:rsidR="00461602" w:rsidRPr="004C3EB7" w:rsidRDefault="00461602" w:rsidP="004616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4C3EB7">
        <w:rPr>
          <w:rFonts w:ascii="Times New Roman" w:eastAsia="Times New Roman" w:hAnsi="Times New Roman" w:cs="Times New Roman"/>
          <w:color w:val="111111"/>
          <w:sz w:val="24"/>
          <w:szCs w:val="24"/>
        </w:rPr>
        <w:t>Современных детей можно назвать цифровыми детьми или детьми будущего - это все те, кто родился и вырос в окружении компьютеров, игровых приставок, mp3 плейеров, видеокамер, сотовых телефонов и других цифровых игрушек.</w:t>
      </w:r>
    </w:p>
    <w:p w:rsidR="00461602" w:rsidRPr="004C3EB7" w:rsidRDefault="00461602" w:rsidP="00461602">
      <w:pPr>
        <w:widowControl w:val="0"/>
        <w:tabs>
          <w:tab w:val="left" w:pos="2034"/>
          <w:tab w:val="left" w:pos="3507"/>
          <w:tab w:val="left" w:pos="5282"/>
          <w:tab w:val="left" w:pos="7394"/>
          <w:tab w:val="left" w:pos="8627"/>
        </w:tabs>
        <w:autoSpaceDE w:val="0"/>
        <w:autoSpaceDN w:val="0"/>
        <w:spacing w:after="0" w:line="240" w:lineRule="auto"/>
        <w:ind w:firstLine="708"/>
        <w:jc w:val="both"/>
        <w:rPr>
          <w:rFonts w:ascii="Times New Roman" w:eastAsia="Times New Roman" w:hAnsi="Times New Roman" w:cs="Times New Roman"/>
          <w:sz w:val="24"/>
          <w:szCs w:val="24"/>
        </w:rPr>
      </w:pPr>
      <w:r w:rsidRPr="004C3EB7">
        <w:rPr>
          <w:rFonts w:ascii="Times New Roman" w:eastAsia="Times New Roman" w:hAnsi="Times New Roman" w:cs="Times New Roman"/>
          <w:color w:val="111111"/>
          <w:sz w:val="24"/>
          <w:szCs w:val="24"/>
        </w:rPr>
        <w:t xml:space="preserve">С самого рождения сегодняшние дети сталкиваются с современными высокотехнологичными достижениями. Ребенок познает мир через экран монитора. Компьютер становится для него основным источником информации, его другом и помощником. Наши дети, благодаря цифровым технологиям, раньше взрослеют, умеют рассуждать на "взрослые" темы, смотрят видеоролики, разбираются в хитросплетениях </w:t>
      </w:r>
      <w:proofErr w:type="gramStart"/>
      <w:r w:rsidRPr="004C3EB7">
        <w:rPr>
          <w:rFonts w:ascii="Times New Roman" w:eastAsia="Times New Roman" w:hAnsi="Times New Roman" w:cs="Times New Roman"/>
          <w:color w:val="111111"/>
          <w:sz w:val="24"/>
          <w:szCs w:val="24"/>
        </w:rPr>
        <w:t>сюжетных  линий</w:t>
      </w:r>
      <w:proofErr w:type="gramEnd"/>
      <w:r w:rsidRPr="004C3EB7">
        <w:rPr>
          <w:rFonts w:ascii="Times New Roman" w:eastAsia="Times New Roman" w:hAnsi="Times New Roman" w:cs="Times New Roman"/>
          <w:color w:val="111111"/>
          <w:sz w:val="24"/>
          <w:szCs w:val="24"/>
        </w:rPr>
        <w:t xml:space="preserve">,   хорошо   запоминают   все   происходящее   с   героями видеороликов. Дошкольники иногда делают такие неожиданные выводы и умозаключения в недетских ситуациях, что взрослые всерьёз начинают думать о </w:t>
      </w:r>
      <w:r w:rsidRPr="004C3EB7">
        <w:rPr>
          <w:rFonts w:ascii="Times New Roman" w:eastAsia="Times New Roman" w:hAnsi="Times New Roman" w:cs="Times New Roman"/>
          <w:color w:val="111111"/>
          <w:sz w:val="24"/>
          <w:szCs w:val="24"/>
        </w:rPr>
        <w:lastRenderedPageBreak/>
        <w:t>преждевременном взрослении современных детей.</w:t>
      </w:r>
    </w:p>
    <w:p w:rsidR="00461602" w:rsidRPr="004C3EB7" w:rsidRDefault="00461602" w:rsidP="00461602">
      <w:pPr>
        <w:widowControl w:val="0"/>
        <w:tabs>
          <w:tab w:val="left" w:pos="1703"/>
          <w:tab w:val="left" w:pos="2449"/>
          <w:tab w:val="left" w:pos="3652"/>
          <w:tab w:val="left" w:pos="5186"/>
        </w:tabs>
        <w:autoSpaceDE w:val="0"/>
        <w:autoSpaceDN w:val="0"/>
        <w:spacing w:after="0" w:line="240" w:lineRule="auto"/>
        <w:ind w:firstLine="708"/>
        <w:jc w:val="both"/>
        <w:rPr>
          <w:rFonts w:ascii="Times New Roman" w:eastAsia="Times New Roman" w:hAnsi="Times New Roman" w:cs="Times New Roman"/>
          <w:sz w:val="24"/>
          <w:szCs w:val="24"/>
        </w:rPr>
      </w:pPr>
      <w:r w:rsidRPr="004C3EB7">
        <w:rPr>
          <w:rFonts w:ascii="Times New Roman" w:eastAsia="Times New Roman" w:hAnsi="Times New Roman" w:cs="Times New Roman"/>
          <w:color w:val="111111"/>
          <w:sz w:val="24"/>
          <w:szCs w:val="24"/>
        </w:rPr>
        <w:t>Всё чаще</w:t>
      </w:r>
      <w:r w:rsidRPr="004C3EB7">
        <w:rPr>
          <w:rFonts w:ascii="Times New Roman" w:eastAsia="Times New Roman" w:hAnsi="Times New Roman" w:cs="Times New Roman"/>
          <w:color w:val="111111"/>
          <w:sz w:val="24"/>
          <w:szCs w:val="24"/>
        </w:rPr>
        <w:tab/>
        <w:t>педагоги дошкольных учреждений «рисуют» портреты современного дошкольника, исходя из собственных наблюдений: развитый, любознательный, умный, эрудированный, раскрепощенный, воспитываемый компьютером и ноутбуком ребенок. Однако у современных детей имеются достаточно большие проблемы с развитием творческой активности, у наших детей резко снижена фантазия. Современный ребенок нацелен на получение быстрого и готового результата путем нажатия одной кнопки. Хотя современные дошкольники технически "подкованы", легко управляются с телевизором, электронными и компьютерными играми, но строят из конструктора они так же, как их</w:t>
      </w:r>
    </w:p>
    <w:p w:rsidR="00461602" w:rsidRPr="004C3EB7" w:rsidRDefault="00461602" w:rsidP="00461602">
      <w:pPr>
        <w:widowControl w:val="0"/>
        <w:autoSpaceDE w:val="0"/>
        <w:autoSpaceDN w:val="0"/>
        <w:spacing w:after="0" w:line="240" w:lineRule="auto"/>
        <w:jc w:val="both"/>
        <w:rPr>
          <w:rFonts w:ascii="Times New Roman" w:eastAsia="Times New Roman" w:hAnsi="Times New Roman" w:cs="Times New Roman"/>
          <w:sz w:val="24"/>
          <w:szCs w:val="24"/>
        </w:rPr>
      </w:pPr>
      <w:r w:rsidRPr="004C3EB7">
        <w:rPr>
          <w:rFonts w:ascii="Times New Roman" w:eastAsia="Times New Roman" w:hAnsi="Times New Roman" w:cs="Times New Roman"/>
          <w:color w:val="111111"/>
          <w:sz w:val="24"/>
          <w:szCs w:val="24"/>
        </w:rPr>
        <w:t>сверстники прошлых лет, ни в чем их не опережая.</w:t>
      </w:r>
    </w:p>
    <w:p w:rsidR="00461602" w:rsidRPr="004C3EB7" w:rsidRDefault="00461602" w:rsidP="004616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4C3EB7">
        <w:rPr>
          <w:rFonts w:ascii="Times New Roman" w:eastAsia="Times New Roman" w:hAnsi="Times New Roman" w:cs="Times New Roman"/>
          <w:color w:val="111111"/>
          <w:sz w:val="24"/>
          <w:szCs w:val="24"/>
        </w:rPr>
        <w:t>Раньше у ребенка был развит на высоком уровне рефлекс подражания, он повторял действия за взрослым. На сегодняшний день у современного дошкольника практически отсутствует рефлекс подражания и преобладает рефлекс свободы, который позволяет ему выстраивать свои стратегии поведения. Если ребенок понимает и принимает смысл поступка или действия, которое должен совершить, то он будет его выполнять. Если нет, то откажется, выражая протест, вплоть до агрессии. Дети настойчивы, требовательны, имеют завышенную самооценку, не терпят насилия, иногда не слышат указаний взрослых. Отмечается их врожденное стремление к самореализации, к проявлению своей деятельной натуры. У них есть проблемы с эмоциональностью. Многие не понимают, что такое плохо, больно, страшно. Эти дети менее романтичны и более прагматичны. Их мир заполнен материальными ценностями.</w:t>
      </w:r>
    </w:p>
    <w:p w:rsidR="00461602" w:rsidRPr="004C3EB7" w:rsidRDefault="00461602" w:rsidP="004616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4C3EB7">
        <w:rPr>
          <w:rFonts w:ascii="Times New Roman" w:eastAsia="Times New Roman" w:hAnsi="Times New Roman" w:cs="Times New Roman"/>
          <w:color w:val="111111"/>
          <w:sz w:val="24"/>
          <w:szCs w:val="24"/>
        </w:rPr>
        <w:t xml:space="preserve">Современный ребенок дошкольник говорит много, но плохо, в большей степени страдает связная речь и словарный запас. </w:t>
      </w:r>
      <w:r w:rsidRPr="004C3EB7">
        <w:rPr>
          <w:rFonts w:ascii="Times New Roman" w:eastAsia="Times New Roman" w:hAnsi="Times New Roman" w:cs="Times New Roman"/>
          <w:sz w:val="24"/>
          <w:szCs w:val="24"/>
        </w:rPr>
        <w:t>Психологи, педагоги, логопеды, педиатры отмечают стабильно высокий уровень темповых задержек речевого развития у детей от 1 года до 5 лет, при чем проблема современного дошкольника в том, что он имеет не отдельное нарушение структурного компонента речи (например, звукопроизношения), а комплексное отставание в развитии речевых компонентов. Если в середине 70-х годов ХХ века дефицит речи наблюдался только у 4% детей среднего дошкольного возраста, то сегодня специальная логопедическая помощь нужна практически каждой группе детского сада. Современные родители меньше, чем это необходимо для полноценного речевого развития ребенка, разговаривают со своими детьми, мало читают и рассказывают им, а покупая книжки для самых маленьких, больше ориентируются на красочность и оригинальность издания, нежели на художественные достоинства текстов.</w:t>
      </w:r>
    </w:p>
    <w:p w:rsidR="00461602" w:rsidRPr="004C3EB7" w:rsidRDefault="00461602" w:rsidP="004616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Нынешних дошкольников отличает слабость воображения, выраженная ориентация на наглядность воспринимаемой информации и, соответственно, недостаточная развитость слухового восприятия и понимания, более ни</w:t>
      </w:r>
      <w:r w:rsidR="00C145FA" w:rsidRPr="004C3EB7">
        <w:rPr>
          <w:rFonts w:ascii="Times New Roman" w:eastAsia="Times New Roman" w:hAnsi="Times New Roman" w:cs="Times New Roman"/>
          <w:sz w:val="24"/>
          <w:szCs w:val="24"/>
        </w:rPr>
        <w:t xml:space="preserve">зкий уровень речевого развития.  </w:t>
      </w:r>
      <w:r w:rsidRPr="004C3EB7">
        <w:rPr>
          <w:rFonts w:ascii="Times New Roman" w:eastAsia="Times New Roman" w:hAnsi="Times New Roman" w:cs="Times New Roman"/>
          <w:sz w:val="24"/>
          <w:szCs w:val="24"/>
        </w:rPr>
        <w:t xml:space="preserve">Воображение является главным новообразованием дошкольного детства, ответственным, по словам </w:t>
      </w:r>
      <w:proofErr w:type="spellStart"/>
      <w:r w:rsidRPr="004C3EB7">
        <w:rPr>
          <w:rFonts w:ascii="Times New Roman" w:eastAsia="Times New Roman" w:hAnsi="Times New Roman" w:cs="Times New Roman"/>
          <w:sz w:val="24"/>
          <w:szCs w:val="24"/>
        </w:rPr>
        <w:t>Л.С.Выготского</w:t>
      </w:r>
      <w:proofErr w:type="spellEnd"/>
      <w:r w:rsidRPr="004C3EB7">
        <w:rPr>
          <w:rFonts w:ascii="Times New Roman" w:eastAsia="Times New Roman" w:hAnsi="Times New Roman" w:cs="Times New Roman"/>
          <w:sz w:val="24"/>
          <w:szCs w:val="24"/>
        </w:rPr>
        <w:t>, за специфическое для данного возраста отношение между ребенком и социальной действительностью. Воображение задает социальную ситуацию развития, именно оно определяет дальнейший характер познавательного и личностного развития ребенка. Основной деятельностью, которая обеспечивает наилучшие условия для развития воображения, является детская игра во всем многообразии ее форм и видов. Однако сегодня практически всеми психологами и педагогами фиксируется значительное снижение игровой активности детей и более низкий уровень развития их игровой деятельности по сравнению с нормами второй половины ХХ века. Другим фактором, препятствующим полноценному развитию воображения, является преобладание в арсенале детских развлечений разнообразной видеопродукции. Современные родители легко поддаются рекламной информации о возможностях и преимуществах раннего развития ребенка посредством зрительных образов и впечатлений. Маленькие дети много времени проводят перед телевизором: мультфильмы, «полезные образовательные» телевизионные программы, а то и просто яркие рекламные ролики способны надолго занять внимание малыша, освобождая тем самым его родителей от необходимости читать сказки, рассказывать, играть в игрушки. Дошкольники быстро осваивают и несложные манипуляции с компьютером: научаются включать его, находить «свои» игрушки, запускать их, управлять с помощью нескольких</w:t>
      </w:r>
    </w:p>
    <w:p w:rsidR="00461602" w:rsidRPr="004C3EB7" w:rsidRDefault="00461602" w:rsidP="00461602">
      <w:pPr>
        <w:widowControl w:val="0"/>
        <w:autoSpaceDE w:val="0"/>
        <w:autoSpaceDN w:val="0"/>
        <w:spacing w:after="0" w:line="240" w:lineRule="auto"/>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клавиш действиями компьютерных персонажей. Вся эта видеоинформация воспринимается детьми легче и быстрее, чем вербальная. Она не требует работы воображения, более того, эти </w:t>
      </w:r>
      <w:r w:rsidRPr="004C3EB7">
        <w:rPr>
          <w:rFonts w:ascii="Times New Roman" w:eastAsia="Times New Roman" w:hAnsi="Times New Roman" w:cs="Times New Roman"/>
          <w:sz w:val="24"/>
          <w:szCs w:val="24"/>
        </w:rPr>
        <w:lastRenderedPageBreak/>
        <w:t>готовые образы, яркие и разнообразные, превышают все возможности собственного продуктивного воображения ребенка.</w:t>
      </w:r>
    </w:p>
    <w:p w:rsidR="00461602" w:rsidRPr="004C3EB7" w:rsidRDefault="00461602" w:rsidP="004616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Доминирование компьютерных развивающих и обучающих программ в образовании современных дошкольников приводит к деформации опыта социального взаимодействия ребенка с взрослыми. Компьютерная программа настолько самодостаточна, что позволяет ребенку выполнять задания без помощи взрослых, ориентируясь лишь на подкрепление правильных шагов или невозможность продвигаться дальше в случае неверных решений. Конечно, раскладывание последовательности картинок и рассказ по ним–не слишком интересное задание для малышей, однако гораздо более полезное, чем молчаливое раскладывание тех же картинок на экране компьютера, подкрепляемое не устным откликом или похвалой взрослого, а бесхитростной анимацией. Перед ребенком не стоит задача вычленить проблему или трудность, с которой он сталкивается при выполнении данного задания, сформулировать свой вопрос к взрослому, услышать и понять объяснения. Методом проб и ошибок он ведет молчаливый диалог с «умной» машиной, делая верные или неверные выводы относительно принимаемых решений. Между тем важнейшим условием благополучного психического развития ребенка является его совместная с взрослым деятельность. Именно взрослый знакомит ребенка с предметным содержанием окружающих его вещей и явлений, именно взрослый открывает ребенку способы взаимодействия с окружающим миром, именно к взрослому обращено развитие познавательной потребности ребенка. Компьютерные игры надолго занимают внимание дошкольника, освобождая родителей от необходимости играть с ним, читать ему, разговаривать с ним и даже гулять, создавая иллюзию обретения ребенком самостоятельности. Это опасная иллюзия, поскольку за такой видимой самостоятельностью ребенка кроется отсутствие навыка продуктивного взаимодействия с взрослым, без которого станет невозможным полноценное освоение в будущем и учебной программы.</w:t>
      </w:r>
    </w:p>
    <w:p w:rsidR="00461602" w:rsidRPr="004C3EB7" w:rsidRDefault="00C145FA" w:rsidP="00461602">
      <w:pPr>
        <w:widowControl w:val="0"/>
        <w:autoSpaceDE w:val="0"/>
        <w:autoSpaceDN w:val="0"/>
        <w:spacing w:after="0" w:line="240" w:lineRule="auto"/>
        <w:ind w:firstLine="357"/>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  </w:t>
      </w:r>
      <w:r w:rsidR="00461602" w:rsidRPr="004C3EB7">
        <w:rPr>
          <w:rFonts w:ascii="Times New Roman" w:eastAsia="Times New Roman" w:hAnsi="Times New Roman" w:cs="Times New Roman"/>
          <w:sz w:val="24"/>
          <w:szCs w:val="24"/>
        </w:rPr>
        <w:t>Современные дети с самого нежного возраста привыкают к готовым образным впечатлениям, они не умеют и не испытывают потребности создавать собственные образы, придумывать, рассуждать и воображать. Преобладает выраженное снижение интереса детей к слушанию книг, слабое понимание и запоминание ими слуховой информации. Зрительно воспринимаемая информация становится для современных дошкольников ведущим источником познания и психического развития.</w:t>
      </w:r>
    </w:p>
    <w:p w:rsidR="00461602" w:rsidRPr="004C3EB7" w:rsidRDefault="00C145FA" w:rsidP="00461602">
      <w:pPr>
        <w:widowControl w:val="0"/>
        <w:autoSpaceDE w:val="0"/>
        <w:autoSpaceDN w:val="0"/>
        <w:spacing w:after="0" w:line="240" w:lineRule="auto"/>
        <w:ind w:firstLine="357"/>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  </w:t>
      </w:r>
      <w:r w:rsidR="00461602" w:rsidRPr="004C3EB7">
        <w:rPr>
          <w:rFonts w:ascii="Times New Roman" w:eastAsia="Times New Roman" w:hAnsi="Times New Roman" w:cs="Times New Roman"/>
          <w:sz w:val="24"/>
          <w:szCs w:val="24"/>
        </w:rPr>
        <w:t xml:space="preserve">Существенные изменения претерпевает и эмоционально-нравственная сфера личности современного ребенка, снижается уровень освоения доступных ему социальных норм, правил поведения в обществе, способов взаимодействия с окружающими людьми – детьми и взрослыми. </w:t>
      </w:r>
      <w:r w:rsidR="00461602" w:rsidRPr="004C3EB7">
        <w:rPr>
          <w:rFonts w:ascii="Times New Roman" w:eastAsia="Times New Roman" w:hAnsi="Times New Roman" w:cs="Times New Roman"/>
          <w:color w:val="111111"/>
          <w:sz w:val="24"/>
          <w:szCs w:val="24"/>
        </w:rPr>
        <w:t xml:space="preserve">Для современного ребенка, особенно жителя города, природа выступает чуждой, неизвестной средой. На сегодняшний день всё в большей степени исчезает естественное детское "дворовое" сообщество: дети теперь реже свободно играют и общаются со </w:t>
      </w:r>
      <w:proofErr w:type="gramStart"/>
      <w:r w:rsidR="00461602" w:rsidRPr="004C3EB7">
        <w:rPr>
          <w:rFonts w:ascii="Times New Roman" w:eastAsia="Times New Roman" w:hAnsi="Times New Roman" w:cs="Times New Roman"/>
          <w:color w:val="111111"/>
          <w:sz w:val="24"/>
          <w:szCs w:val="24"/>
        </w:rPr>
        <w:t xml:space="preserve">сверстниками,   </w:t>
      </w:r>
      <w:proofErr w:type="gramEnd"/>
      <w:r w:rsidR="00461602" w:rsidRPr="004C3EB7">
        <w:rPr>
          <w:rFonts w:ascii="Times New Roman" w:eastAsia="Times New Roman" w:hAnsi="Times New Roman" w:cs="Times New Roman"/>
          <w:color w:val="111111"/>
          <w:sz w:val="24"/>
          <w:szCs w:val="24"/>
        </w:rPr>
        <w:t xml:space="preserve"> усиливается    тенденция    индивидуализации    игры,    и,    как следствие, социального отчуждения детей.</w:t>
      </w:r>
    </w:p>
    <w:p w:rsidR="00461602" w:rsidRPr="004C3EB7" w:rsidRDefault="00C145FA" w:rsidP="00461602">
      <w:pPr>
        <w:widowControl w:val="0"/>
        <w:autoSpaceDE w:val="0"/>
        <w:autoSpaceDN w:val="0"/>
        <w:spacing w:after="0" w:line="240" w:lineRule="auto"/>
        <w:ind w:firstLine="357"/>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   </w:t>
      </w:r>
      <w:r w:rsidR="00461602" w:rsidRPr="004C3EB7">
        <w:rPr>
          <w:rFonts w:ascii="Times New Roman" w:eastAsia="Times New Roman" w:hAnsi="Times New Roman" w:cs="Times New Roman"/>
          <w:sz w:val="24"/>
          <w:szCs w:val="24"/>
        </w:rPr>
        <w:t>Другой особенностью современных дошкольников, отмечаемой воспитателями, является повышенный эгоцентризм. В определенной степени эгоцентризм характерен для детей дошкольного возраста, однако к 7 годам многие из них уже способны преодолеть эгоцентрическую позицию и принять во внимание точку зрения другого человека. Преодоление детского эгоцентризма является одним из важнейших механизмов социализации в дошкольном возрасте. Приоритет личных интересов в сознании современного ребенка находит свое отражение и в таком удивительном, но ставшим не редким явлении, как незнание детьми имен некоторых своих товарищей по группе детского сада, а иногда даже и воспитателей.</w:t>
      </w:r>
    </w:p>
    <w:p w:rsidR="00461602" w:rsidRPr="004C3EB7" w:rsidRDefault="00C145FA" w:rsidP="00461602">
      <w:pPr>
        <w:widowControl w:val="0"/>
        <w:autoSpaceDE w:val="0"/>
        <w:autoSpaceDN w:val="0"/>
        <w:spacing w:after="0" w:line="240" w:lineRule="auto"/>
        <w:ind w:firstLine="357"/>
        <w:jc w:val="both"/>
        <w:rPr>
          <w:rFonts w:ascii="Times New Roman" w:eastAsia="Times New Roman" w:hAnsi="Times New Roman" w:cs="Times New Roman"/>
          <w:sz w:val="24"/>
          <w:szCs w:val="24"/>
        </w:rPr>
      </w:pPr>
      <w:r w:rsidRPr="004C3EB7">
        <w:rPr>
          <w:rFonts w:ascii="Times New Roman" w:eastAsia="Times New Roman" w:hAnsi="Times New Roman" w:cs="Times New Roman"/>
          <w:color w:val="111111"/>
          <w:sz w:val="24"/>
          <w:szCs w:val="24"/>
        </w:rPr>
        <w:t xml:space="preserve">     </w:t>
      </w:r>
      <w:r w:rsidR="00461602" w:rsidRPr="004C3EB7">
        <w:rPr>
          <w:rFonts w:ascii="Times New Roman" w:eastAsia="Times New Roman" w:hAnsi="Times New Roman" w:cs="Times New Roman"/>
          <w:color w:val="111111"/>
          <w:sz w:val="24"/>
          <w:szCs w:val="24"/>
        </w:rPr>
        <w:t>Здоровье подрастающего поколения так же претерпевает изменения с учетом экологической обстановки и нередко физические показатели здоровья оставляют желать лучшего. Ребенок может страдать физически и это усугубляет ситуацию, если он находится в неблагоприятном социальном окружении.</w:t>
      </w:r>
    </w:p>
    <w:p w:rsidR="00461602" w:rsidRPr="004C3EB7" w:rsidRDefault="00461602" w:rsidP="004616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Таким образом, очевидно, что все фиксируемые сегодня изменения в психологическом облике дошкольника (особенности его общения, игровой деятельности, личностного развития, готовности к школе), свидетельствуют о принципиально ином характере его дошкольной социализации, нежели это было в ХХ веке. Наши дети живут вместе с нами, одной с нами жизнью, </w:t>
      </w:r>
      <w:r w:rsidRPr="004C3EB7">
        <w:rPr>
          <w:rFonts w:ascii="Times New Roman" w:eastAsia="Times New Roman" w:hAnsi="Times New Roman" w:cs="Times New Roman"/>
          <w:sz w:val="24"/>
          <w:szCs w:val="24"/>
        </w:rPr>
        <w:lastRenderedPageBreak/>
        <w:t>и создание для них специальных психолого-педагогических условий, свободных от вредных влияний современности, представляется, по меньшей мере, нереальным, а точнее – нелепым и бесполезным. Воспитание в условиях, оторванных от реальных жизненных факторов, лишится главного условия своей эффективности–соответствия реальным потребностям ребенка, его интересам, стремлениям, желаниям.</w:t>
      </w:r>
    </w:p>
    <w:p w:rsidR="00461602" w:rsidRPr="004C3EB7" w:rsidRDefault="00461602" w:rsidP="004616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Современные социокультурные процессы имеют глобальный характер, они типичны для всех стран, находящихся на одном уровне экономического развития, связанных друг с другом общим информационным пространством. Необходимо анализировать содержание детской жизни и пытаться найти в ней новые аспекты и ресурсы, которые могут стать источниками полноценного психического и личностного развития современных детей.</w:t>
      </w:r>
    </w:p>
    <w:p w:rsidR="00461602" w:rsidRPr="004C3EB7" w:rsidRDefault="00461602" w:rsidP="00461602">
      <w:pPr>
        <w:widowControl w:val="0"/>
        <w:tabs>
          <w:tab w:val="left" w:pos="814"/>
        </w:tabs>
        <w:autoSpaceDE w:val="0"/>
        <w:autoSpaceDN w:val="0"/>
        <w:spacing w:after="0" w:line="240" w:lineRule="auto"/>
        <w:ind w:left="393"/>
        <w:jc w:val="center"/>
        <w:outlineLvl w:val="1"/>
        <w:rPr>
          <w:rFonts w:ascii="Times New Roman" w:eastAsia="Times New Roman" w:hAnsi="Times New Roman" w:cs="Times New Roman"/>
          <w:b/>
          <w:bCs/>
          <w:sz w:val="24"/>
          <w:szCs w:val="24"/>
        </w:rPr>
      </w:pPr>
    </w:p>
    <w:p w:rsidR="00461602" w:rsidRPr="004C3EB7" w:rsidRDefault="00461602" w:rsidP="00461602">
      <w:pPr>
        <w:widowControl w:val="0"/>
        <w:numPr>
          <w:ilvl w:val="1"/>
          <w:numId w:val="3"/>
        </w:numPr>
        <w:tabs>
          <w:tab w:val="left" w:pos="814"/>
        </w:tabs>
        <w:autoSpaceDE w:val="0"/>
        <w:autoSpaceDN w:val="0"/>
        <w:spacing w:after="0" w:line="240" w:lineRule="auto"/>
        <w:ind w:left="364" w:hanging="421"/>
        <w:jc w:val="center"/>
        <w:outlineLvl w:val="1"/>
        <w:rPr>
          <w:rFonts w:ascii="Times New Roman" w:eastAsia="Times New Roman" w:hAnsi="Times New Roman" w:cs="Times New Roman"/>
          <w:b/>
          <w:bCs/>
          <w:sz w:val="24"/>
          <w:szCs w:val="24"/>
        </w:rPr>
      </w:pPr>
      <w:r w:rsidRPr="004C3EB7">
        <w:rPr>
          <w:rFonts w:ascii="Times New Roman" w:eastAsia="Times New Roman" w:hAnsi="Times New Roman" w:cs="Times New Roman"/>
          <w:b/>
          <w:bCs/>
          <w:sz w:val="24"/>
          <w:szCs w:val="24"/>
        </w:rPr>
        <w:t>Целевые ориентиры и планируемые результаты освоения Программы воспитания</w:t>
      </w:r>
    </w:p>
    <w:p w:rsidR="00461602" w:rsidRPr="004C3EB7" w:rsidRDefault="00461602" w:rsidP="004616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Планируемые     результаты      воспитания      носят      отсроченный      характер, а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461602" w:rsidRPr="004C3EB7" w:rsidRDefault="00461602" w:rsidP="00461602">
      <w:pPr>
        <w:widowControl w:val="0"/>
        <w:autoSpaceDE w:val="0"/>
        <w:autoSpaceDN w:val="0"/>
        <w:spacing w:after="0" w:line="240" w:lineRule="auto"/>
        <w:jc w:val="both"/>
        <w:rPr>
          <w:rFonts w:ascii="Times New Roman" w:eastAsia="Times New Roman" w:hAnsi="Times New Roman" w:cs="Times New Roman"/>
          <w:sz w:val="24"/>
          <w:szCs w:val="24"/>
        </w:rPr>
      </w:pPr>
    </w:p>
    <w:p w:rsidR="00461602" w:rsidRPr="004C3EB7" w:rsidRDefault="00461602" w:rsidP="00461602">
      <w:pPr>
        <w:widowControl w:val="0"/>
        <w:numPr>
          <w:ilvl w:val="2"/>
          <w:numId w:val="3"/>
        </w:numPr>
        <w:tabs>
          <w:tab w:val="left" w:pos="994"/>
        </w:tabs>
        <w:autoSpaceDE w:val="0"/>
        <w:autoSpaceDN w:val="0"/>
        <w:spacing w:after="0" w:line="240" w:lineRule="auto"/>
        <w:jc w:val="center"/>
        <w:rPr>
          <w:rFonts w:ascii="Times New Roman" w:eastAsia="Times New Roman" w:hAnsi="Times New Roman" w:cs="Times New Roman"/>
          <w:b/>
          <w:sz w:val="24"/>
          <w:szCs w:val="24"/>
        </w:rPr>
      </w:pPr>
      <w:r w:rsidRPr="004C3EB7">
        <w:rPr>
          <w:rFonts w:ascii="Times New Roman" w:eastAsia="Times New Roman" w:hAnsi="Times New Roman" w:cs="Times New Roman"/>
          <w:b/>
          <w:sz w:val="24"/>
          <w:szCs w:val="24"/>
        </w:rPr>
        <w:t>Целевые ориентиры воспитательной работы для детей младенческого и раннего возраста (до 3 лет)</w:t>
      </w:r>
    </w:p>
    <w:p w:rsidR="00461602" w:rsidRPr="004C3EB7" w:rsidRDefault="00461602" w:rsidP="00461602">
      <w:pPr>
        <w:widowControl w:val="0"/>
        <w:autoSpaceDE w:val="0"/>
        <w:autoSpaceDN w:val="0"/>
        <w:spacing w:after="0" w:line="240" w:lineRule="auto"/>
        <w:jc w:val="both"/>
        <w:rPr>
          <w:rFonts w:ascii="Times New Roman" w:eastAsia="Times New Roman" w:hAnsi="Times New Roman" w:cs="Times New Roman"/>
          <w:b/>
          <w:sz w:val="24"/>
          <w:szCs w:val="24"/>
        </w:rPr>
      </w:pPr>
    </w:p>
    <w:p w:rsidR="00461602" w:rsidRPr="004C3EB7" w:rsidRDefault="00461602" w:rsidP="004C3EB7">
      <w:pPr>
        <w:widowControl w:val="0"/>
        <w:autoSpaceDE w:val="0"/>
        <w:autoSpaceDN w:val="0"/>
        <w:spacing w:after="0" w:line="240" w:lineRule="auto"/>
        <w:jc w:val="center"/>
        <w:rPr>
          <w:rFonts w:ascii="Times New Roman" w:eastAsia="Times New Roman" w:hAnsi="Times New Roman" w:cs="Times New Roman"/>
          <w:b/>
          <w:sz w:val="24"/>
          <w:szCs w:val="24"/>
        </w:rPr>
      </w:pPr>
      <w:r w:rsidRPr="004C3EB7">
        <w:rPr>
          <w:rFonts w:ascii="Times New Roman" w:eastAsia="Times New Roman" w:hAnsi="Times New Roman" w:cs="Times New Roman"/>
          <w:b/>
          <w:sz w:val="24"/>
          <w:szCs w:val="24"/>
        </w:rPr>
        <w:t>Портрет ребенка младенческого и раннего возраста (к 3-м годам)</w:t>
      </w:r>
    </w:p>
    <w:p w:rsidR="00461602" w:rsidRPr="00461602" w:rsidRDefault="00461602" w:rsidP="00461602">
      <w:pPr>
        <w:widowControl w:val="0"/>
        <w:autoSpaceDE w:val="0"/>
        <w:autoSpaceDN w:val="0"/>
        <w:spacing w:after="0" w:line="240" w:lineRule="auto"/>
        <w:jc w:val="both"/>
        <w:rPr>
          <w:rFonts w:ascii="Times New Roman" w:eastAsia="Times New Roman" w:hAnsi="Times New Roman" w:cs="Times New Roman"/>
          <w:b/>
          <w:sz w:val="28"/>
          <w:szCs w:val="28"/>
        </w:rPr>
      </w:pPr>
    </w:p>
    <w:tbl>
      <w:tblPr>
        <w:tblW w:w="1034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2268"/>
        <w:gridCol w:w="5953"/>
      </w:tblGrid>
      <w:tr w:rsidR="00461602" w:rsidRPr="00461602" w:rsidTr="00461602">
        <w:trPr>
          <w:trHeight w:val="551"/>
        </w:trPr>
        <w:tc>
          <w:tcPr>
            <w:tcW w:w="2127" w:type="dxa"/>
          </w:tcPr>
          <w:p w:rsidR="00461602" w:rsidRPr="004C3EB7" w:rsidRDefault="00461602" w:rsidP="000413F6">
            <w:pPr>
              <w:widowControl w:val="0"/>
              <w:autoSpaceDE w:val="0"/>
              <w:autoSpaceDN w:val="0"/>
              <w:spacing w:after="0" w:line="240" w:lineRule="auto"/>
              <w:jc w:val="both"/>
              <w:rPr>
                <w:rFonts w:ascii="Times New Roman" w:eastAsia="Times New Roman" w:hAnsi="Times New Roman" w:cs="Times New Roman"/>
                <w:b/>
                <w:sz w:val="24"/>
                <w:szCs w:val="24"/>
              </w:rPr>
            </w:pPr>
            <w:r w:rsidRPr="004C3EB7">
              <w:rPr>
                <w:rFonts w:ascii="Times New Roman" w:eastAsia="Times New Roman" w:hAnsi="Times New Roman" w:cs="Times New Roman"/>
                <w:b/>
                <w:sz w:val="24"/>
                <w:szCs w:val="24"/>
              </w:rPr>
              <w:t>Направление воспитания</w:t>
            </w:r>
          </w:p>
        </w:tc>
        <w:tc>
          <w:tcPr>
            <w:tcW w:w="2268" w:type="dxa"/>
          </w:tcPr>
          <w:p w:rsidR="00461602" w:rsidRPr="004C3EB7" w:rsidRDefault="00461602" w:rsidP="000413F6">
            <w:pPr>
              <w:widowControl w:val="0"/>
              <w:autoSpaceDE w:val="0"/>
              <w:autoSpaceDN w:val="0"/>
              <w:spacing w:after="0" w:line="240" w:lineRule="auto"/>
              <w:jc w:val="center"/>
              <w:rPr>
                <w:rFonts w:ascii="Times New Roman" w:eastAsia="Times New Roman" w:hAnsi="Times New Roman" w:cs="Times New Roman"/>
                <w:b/>
                <w:sz w:val="24"/>
                <w:szCs w:val="24"/>
              </w:rPr>
            </w:pPr>
            <w:r w:rsidRPr="004C3EB7">
              <w:rPr>
                <w:rFonts w:ascii="Times New Roman" w:eastAsia="Times New Roman" w:hAnsi="Times New Roman" w:cs="Times New Roman"/>
                <w:b/>
                <w:sz w:val="24"/>
                <w:szCs w:val="24"/>
              </w:rPr>
              <w:t>Ценности</w:t>
            </w:r>
          </w:p>
        </w:tc>
        <w:tc>
          <w:tcPr>
            <w:tcW w:w="5953" w:type="dxa"/>
          </w:tcPr>
          <w:p w:rsidR="00461602" w:rsidRPr="004C3EB7" w:rsidRDefault="00461602" w:rsidP="000413F6">
            <w:pPr>
              <w:widowControl w:val="0"/>
              <w:autoSpaceDE w:val="0"/>
              <w:autoSpaceDN w:val="0"/>
              <w:spacing w:after="0" w:line="240" w:lineRule="auto"/>
              <w:jc w:val="center"/>
              <w:rPr>
                <w:rFonts w:ascii="Times New Roman" w:eastAsia="Times New Roman" w:hAnsi="Times New Roman" w:cs="Times New Roman"/>
                <w:b/>
                <w:sz w:val="24"/>
                <w:szCs w:val="24"/>
              </w:rPr>
            </w:pPr>
            <w:r w:rsidRPr="004C3EB7">
              <w:rPr>
                <w:rFonts w:ascii="Times New Roman" w:eastAsia="Times New Roman" w:hAnsi="Times New Roman" w:cs="Times New Roman"/>
                <w:b/>
                <w:sz w:val="24"/>
                <w:szCs w:val="24"/>
              </w:rPr>
              <w:t>Показатели</w:t>
            </w:r>
          </w:p>
        </w:tc>
      </w:tr>
      <w:tr w:rsidR="00461602" w:rsidRPr="00461602" w:rsidTr="00461602">
        <w:trPr>
          <w:trHeight w:val="506"/>
        </w:trPr>
        <w:tc>
          <w:tcPr>
            <w:tcW w:w="2127" w:type="dxa"/>
          </w:tcPr>
          <w:p w:rsidR="00461602" w:rsidRPr="004C3EB7" w:rsidRDefault="00461602" w:rsidP="000413F6">
            <w:pPr>
              <w:widowControl w:val="0"/>
              <w:autoSpaceDE w:val="0"/>
              <w:autoSpaceDN w:val="0"/>
              <w:spacing w:after="0" w:line="240" w:lineRule="auto"/>
              <w:jc w:val="both"/>
              <w:rPr>
                <w:rFonts w:ascii="Times New Roman" w:eastAsia="Times New Roman" w:hAnsi="Times New Roman" w:cs="Times New Roman"/>
                <w:b/>
                <w:sz w:val="24"/>
                <w:szCs w:val="24"/>
              </w:rPr>
            </w:pPr>
            <w:r w:rsidRPr="004C3EB7">
              <w:rPr>
                <w:rFonts w:ascii="Times New Roman" w:eastAsia="Times New Roman" w:hAnsi="Times New Roman" w:cs="Times New Roman"/>
                <w:b/>
                <w:sz w:val="24"/>
                <w:szCs w:val="24"/>
              </w:rPr>
              <w:t xml:space="preserve">Патриотическое </w:t>
            </w:r>
          </w:p>
        </w:tc>
        <w:tc>
          <w:tcPr>
            <w:tcW w:w="2268" w:type="dxa"/>
          </w:tcPr>
          <w:p w:rsidR="00461602" w:rsidRPr="004C3EB7" w:rsidRDefault="00461602" w:rsidP="000413F6">
            <w:pPr>
              <w:widowControl w:val="0"/>
              <w:autoSpaceDE w:val="0"/>
              <w:autoSpaceDN w:val="0"/>
              <w:spacing w:after="0" w:line="240" w:lineRule="auto"/>
              <w:ind w:left="109"/>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Родина,</w:t>
            </w:r>
          </w:p>
          <w:p w:rsidR="00461602" w:rsidRPr="004C3EB7" w:rsidRDefault="00461602" w:rsidP="000413F6">
            <w:pPr>
              <w:widowControl w:val="0"/>
              <w:autoSpaceDE w:val="0"/>
              <w:autoSpaceDN w:val="0"/>
              <w:spacing w:after="0" w:line="240" w:lineRule="auto"/>
              <w:ind w:left="109"/>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природа</w:t>
            </w:r>
          </w:p>
        </w:tc>
        <w:tc>
          <w:tcPr>
            <w:tcW w:w="5953" w:type="dxa"/>
          </w:tcPr>
          <w:p w:rsidR="00461602" w:rsidRPr="004C3EB7" w:rsidRDefault="00461602" w:rsidP="000413F6">
            <w:pPr>
              <w:widowControl w:val="0"/>
              <w:autoSpaceDE w:val="0"/>
              <w:autoSpaceDN w:val="0"/>
              <w:spacing w:after="0" w:line="240" w:lineRule="auto"/>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Проявляющий привязанность, любовь к семье, близким, окружающему миру.</w:t>
            </w:r>
          </w:p>
        </w:tc>
      </w:tr>
      <w:tr w:rsidR="00461602" w:rsidRPr="00461602" w:rsidTr="00461602">
        <w:trPr>
          <w:trHeight w:val="2971"/>
        </w:trPr>
        <w:tc>
          <w:tcPr>
            <w:tcW w:w="2127" w:type="dxa"/>
          </w:tcPr>
          <w:p w:rsidR="00461602" w:rsidRPr="004C3EB7" w:rsidRDefault="00461602" w:rsidP="000413F6">
            <w:pPr>
              <w:widowControl w:val="0"/>
              <w:autoSpaceDE w:val="0"/>
              <w:autoSpaceDN w:val="0"/>
              <w:spacing w:after="0" w:line="240" w:lineRule="auto"/>
              <w:jc w:val="both"/>
              <w:rPr>
                <w:rFonts w:ascii="Times New Roman" w:eastAsia="Times New Roman" w:hAnsi="Times New Roman" w:cs="Times New Roman"/>
                <w:b/>
                <w:sz w:val="24"/>
                <w:szCs w:val="24"/>
              </w:rPr>
            </w:pPr>
            <w:r w:rsidRPr="004C3EB7">
              <w:rPr>
                <w:rFonts w:ascii="Times New Roman" w:eastAsia="Times New Roman" w:hAnsi="Times New Roman" w:cs="Times New Roman"/>
                <w:b/>
                <w:sz w:val="24"/>
                <w:szCs w:val="24"/>
              </w:rPr>
              <w:t xml:space="preserve">Социальное </w:t>
            </w:r>
          </w:p>
        </w:tc>
        <w:tc>
          <w:tcPr>
            <w:tcW w:w="2268" w:type="dxa"/>
          </w:tcPr>
          <w:p w:rsidR="00461602" w:rsidRPr="004C3EB7" w:rsidRDefault="00461602" w:rsidP="000413F6">
            <w:pPr>
              <w:widowControl w:val="0"/>
              <w:autoSpaceDE w:val="0"/>
              <w:autoSpaceDN w:val="0"/>
              <w:spacing w:after="0" w:line="240" w:lineRule="auto"/>
              <w:ind w:left="109" w:right="240"/>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Человек,</w:t>
            </w:r>
          </w:p>
          <w:p w:rsidR="00461602" w:rsidRPr="004C3EB7" w:rsidRDefault="00461602" w:rsidP="000413F6">
            <w:pPr>
              <w:widowControl w:val="0"/>
              <w:autoSpaceDE w:val="0"/>
              <w:autoSpaceDN w:val="0"/>
              <w:spacing w:after="0" w:line="240" w:lineRule="auto"/>
              <w:ind w:left="109" w:right="240"/>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Семья,</w:t>
            </w:r>
          </w:p>
          <w:p w:rsidR="00461602" w:rsidRPr="004C3EB7" w:rsidRDefault="00461602" w:rsidP="000413F6">
            <w:pPr>
              <w:widowControl w:val="0"/>
              <w:autoSpaceDE w:val="0"/>
              <w:autoSpaceDN w:val="0"/>
              <w:spacing w:after="0" w:line="240" w:lineRule="auto"/>
              <w:ind w:left="109" w:right="240"/>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Дружба,</w:t>
            </w:r>
          </w:p>
          <w:p w:rsidR="00461602" w:rsidRPr="004C3EB7" w:rsidRDefault="00461602" w:rsidP="000413F6">
            <w:pPr>
              <w:widowControl w:val="0"/>
              <w:autoSpaceDE w:val="0"/>
              <w:autoSpaceDN w:val="0"/>
              <w:spacing w:after="0" w:line="240" w:lineRule="auto"/>
              <w:ind w:left="109" w:right="240"/>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сотрудничество</w:t>
            </w:r>
          </w:p>
          <w:p w:rsidR="00461602" w:rsidRPr="004C3EB7" w:rsidRDefault="00461602" w:rsidP="000413F6">
            <w:pPr>
              <w:widowControl w:val="0"/>
              <w:autoSpaceDE w:val="0"/>
              <w:autoSpaceDN w:val="0"/>
              <w:spacing w:after="0" w:line="240" w:lineRule="auto"/>
              <w:ind w:right="240"/>
              <w:rPr>
                <w:rFonts w:ascii="Times New Roman" w:eastAsia="Times New Roman" w:hAnsi="Times New Roman" w:cs="Times New Roman"/>
                <w:sz w:val="24"/>
                <w:szCs w:val="24"/>
              </w:rPr>
            </w:pPr>
          </w:p>
          <w:p w:rsidR="00461602" w:rsidRPr="004C3EB7" w:rsidRDefault="00461602" w:rsidP="000413F6">
            <w:pPr>
              <w:widowControl w:val="0"/>
              <w:autoSpaceDE w:val="0"/>
              <w:autoSpaceDN w:val="0"/>
              <w:spacing w:after="0" w:line="240" w:lineRule="auto"/>
              <w:ind w:right="240"/>
              <w:rPr>
                <w:rFonts w:ascii="Times New Roman" w:eastAsia="Times New Roman" w:hAnsi="Times New Roman" w:cs="Times New Roman"/>
                <w:sz w:val="24"/>
                <w:szCs w:val="24"/>
              </w:rPr>
            </w:pPr>
          </w:p>
          <w:p w:rsidR="00461602" w:rsidRPr="004C3EB7" w:rsidRDefault="00461602" w:rsidP="000413F6">
            <w:pPr>
              <w:widowControl w:val="0"/>
              <w:autoSpaceDE w:val="0"/>
              <w:autoSpaceDN w:val="0"/>
              <w:spacing w:after="0" w:line="240" w:lineRule="auto"/>
              <w:ind w:left="109" w:right="240"/>
              <w:rPr>
                <w:rFonts w:ascii="Times New Roman" w:eastAsia="Times New Roman" w:hAnsi="Times New Roman" w:cs="Times New Roman"/>
                <w:sz w:val="24"/>
                <w:szCs w:val="24"/>
              </w:rPr>
            </w:pPr>
          </w:p>
          <w:p w:rsidR="00461602" w:rsidRPr="004C3EB7" w:rsidRDefault="00461602" w:rsidP="000413F6">
            <w:pPr>
              <w:widowControl w:val="0"/>
              <w:autoSpaceDE w:val="0"/>
              <w:autoSpaceDN w:val="0"/>
              <w:spacing w:after="0" w:line="240" w:lineRule="auto"/>
              <w:ind w:left="109" w:right="240"/>
              <w:rPr>
                <w:rFonts w:ascii="Times New Roman" w:eastAsia="Times New Roman" w:hAnsi="Times New Roman" w:cs="Times New Roman"/>
                <w:sz w:val="24"/>
                <w:szCs w:val="24"/>
              </w:rPr>
            </w:pPr>
          </w:p>
        </w:tc>
        <w:tc>
          <w:tcPr>
            <w:tcW w:w="5953" w:type="dxa"/>
          </w:tcPr>
          <w:p w:rsidR="00461602" w:rsidRPr="004C3EB7" w:rsidRDefault="00461602" w:rsidP="000413F6">
            <w:pPr>
              <w:widowControl w:val="0"/>
              <w:autoSpaceDE w:val="0"/>
              <w:autoSpaceDN w:val="0"/>
              <w:spacing w:after="0" w:line="240" w:lineRule="auto"/>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Способный понять и принять, что такое «хорошо» и «плохо».</w:t>
            </w:r>
          </w:p>
          <w:p w:rsidR="00461602" w:rsidRPr="004C3EB7" w:rsidRDefault="00461602" w:rsidP="000413F6">
            <w:pPr>
              <w:widowControl w:val="0"/>
              <w:tabs>
                <w:tab w:val="left" w:pos="1735"/>
                <w:tab w:val="left" w:pos="2726"/>
                <w:tab w:val="left" w:pos="3093"/>
                <w:tab w:val="left" w:pos="4028"/>
                <w:tab w:val="left" w:pos="4832"/>
              </w:tabs>
              <w:autoSpaceDE w:val="0"/>
              <w:autoSpaceDN w:val="0"/>
              <w:spacing w:after="0" w:line="240" w:lineRule="auto"/>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Проявляющий</w:t>
            </w:r>
            <w:r w:rsidRPr="004C3EB7">
              <w:rPr>
                <w:rFonts w:ascii="Times New Roman" w:eastAsia="Times New Roman" w:hAnsi="Times New Roman" w:cs="Times New Roman"/>
                <w:sz w:val="24"/>
                <w:szCs w:val="24"/>
              </w:rPr>
              <w:tab/>
              <w:t>интерес</w:t>
            </w:r>
            <w:r w:rsidRPr="004C3EB7">
              <w:rPr>
                <w:rFonts w:ascii="Times New Roman" w:eastAsia="Times New Roman" w:hAnsi="Times New Roman" w:cs="Times New Roman"/>
                <w:sz w:val="24"/>
                <w:szCs w:val="24"/>
              </w:rPr>
              <w:tab/>
              <w:t xml:space="preserve">к другим детям </w:t>
            </w:r>
            <w:r w:rsidRPr="004C3EB7">
              <w:rPr>
                <w:rFonts w:ascii="Times New Roman" w:eastAsia="Times New Roman" w:hAnsi="Times New Roman" w:cs="Times New Roman"/>
                <w:spacing w:val="-4"/>
                <w:sz w:val="24"/>
                <w:szCs w:val="24"/>
              </w:rPr>
              <w:t xml:space="preserve">и </w:t>
            </w:r>
            <w:r w:rsidRPr="004C3EB7">
              <w:rPr>
                <w:rFonts w:ascii="Times New Roman" w:eastAsia="Times New Roman" w:hAnsi="Times New Roman" w:cs="Times New Roman"/>
                <w:sz w:val="24"/>
                <w:szCs w:val="24"/>
              </w:rPr>
              <w:t>способный бесконфликтно играть рядом с ними.</w:t>
            </w:r>
          </w:p>
          <w:p w:rsidR="00461602" w:rsidRPr="004C3EB7" w:rsidRDefault="00461602" w:rsidP="000413F6">
            <w:pPr>
              <w:widowControl w:val="0"/>
              <w:tabs>
                <w:tab w:val="left" w:pos="2267"/>
                <w:tab w:val="left" w:pos="3853"/>
              </w:tabs>
              <w:autoSpaceDE w:val="0"/>
              <w:autoSpaceDN w:val="0"/>
              <w:spacing w:after="0" w:line="240" w:lineRule="auto"/>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Проявляющий позицию «Я сам!». Доброжелательный, проявляющий </w:t>
            </w:r>
            <w:r w:rsidRPr="004C3EB7">
              <w:rPr>
                <w:rFonts w:ascii="Times New Roman" w:eastAsia="Times New Roman" w:hAnsi="Times New Roman" w:cs="Times New Roman"/>
                <w:spacing w:val="-1"/>
                <w:sz w:val="24"/>
                <w:szCs w:val="24"/>
              </w:rPr>
              <w:t xml:space="preserve">сочувствие, </w:t>
            </w:r>
            <w:r w:rsidRPr="004C3EB7">
              <w:rPr>
                <w:rFonts w:ascii="Times New Roman" w:eastAsia="Times New Roman" w:hAnsi="Times New Roman" w:cs="Times New Roman"/>
                <w:sz w:val="24"/>
                <w:szCs w:val="24"/>
              </w:rPr>
              <w:t>доброту.</w:t>
            </w:r>
          </w:p>
          <w:p w:rsidR="00461602" w:rsidRPr="004C3EB7" w:rsidRDefault="00461602" w:rsidP="000413F6">
            <w:pPr>
              <w:widowControl w:val="0"/>
              <w:autoSpaceDE w:val="0"/>
              <w:autoSpaceDN w:val="0"/>
              <w:spacing w:after="0" w:line="240" w:lineRule="auto"/>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Испытывающий чувство удовольствия в случае одобрения и чувство огорчения в случае неодобрения со стороны взрослых.</w:t>
            </w:r>
          </w:p>
          <w:p w:rsidR="00461602" w:rsidRPr="004C3EB7" w:rsidRDefault="00461602" w:rsidP="000413F6">
            <w:pPr>
              <w:widowControl w:val="0"/>
              <w:autoSpaceDE w:val="0"/>
              <w:autoSpaceDN w:val="0"/>
              <w:spacing w:after="0" w:line="240" w:lineRule="auto"/>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Способный к самостоятельным (свободным) активным действиям в общении.</w:t>
            </w:r>
          </w:p>
          <w:p w:rsidR="00461602" w:rsidRPr="004C3EB7" w:rsidRDefault="00461602" w:rsidP="000413F6">
            <w:pPr>
              <w:widowControl w:val="0"/>
              <w:autoSpaceDE w:val="0"/>
              <w:autoSpaceDN w:val="0"/>
              <w:spacing w:after="0" w:line="240" w:lineRule="auto"/>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 Способный общаться с другими людьми с помощью вербальных и невербальных средств общения.</w:t>
            </w:r>
          </w:p>
        </w:tc>
      </w:tr>
      <w:tr w:rsidR="00461602" w:rsidRPr="00461602" w:rsidTr="00461602">
        <w:trPr>
          <w:trHeight w:val="505"/>
        </w:trPr>
        <w:tc>
          <w:tcPr>
            <w:tcW w:w="2127" w:type="dxa"/>
          </w:tcPr>
          <w:p w:rsidR="00461602" w:rsidRPr="004C3EB7" w:rsidRDefault="00461602" w:rsidP="000413F6">
            <w:pPr>
              <w:widowControl w:val="0"/>
              <w:autoSpaceDE w:val="0"/>
              <w:autoSpaceDN w:val="0"/>
              <w:spacing w:after="0" w:line="240" w:lineRule="auto"/>
              <w:ind w:left="110"/>
              <w:rPr>
                <w:rFonts w:ascii="Times New Roman" w:eastAsia="Times New Roman" w:hAnsi="Times New Roman" w:cs="Times New Roman"/>
                <w:b/>
                <w:sz w:val="24"/>
                <w:szCs w:val="24"/>
              </w:rPr>
            </w:pPr>
            <w:r w:rsidRPr="004C3EB7">
              <w:rPr>
                <w:rFonts w:ascii="Times New Roman" w:eastAsia="Times New Roman" w:hAnsi="Times New Roman" w:cs="Times New Roman"/>
                <w:b/>
                <w:sz w:val="24"/>
                <w:szCs w:val="24"/>
              </w:rPr>
              <w:t xml:space="preserve">Познавательное </w:t>
            </w:r>
          </w:p>
        </w:tc>
        <w:tc>
          <w:tcPr>
            <w:tcW w:w="2268" w:type="dxa"/>
          </w:tcPr>
          <w:p w:rsidR="00461602" w:rsidRPr="004C3EB7" w:rsidRDefault="00461602" w:rsidP="000413F6">
            <w:pPr>
              <w:widowControl w:val="0"/>
              <w:autoSpaceDE w:val="0"/>
              <w:autoSpaceDN w:val="0"/>
              <w:spacing w:after="0" w:line="240" w:lineRule="auto"/>
              <w:ind w:left="109"/>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Знание</w:t>
            </w:r>
          </w:p>
        </w:tc>
        <w:tc>
          <w:tcPr>
            <w:tcW w:w="5953" w:type="dxa"/>
          </w:tcPr>
          <w:p w:rsidR="00461602" w:rsidRPr="004C3EB7" w:rsidRDefault="00461602" w:rsidP="000413F6">
            <w:pPr>
              <w:widowControl w:val="0"/>
              <w:autoSpaceDE w:val="0"/>
              <w:autoSpaceDN w:val="0"/>
              <w:spacing w:after="0" w:line="240" w:lineRule="auto"/>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Проявляющий интерес к окружающему миру и активность в поведении и деятельности.</w:t>
            </w:r>
          </w:p>
        </w:tc>
      </w:tr>
      <w:tr w:rsidR="00461602" w:rsidRPr="00461602" w:rsidTr="00B97E0F">
        <w:trPr>
          <w:trHeight w:val="267"/>
        </w:trPr>
        <w:tc>
          <w:tcPr>
            <w:tcW w:w="2127" w:type="dxa"/>
          </w:tcPr>
          <w:p w:rsidR="00461602" w:rsidRPr="004C3EB7" w:rsidRDefault="00461602" w:rsidP="000413F6">
            <w:pPr>
              <w:widowControl w:val="0"/>
              <w:autoSpaceDE w:val="0"/>
              <w:autoSpaceDN w:val="0"/>
              <w:spacing w:after="0" w:line="240" w:lineRule="auto"/>
              <w:ind w:left="110"/>
              <w:rPr>
                <w:rFonts w:ascii="Times New Roman" w:eastAsia="Times New Roman" w:hAnsi="Times New Roman" w:cs="Times New Roman"/>
                <w:b/>
                <w:sz w:val="24"/>
                <w:szCs w:val="24"/>
              </w:rPr>
            </w:pPr>
            <w:r w:rsidRPr="004C3EB7">
              <w:rPr>
                <w:rFonts w:ascii="Times New Roman" w:eastAsia="Times New Roman" w:hAnsi="Times New Roman" w:cs="Times New Roman"/>
                <w:b/>
                <w:sz w:val="24"/>
                <w:szCs w:val="24"/>
              </w:rPr>
              <w:t>Физическое</w:t>
            </w:r>
          </w:p>
          <w:p w:rsidR="00461602" w:rsidRPr="004C3EB7" w:rsidRDefault="00461602" w:rsidP="000413F6">
            <w:pPr>
              <w:widowControl w:val="0"/>
              <w:autoSpaceDE w:val="0"/>
              <w:autoSpaceDN w:val="0"/>
              <w:spacing w:before="41" w:after="0" w:line="240" w:lineRule="auto"/>
              <w:ind w:left="110"/>
              <w:rPr>
                <w:rFonts w:ascii="Times New Roman" w:eastAsia="Times New Roman" w:hAnsi="Times New Roman" w:cs="Times New Roman"/>
                <w:b/>
                <w:sz w:val="24"/>
                <w:szCs w:val="24"/>
              </w:rPr>
            </w:pPr>
            <w:r w:rsidRPr="004C3EB7">
              <w:rPr>
                <w:rFonts w:ascii="Times New Roman" w:eastAsia="Times New Roman" w:hAnsi="Times New Roman" w:cs="Times New Roman"/>
                <w:b/>
                <w:sz w:val="24"/>
                <w:szCs w:val="24"/>
              </w:rPr>
              <w:t>и оздоровительное</w:t>
            </w:r>
          </w:p>
        </w:tc>
        <w:tc>
          <w:tcPr>
            <w:tcW w:w="2268" w:type="dxa"/>
          </w:tcPr>
          <w:p w:rsidR="00461602" w:rsidRPr="004C3EB7" w:rsidRDefault="00461602" w:rsidP="000413F6">
            <w:pPr>
              <w:widowControl w:val="0"/>
              <w:autoSpaceDE w:val="0"/>
              <w:autoSpaceDN w:val="0"/>
              <w:spacing w:after="0" w:line="240" w:lineRule="auto"/>
              <w:ind w:left="109"/>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Здоровье </w:t>
            </w:r>
          </w:p>
        </w:tc>
        <w:tc>
          <w:tcPr>
            <w:tcW w:w="5953" w:type="dxa"/>
          </w:tcPr>
          <w:p w:rsidR="00461602" w:rsidRPr="004C3EB7" w:rsidRDefault="00461602" w:rsidP="000413F6">
            <w:pPr>
              <w:widowControl w:val="0"/>
              <w:autoSpaceDE w:val="0"/>
              <w:autoSpaceDN w:val="0"/>
              <w:spacing w:after="0" w:line="240" w:lineRule="auto"/>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Выполняющий действия по самообслуживанию: моет   руки, самостоятельно   ест, ложится   спать и т.д.</w:t>
            </w:r>
          </w:p>
          <w:p w:rsidR="00461602" w:rsidRPr="004C3EB7" w:rsidRDefault="00461602" w:rsidP="000413F6">
            <w:pPr>
              <w:widowControl w:val="0"/>
              <w:autoSpaceDE w:val="0"/>
              <w:autoSpaceDN w:val="0"/>
              <w:spacing w:after="0" w:line="240" w:lineRule="auto"/>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Стремящийся быть опрятным.</w:t>
            </w:r>
          </w:p>
          <w:p w:rsidR="00461602" w:rsidRPr="004C3EB7" w:rsidRDefault="00461602" w:rsidP="000413F6">
            <w:pPr>
              <w:widowControl w:val="0"/>
              <w:autoSpaceDE w:val="0"/>
              <w:autoSpaceDN w:val="0"/>
              <w:spacing w:after="0" w:line="240" w:lineRule="auto"/>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Проявляющий интерес к физической активности.</w:t>
            </w:r>
          </w:p>
          <w:p w:rsidR="00461602" w:rsidRPr="004C3EB7" w:rsidRDefault="00461602" w:rsidP="000413F6">
            <w:pPr>
              <w:widowControl w:val="0"/>
              <w:tabs>
                <w:tab w:val="left" w:pos="2203"/>
                <w:tab w:val="left" w:pos="4199"/>
              </w:tabs>
              <w:autoSpaceDE w:val="0"/>
              <w:autoSpaceDN w:val="0"/>
              <w:spacing w:after="0" w:line="240" w:lineRule="auto"/>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Соблюдающий</w:t>
            </w:r>
            <w:r w:rsidRPr="004C3EB7">
              <w:rPr>
                <w:rFonts w:ascii="Times New Roman" w:eastAsia="Times New Roman" w:hAnsi="Times New Roman" w:cs="Times New Roman"/>
                <w:sz w:val="24"/>
                <w:szCs w:val="24"/>
              </w:rPr>
              <w:tab/>
              <w:t>элементарные</w:t>
            </w:r>
            <w:r w:rsidRPr="004C3EB7">
              <w:rPr>
                <w:rFonts w:ascii="Times New Roman" w:eastAsia="Times New Roman" w:hAnsi="Times New Roman" w:cs="Times New Roman"/>
                <w:sz w:val="24"/>
                <w:szCs w:val="24"/>
              </w:rPr>
              <w:tab/>
            </w:r>
            <w:r w:rsidRPr="004C3EB7">
              <w:rPr>
                <w:rFonts w:ascii="Times New Roman" w:eastAsia="Times New Roman" w:hAnsi="Times New Roman" w:cs="Times New Roman"/>
                <w:spacing w:val="-1"/>
                <w:sz w:val="24"/>
                <w:szCs w:val="24"/>
              </w:rPr>
              <w:t xml:space="preserve">правила </w:t>
            </w:r>
            <w:r w:rsidRPr="004C3EB7">
              <w:rPr>
                <w:rFonts w:ascii="Times New Roman" w:eastAsia="Times New Roman" w:hAnsi="Times New Roman" w:cs="Times New Roman"/>
                <w:sz w:val="24"/>
                <w:szCs w:val="24"/>
              </w:rPr>
              <w:t>безопасности в быту, в детском саду, на природе.</w:t>
            </w:r>
          </w:p>
        </w:tc>
      </w:tr>
      <w:tr w:rsidR="00461602" w:rsidRPr="00461602" w:rsidTr="00461602">
        <w:trPr>
          <w:trHeight w:val="1771"/>
        </w:trPr>
        <w:tc>
          <w:tcPr>
            <w:tcW w:w="2127" w:type="dxa"/>
          </w:tcPr>
          <w:p w:rsidR="00461602" w:rsidRPr="004C3EB7" w:rsidRDefault="00461602" w:rsidP="000413F6">
            <w:pPr>
              <w:widowControl w:val="0"/>
              <w:autoSpaceDE w:val="0"/>
              <w:autoSpaceDN w:val="0"/>
              <w:spacing w:after="0" w:line="240" w:lineRule="auto"/>
              <w:ind w:left="110"/>
              <w:rPr>
                <w:rFonts w:ascii="Times New Roman" w:eastAsia="Times New Roman" w:hAnsi="Times New Roman" w:cs="Times New Roman"/>
                <w:b/>
                <w:sz w:val="24"/>
                <w:szCs w:val="24"/>
              </w:rPr>
            </w:pPr>
            <w:r w:rsidRPr="004C3EB7">
              <w:rPr>
                <w:rFonts w:ascii="Times New Roman" w:eastAsia="Times New Roman" w:hAnsi="Times New Roman" w:cs="Times New Roman"/>
                <w:b/>
                <w:sz w:val="24"/>
                <w:szCs w:val="24"/>
              </w:rPr>
              <w:lastRenderedPageBreak/>
              <w:t>Трудовое</w:t>
            </w:r>
          </w:p>
        </w:tc>
        <w:tc>
          <w:tcPr>
            <w:tcW w:w="2268" w:type="dxa"/>
          </w:tcPr>
          <w:p w:rsidR="00461602" w:rsidRPr="004C3EB7" w:rsidRDefault="00461602" w:rsidP="000413F6">
            <w:pPr>
              <w:widowControl w:val="0"/>
              <w:autoSpaceDE w:val="0"/>
              <w:autoSpaceDN w:val="0"/>
              <w:spacing w:after="0" w:line="240" w:lineRule="auto"/>
              <w:ind w:left="109"/>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Труд</w:t>
            </w:r>
          </w:p>
        </w:tc>
        <w:tc>
          <w:tcPr>
            <w:tcW w:w="5953" w:type="dxa"/>
          </w:tcPr>
          <w:p w:rsidR="00461602" w:rsidRPr="004C3EB7" w:rsidRDefault="00461602" w:rsidP="000413F6">
            <w:pPr>
              <w:widowControl w:val="0"/>
              <w:tabs>
                <w:tab w:val="left" w:pos="2347"/>
                <w:tab w:val="left" w:pos="4188"/>
              </w:tabs>
              <w:autoSpaceDE w:val="0"/>
              <w:autoSpaceDN w:val="0"/>
              <w:spacing w:after="0" w:line="240" w:lineRule="auto"/>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Поддерживающий</w:t>
            </w:r>
            <w:r w:rsidRPr="004C3EB7">
              <w:rPr>
                <w:rFonts w:ascii="Times New Roman" w:eastAsia="Times New Roman" w:hAnsi="Times New Roman" w:cs="Times New Roman"/>
                <w:sz w:val="24"/>
                <w:szCs w:val="24"/>
              </w:rPr>
              <w:tab/>
              <w:t>элементарный</w:t>
            </w:r>
            <w:r w:rsidRPr="004C3EB7">
              <w:rPr>
                <w:rFonts w:ascii="Times New Roman" w:eastAsia="Times New Roman" w:hAnsi="Times New Roman" w:cs="Times New Roman"/>
                <w:sz w:val="24"/>
                <w:szCs w:val="24"/>
              </w:rPr>
              <w:tab/>
            </w:r>
            <w:r w:rsidRPr="004C3EB7">
              <w:rPr>
                <w:rFonts w:ascii="Times New Roman" w:eastAsia="Times New Roman" w:hAnsi="Times New Roman" w:cs="Times New Roman"/>
                <w:spacing w:val="-1"/>
                <w:sz w:val="24"/>
                <w:szCs w:val="24"/>
              </w:rPr>
              <w:t xml:space="preserve">порядок </w:t>
            </w:r>
            <w:r w:rsidRPr="004C3EB7">
              <w:rPr>
                <w:rFonts w:ascii="Times New Roman" w:eastAsia="Times New Roman" w:hAnsi="Times New Roman" w:cs="Times New Roman"/>
                <w:sz w:val="24"/>
                <w:szCs w:val="24"/>
              </w:rPr>
              <w:t>в окружающей обстановке.</w:t>
            </w:r>
          </w:p>
          <w:p w:rsidR="00461602" w:rsidRPr="004C3EB7" w:rsidRDefault="00461602" w:rsidP="000413F6">
            <w:pPr>
              <w:widowControl w:val="0"/>
              <w:autoSpaceDE w:val="0"/>
              <w:autoSpaceDN w:val="0"/>
              <w:spacing w:after="0" w:line="240" w:lineRule="auto"/>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Стремящийся помогать взрослому в доступных действиях.</w:t>
            </w:r>
          </w:p>
          <w:p w:rsidR="00461602" w:rsidRPr="004C3EB7" w:rsidRDefault="00461602" w:rsidP="000413F6">
            <w:pPr>
              <w:widowControl w:val="0"/>
              <w:tabs>
                <w:tab w:val="left" w:pos="2229"/>
                <w:tab w:val="left" w:pos="3158"/>
              </w:tabs>
              <w:autoSpaceDE w:val="0"/>
              <w:autoSpaceDN w:val="0"/>
              <w:spacing w:after="0" w:line="240" w:lineRule="auto"/>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Стремящийся</w:t>
            </w:r>
            <w:r w:rsidRPr="004C3EB7">
              <w:rPr>
                <w:rFonts w:ascii="Times New Roman" w:eastAsia="Times New Roman" w:hAnsi="Times New Roman" w:cs="Times New Roman"/>
                <w:sz w:val="24"/>
                <w:szCs w:val="24"/>
              </w:rPr>
              <w:tab/>
              <w:t>к</w:t>
            </w:r>
            <w:r w:rsidRPr="004C3EB7">
              <w:rPr>
                <w:rFonts w:ascii="Times New Roman" w:eastAsia="Times New Roman" w:hAnsi="Times New Roman" w:cs="Times New Roman"/>
                <w:sz w:val="24"/>
                <w:szCs w:val="24"/>
              </w:rPr>
              <w:tab/>
              <w:t>самостоятельности</w:t>
            </w:r>
          </w:p>
          <w:p w:rsidR="00461602" w:rsidRPr="004C3EB7" w:rsidRDefault="00461602" w:rsidP="000413F6">
            <w:pPr>
              <w:widowControl w:val="0"/>
              <w:tabs>
                <w:tab w:val="left" w:pos="2536"/>
                <w:tab w:val="left" w:pos="3045"/>
                <w:tab w:val="left" w:pos="3973"/>
                <w:tab w:val="left" w:pos="4482"/>
              </w:tabs>
              <w:autoSpaceDE w:val="0"/>
              <w:autoSpaceDN w:val="0"/>
              <w:spacing w:after="0" w:line="240" w:lineRule="auto"/>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В самообслуживании, в быту, в</w:t>
            </w:r>
            <w:r w:rsidRPr="004C3EB7">
              <w:rPr>
                <w:rFonts w:ascii="Times New Roman" w:eastAsia="Times New Roman" w:hAnsi="Times New Roman" w:cs="Times New Roman"/>
                <w:sz w:val="24"/>
                <w:szCs w:val="24"/>
              </w:rPr>
              <w:tab/>
            </w:r>
            <w:r w:rsidRPr="004C3EB7">
              <w:rPr>
                <w:rFonts w:ascii="Times New Roman" w:eastAsia="Times New Roman" w:hAnsi="Times New Roman" w:cs="Times New Roman"/>
                <w:spacing w:val="-1"/>
                <w:sz w:val="24"/>
                <w:szCs w:val="24"/>
              </w:rPr>
              <w:t xml:space="preserve">игре, </w:t>
            </w:r>
            <w:r w:rsidRPr="004C3EB7">
              <w:rPr>
                <w:rFonts w:ascii="Times New Roman" w:eastAsia="Times New Roman" w:hAnsi="Times New Roman" w:cs="Times New Roman"/>
                <w:sz w:val="24"/>
                <w:szCs w:val="24"/>
              </w:rPr>
              <w:t>в продуктивных  видах деятельности.</w:t>
            </w:r>
          </w:p>
        </w:tc>
      </w:tr>
      <w:tr w:rsidR="00461602" w:rsidRPr="00461602" w:rsidTr="00461602">
        <w:trPr>
          <w:trHeight w:val="727"/>
        </w:trPr>
        <w:tc>
          <w:tcPr>
            <w:tcW w:w="2127" w:type="dxa"/>
          </w:tcPr>
          <w:p w:rsidR="00461602" w:rsidRPr="004C3EB7" w:rsidRDefault="00461602" w:rsidP="000413F6">
            <w:pPr>
              <w:widowControl w:val="0"/>
              <w:autoSpaceDE w:val="0"/>
              <w:autoSpaceDN w:val="0"/>
              <w:spacing w:after="0" w:line="240" w:lineRule="auto"/>
              <w:ind w:left="110"/>
              <w:rPr>
                <w:rFonts w:ascii="Times New Roman" w:eastAsia="Times New Roman" w:hAnsi="Times New Roman" w:cs="Times New Roman"/>
                <w:b/>
                <w:sz w:val="24"/>
                <w:szCs w:val="24"/>
              </w:rPr>
            </w:pPr>
            <w:r w:rsidRPr="004C3EB7">
              <w:rPr>
                <w:rFonts w:ascii="Times New Roman" w:eastAsia="Times New Roman" w:hAnsi="Times New Roman" w:cs="Times New Roman"/>
                <w:b/>
                <w:sz w:val="24"/>
                <w:szCs w:val="24"/>
              </w:rPr>
              <w:t>Этико-</w:t>
            </w:r>
          </w:p>
          <w:p w:rsidR="00461602" w:rsidRPr="004C3EB7" w:rsidRDefault="00461602" w:rsidP="000413F6">
            <w:pPr>
              <w:widowControl w:val="0"/>
              <w:autoSpaceDE w:val="0"/>
              <w:autoSpaceDN w:val="0"/>
              <w:spacing w:after="0" w:line="240" w:lineRule="auto"/>
              <w:ind w:left="110"/>
              <w:rPr>
                <w:rFonts w:ascii="Times New Roman" w:eastAsia="Times New Roman" w:hAnsi="Times New Roman" w:cs="Times New Roman"/>
                <w:b/>
                <w:sz w:val="24"/>
                <w:szCs w:val="24"/>
              </w:rPr>
            </w:pPr>
            <w:r w:rsidRPr="004C3EB7">
              <w:rPr>
                <w:rFonts w:ascii="Times New Roman" w:eastAsia="Times New Roman" w:hAnsi="Times New Roman" w:cs="Times New Roman"/>
                <w:b/>
                <w:sz w:val="24"/>
                <w:szCs w:val="24"/>
              </w:rPr>
              <w:t>эстетическое</w:t>
            </w:r>
          </w:p>
        </w:tc>
        <w:tc>
          <w:tcPr>
            <w:tcW w:w="2268" w:type="dxa"/>
          </w:tcPr>
          <w:p w:rsidR="00461602" w:rsidRPr="004C3EB7" w:rsidRDefault="00461602" w:rsidP="000413F6">
            <w:pPr>
              <w:widowControl w:val="0"/>
              <w:autoSpaceDE w:val="0"/>
              <w:autoSpaceDN w:val="0"/>
              <w:spacing w:after="0" w:line="240" w:lineRule="auto"/>
              <w:ind w:left="109" w:right="708"/>
              <w:rPr>
                <w:rFonts w:ascii="Times New Roman" w:eastAsia="Times New Roman" w:hAnsi="Times New Roman" w:cs="Times New Roman"/>
                <w:sz w:val="24"/>
                <w:szCs w:val="24"/>
              </w:rPr>
            </w:pPr>
            <w:r w:rsidRPr="004C3EB7">
              <w:rPr>
                <w:rFonts w:ascii="Times New Roman" w:eastAsia="Times New Roman" w:hAnsi="Times New Roman" w:cs="Times New Roman"/>
                <w:spacing w:val="-1"/>
                <w:sz w:val="24"/>
                <w:szCs w:val="24"/>
              </w:rPr>
              <w:t>Культура и красота</w:t>
            </w:r>
            <w:r w:rsidRPr="004C3EB7">
              <w:rPr>
                <w:rFonts w:ascii="Times New Roman" w:eastAsia="Times New Roman" w:hAnsi="Times New Roman" w:cs="Times New Roman"/>
                <w:spacing w:val="-57"/>
                <w:sz w:val="24"/>
                <w:szCs w:val="24"/>
              </w:rPr>
              <w:t xml:space="preserve"> </w:t>
            </w:r>
          </w:p>
        </w:tc>
        <w:tc>
          <w:tcPr>
            <w:tcW w:w="5953" w:type="dxa"/>
          </w:tcPr>
          <w:p w:rsidR="00461602" w:rsidRPr="004C3EB7" w:rsidRDefault="00461602" w:rsidP="000413F6">
            <w:pPr>
              <w:widowControl w:val="0"/>
              <w:autoSpaceDE w:val="0"/>
              <w:autoSpaceDN w:val="0"/>
              <w:spacing w:after="0" w:line="240" w:lineRule="auto"/>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Эмоционально отзывчивый к красоте. Проявляющий интерес и желание заниматься продуктивными видами деятельности.</w:t>
            </w:r>
          </w:p>
        </w:tc>
      </w:tr>
    </w:tbl>
    <w:p w:rsidR="00461602" w:rsidRPr="00461602" w:rsidRDefault="00461602" w:rsidP="00461602">
      <w:pPr>
        <w:widowControl w:val="0"/>
        <w:tabs>
          <w:tab w:val="left" w:pos="540"/>
        </w:tabs>
        <w:autoSpaceDE w:val="0"/>
        <w:autoSpaceDN w:val="0"/>
        <w:spacing w:after="0" w:line="240" w:lineRule="auto"/>
        <w:jc w:val="both"/>
        <w:rPr>
          <w:rFonts w:ascii="Times New Roman" w:eastAsia="Times New Roman" w:hAnsi="Times New Roman" w:cs="Times New Roman"/>
          <w:sz w:val="28"/>
          <w:szCs w:val="28"/>
        </w:rPr>
      </w:pPr>
    </w:p>
    <w:p w:rsidR="00461602" w:rsidRPr="004C3EB7" w:rsidRDefault="00461602" w:rsidP="00461602">
      <w:pPr>
        <w:keepNext/>
        <w:keepLines/>
        <w:numPr>
          <w:ilvl w:val="2"/>
          <w:numId w:val="0"/>
        </w:numPr>
        <w:spacing w:before="40" w:after="0" w:line="240" w:lineRule="auto"/>
        <w:jc w:val="center"/>
        <w:outlineLvl w:val="2"/>
        <w:rPr>
          <w:rFonts w:ascii="Times New Roman" w:eastAsia="Calibri" w:hAnsi="Times New Roman" w:cs="Times New Roman"/>
          <w:b/>
          <w:bCs/>
          <w:color w:val="000000"/>
          <w:sz w:val="24"/>
          <w:szCs w:val="24"/>
          <w:lang w:eastAsia="ru-RU"/>
        </w:rPr>
      </w:pPr>
      <w:r w:rsidRPr="004C3EB7">
        <w:rPr>
          <w:rFonts w:ascii="Times New Roman" w:eastAsia="Calibri" w:hAnsi="Times New Roman" w:cs="Times New Roman"/>
          <w:b/>
          <w:bCs/>
          <w:color w:val="000000"/>
          <w:sz w:val="24"/>
          <w:szCs w:val="24"/>
          <w:lang w:eastAsia="ru-RU"/>
        </w:rPr>
        <w:t>Планируемые результаты воспитания детей в раннем возрасте (к 3 годам)</w:t>
      </w:r>
    </w:p>
    <w:p w:rsidR="00461602" w:rsidRPr="004C3EB7" w:rsidRDefault="00461602" w:rsidP="00053397">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4C3EB7">
        <w:rPr>
          <w:rFonts w:ascii="Times New Roman" w:eastAsia="Times New Roman" w:hAnsi="Times New Roman" w:cs="Times New Roman"/>
          <w:color w:val="000000"/>
          <w:sz w:val="24"/>
          <w:szCs w:val="24"/>
        </w:rPr>
        <w:t>В процессе воспитания к окончанию раннего возраста (к трем годам) предполагается достижение следующих результатов, основаны на целевых ориентирах:</w:t>
      </w:r>
    </w:p>
    <w:p w:rsidR="00461602" w:rsidRPr="00461602" w:rsidRDefault="00461602" w:rsidP="00053397">
      <w:pPr>
        <w:widowControl w:val="0"/>
        <w:tabs>
          <w:tab w:val="left" w:pos="814"/>
        </w:tabs>
        <w:autoSpaceDE w:val="0"/>
        <w:autoSpaceDN w:val="0"/>
        <w:spacing w:after="0" w:line="240" w:lineRule="auto"/>
        <w:ind w:left="142"/>
        <w:jc w:val="both"/>
        <w:outlineLvl w:val="1"/>
        <w:rPr>
          <w:rFonts w:ascii="Times New Roman" w:eastAsia="Times New Roman" w:hAnsi="Times New Roman" w:cs="Times New Roman"/>
          <w:b/>
          <w:bCs/>
          <w:sz w:val="28"/>
          <w:szCs w:val="28"/>
        </w:rPr>
      </w:pPr>
    </w:p>
    <w:tbl>
      <w:tblPr>
        <w:tblW w:w="10314" w:type="dxa"/>
        <w:tblInd w:w="-34" w:type="dxa"/>
        <w:tblBorders>
          <w:top w:val="single" w:sz="4" w:space="0" w:color="000000"/>
          <w:left w:val="single" w:sz="4" w:space="0" w:color="000000"/>
          <w:bottom w:val="single" w:sz="4" w:space="0" w:color="000000"/>
          <w:insideH w:val="single" w:sz="4" w:space="0" w:color="000000"/>
        </w:tblBorders>
        <w:tblLook w:val="00A0" w:firstRow="1" w:lastRow="0" w:firstColumn="1" w:lastColumn="0" w:noHBand="0" w:noVBand="0"/>
      </w:tblPr>
      <w:tblGrid>
        <w:gridCol w:w="2659"/>
        <w:gridCol w:w="2738"/>
        <w:gridCol w:w="2610"/>
        <w:gridCol w:w="2307"/>
      </w:tblGrid>
      <w:tr w:rsidR="00461602" w:rsidRPr="00461602" w:rsidTr="00053397">
        <w:tc>
          <w:tcPr>
            <w:tcW w:w="2659" w:type="dxa"/>
            <w:noWrap/>
          </w:tcPr>
          <w:p w:rsidR="00461602" w:rsidRPr="004C3EB7" w:rsidRDefault="00461602" w:rsidP="000413F6">
            <w:pPr>
              <w:spacing w:after="0" w:line="240" w:lineRule="auto"/>
              <w:rPr>
                <w:rFonts w:ascii="Times New Roman" w:hAnsi="Times New Roman" w:cs="Times New Roman"/>
                <w:b/>
                <w:bCs/>
                <w:sz w:val="24"/>
                <w:szCs w:val="24"/>
              </w:rPr>
            </w:pPr>
            <w:r w:rsidRPr="004C3EB7">
              <w:rPr>
                <w:rFonts w:ascii="Times New Roman" w:hAnsi="Times New Roman" w:cs="Times New Roman"/>
                <w:b/>
                <w:bCs/>
                <w:sz w:val="24"/>
                <w:szCs w:val="24"/>
              </w:rPr>
              <w:t>Портрет Гражданина России 2035 года</w:t>
            </w:r>
          </w:p>
          <w:p w:rsidR="00461602" w:rsidRPr="004C3EB7" w:rsidRDefault="00461602" w:rsidP="000413F6">
            <w:pPr>
              <w:spacing w:after="0" w:line="240" w:lineRule="auto"/>
              <w:rPr>
                <w:rFonts w:ascii="Times New Roman" w:hAnsi="Times New Roman" w:cs="Times New Roman"/>
                <w:i/>
                <w:iCs/>
                <w:sz w:val="24"/>
                <w:szCs w:val="24"/>
              </w:rPr>
            </w:pPr>
            <w:r w:rsidRPr="004C3EB7">
              <w:rPr>
                <w:rFonts w:ascii="Times New Roman" w:hAnsi="Times New Roman" w:cs="Times New Roman"/>
                <w:i/>
                <w:iCs/>
                <w:sz w:val="24"/>
                <w:szCs w:val="24"/>
              </w:rPr>
              <w:t>(общие характеристики)</w:t>
            </w:r>
          </w:p>
        </w:tc>
        <w:tc>
          <w:tcPr>
            <w:tcW w:w="2738" w:type="dxa"/>
            <w:tcBorders>
              <w:left w:val="single" w:sz="4" w:space="0" w:color="000000"/>
            </w:tcBorders>
            <w:noWrap/>
          </w:tcPr>
          <w:p w:rsidR="00461602" w:rsidRPr="004C3EB7" w:rsidRDefault="00461602" w:rsidP="000413F6">
            <w:pPr>
              <w:spacing w:after="0" w:line="240" w:lineRule="auto"/>
              <w:rPr>
                <w:rFonts w:ascii="Times New Roman" w:hAnsi="Times New Roman" w:cs="Times New Roman"/>
                <w:b/>
                <w:sz w:val="24"/>
                <w:szCs w:val="24"/>
              </w:rPr>
            </w:pPr>
            <w:r w:rsidRPr="004C3EB7">
              <w:rPr>
                <w:rFonts w:ascii="Times New Roman" w:hAnsi="Times New Roman" w:cs="Times New Roman"/>
                <w:b/>
                <w:sz w:val="24"/>
                <w:szCs w:val="24"/>
              </w:rPr>
              <w:t>Базовые ценности воспитания</w:t>
            </w:r>
          </w:p>
          <w:p w:rsidR="00461602" w:rsidRPr="004C3EB7" w:rsidRDefault="00461602" w:rsidP="000413F6">
            <w:pPr>
              <w:spacing w:after="0" w:line="240" w:lineRule="auto"/>
              <w:rPr>
                <w:rFonts w:ascii="Times New Roman" w:hAnsi="Times New Roman" w:cs="Times New Roman"/>
                <w:b/>
                <w:bCs/>
                <w:sz w:val="24"/>
                <w:szCs w:val="24"/>
              </w:rPr>
            </w:pPr>
          </w:p>
        </w:tc>
        <w:tc>
          <w:tcPr>
            <w:tcW w:w="2610" w:type="dxa"/>
            <w:tcBorders>
              <w:left w:val="single" w:sz="4" w:space="0" w:color="000000"/>
            </w:tcBorders>
            <w:noWrap/>
          </w:tcPr>
          <w:p w:rsidR="00461602" w:rsidRPr="004C3EB7" w:rsidRDefault="00461602" w:rsidP="000413F6">
            <w:pPr>
              <w:spacing w:after="0" w:line="240" w:lineRule="auto"/>
              <w:rPr>
                <w:rFonts w:ascii="Times New Roman" w:hAnsi="Times New Roman" w:cs="Times New Roman"/>
                <w:b/>
                <w:bCs/>
                <w:sz w:val="24"/>
                <w:szCs w:val="24"/>
              </w:rPr>
            </w:pPr>
            <w:r w:rsidRPr="004C3EB7">
              <w:rPr>
                <w:rFonts w:ascii="Times New Roman" w:hAnsi="Times New Roman" w:cs="Times New Roman"/>
                <w:b/>
                <w:bCs/>
                <w:sz w:val="24"/>
                <w:szCs w:val="24"/>
              </w:rPr>
              <w:t>Портрет ребенка раннего возраста</w:t>
            </w:r>
          </w:p>
          <w:p w:rsidR="00461602" w:rsidRPr="004C3EB7" w:rsidRDefault="00461602" w:rsidP="000413F6">
            <w:pPr>
              <w:spacing w:after="0" w:line="240" w:lineRule="auto"/>
              <w:rPr>
                <w:rFonts w:ascii="Times New Roman" w:hAnsi="Times New Roman" w:cs="Times New Roman"/>
                <w:b/>
                <w:bCs/>
                <w:sz w:val="24"/>
                <w:szCs w:val="24"/>
              </w:rPr>
            </w:pPr>
            <w:r w:rsidRPr="004C3EB7">
              <w:rPr>
                <w:rFonts w:ascii="Times New Roman" w:hAnsi="Times New Roman" w:cs="Times New Roman"/>
                <w:i/>
                <w:iCs/>
                <w:sz w:val="24"/>
                <w:szCs w:val="24"/>
              </w:rPr>
              <w:t>(дескрипторы)</w:t>
            </w:r>
          </w:p>
        </w:tc>
        <w:tc>
          <w:tcPr>
            <w:tcW w:w="2307" w:type="dxa"/>
            <w:tcBorders>
              <w:left w:val="single" w:sz="4" w:space="0" w:color="000000"/>
              <w:right w:val="single" w:sz="4" w:space="0" w:color="000000"/>
            </w:tcBorders>
            <w:noWrap/>
          </w:tcPr>
          <w:p w:rsidR="00461602" w:rsidRPr="004C3EB7" w:rsidRDefault="00461602" w:rsidP="000413F6">
            <w:pPr>
              <w:spacing w:after="0" w:line="240" w:lineRule="auto"/>
              <w:rPr>
                <w:rFonts w:ascii="Times New Roman" w:hAnsi="Times New Roman" w:cs="Times New Roman"/>
                <w:b/>
                <w:bCs/>
                <w:sz w:val="24"/>
                <w:szCs w:val="24"/>
              </w:rPr>
            </w:pPr>
            <w:r w:rsidRPr="004C3EB7">
              <w:rPr>
                <w:rFonts w:ascii="Times New Roman" w:hAnsi="Times New Roman" w:cs="Times New Roman"/>
                <w:b/>
                <w:bCs/>
                <w:sz w:val="24"/>
                <w:szCs w:val="24"/>
              </w:rPr>
              <w:t>Планируемые результаты</w:t>
            </w:r>
          </w:p>
        </w:tc>
      </w:tr>
      <w:tr w:rsidR="00461602" w:rsidRPr="00461602" w:rsidTr="00053397">
        <w:trPr>
          <w:trHeight w:val="1410"/>
        </w:trPr>
        <w:tc>
          <w:tcPr>
            <w:tcW w:w="2659" w:type="dxa"/>
            <w:noWrap/>
          </w:tcPr>
          <w:p w:rsidR="00461602" w:rsidRPr="004C3EB7" w:rsidRDefault="00461602" w:rsidP="000413F6">
            <w:pPr>
              <w:spacing w:after="0" w:line="240" w:lineRule="auto"/>
              <w:rPr>
                <w:rFonts w:ascii="Times New Roman" w:hAnsi="Times New Roman" w:cs="Times New Roman"/>
                <w:b/>
                <w:bCs/>
                <w:sz w:val="24"/>
                <w:szCs w:val="24"/>
              </w:rPr>
            </w:pPr>
            <w:r w:rsidRPr="004C3EB7">
              <w:rPr>
                <w:rFonts w:ascii="Times New Roman" w:hAnsi="Times New Roman" w:cs="Times New Roman"/>
                <w:b/>
                <w:bCs/>
                <w:sz w:val="24"/>
                <w:szCs w:val="24"/>
              </w:rPr>
              <w:t>1. Патриотизм</w:t>
            </w:r>
          </w:p>
          <w:p w:rsidR="00461602" w:rsidRPr="004C3EB7" w:rsidRDefault="00461602" w:rsidP="000413F6">
            <w:pPr>
              <w:spacing w:after="0" w:line="240" w:lineRule="auto"/>
              <w:rPr>
                <w:rFonts w:ascii="Times New Roman" w:hAnsi="Times New Roman" w:cs="Times New Roman"/>
                <w:sz w:val="24"/>
                <w:szCs w:val="24"/>
              </w:rPr>
            </w:pPr>
            <w:r w:rsidRPr="004C3EB7">
              <w:rPr>
                <w:rFonts w:ascii="Times New Roman" w:hAnsi="Times New Roman" w:cs="Times New Roman"/>
                <w:sz w:val="24"/>
                <w:szCs w:val="24"/>
              </w:rPr>
              <w:t xml:space="preserve">Хранящий верность идеалам Отечества, гражданского общества, демократии, гуманизма, мира во всем мире. Действующий в интересах обеспечения безопасности и благополучия России, сохранения родной культуры, исторической памяти и преемственности на основе любви к Отечеству, малой родине, сопричастности </w:t>
            </w:r>
            <w:r w:rsidRPr="004C3EB7">
              <w:rPr>
                <w:rFonts w:ascii="Times New Roman" w:hAnsi="Times New Roman" w:cs="Times New Roman"/>
                <w:sz w:val="24"/>
                <w:szCs w:val="24"/>
              </w:rPr>
              <w:br/>
              <w:t xml:space="preserve">к многонациональному народу России, принятия традиционных духовно-нравственных ценностей человеческой жизни, семьи, человечества, уважения </w:t>
            </w:r>
            <w:r w:rsidRPr="004C3EB7">
              <w:rPr>
                <w:rFonts w:ascii="Times New Roman" w:hAnsi="Times New Roman" w:cs="Times New Roman"/>
                <w:sz w:val="24"/>
                <w:szCs w:val="24"/>
              </w:rPr>
              <w:br/>
              <w:t>к традиционным религиям России. Уважающий прошлое родной страны и устремлённый в будущее.</w:t>
            </w:r>
          </w:p>
        </w:tc>
        <w:tc>
          <w:tcPr>
            <w:tcW w:w="2738" w:type="dxa"/>
            <w:tcBorders>
              <w:left w:val="single" w:sz="4" w:space="0" w:color="000000"/>
            </w:tcBorders>
            <w:noWrap/>
          </w:tcPr>
          <w:p w:rsidR="00461602" w:rsidRPr="004C3EB7" w:rsidRDefault="00461602" w:rsidP="000413F6">
            <w:pPr>
              <w:spacing w:after="0" w:line="240" w:lineRule="auto"/>
              <w:rPr>
                <w:rFonts w:ascii="Times New Roman" w:hAnsi="Times New Roman" w:cs="Times New Roman"/>
                <w:sz w:val="24"/>
                <w:szCs w:val="24"/>
              </w:rPr>
            </w:pPr>
            <w:r w:rsidRPr="004C3EB7">
              <w:rPr>
                <w:rFonts w:ascii="Times New Roman" w:hAnsi="Times New Roman" w:cs="Times New Roman"/>
                <w:sz w:val="24"/>
                <w:szCs w:val="24"/>
              </w:rPr>
              <w:t>формирование у воспитанников чувства патриотизма;</w:t>
            </w:r>
          </w:p>
          <w:p w:rsidR="00461602" w:rsidRPr="004C3EB7" w:rsidRDefault="00461602" w:rsidP="000413F6">
            <w:pPr>
              <w:spacing w:after="0" w:line="240" w:lineRule="auto"/>
              <w:rPr>
                <w:rFonts w:ascii="Times New Roman" w:hAnsi="Times New Roman" w:cs="Times New Roman"/>
                <w:sz w:val="24"/>
                <w:szCs w:val="24"/>
              </w:rPr>
            </w:pPr>
            <w:r w:rsidRPr="004C3EB7">
              <w:rPr>
                <w:rFonts w:ascii="Times New Roman" w:hAnsi="Times New Roman" w:cs="Times New Roman"/>
                <w:sz w:val="24"/>
                <w:szCs w:val="24"/>
              </w:rPr>
              <w:t>формирование уважения к памяти защитников Отечества и подвигам Героев Отечества;</w:t>
            </w:r>
          </w:p>
          <w:p w:rsidR="00461602" w:rsidRPr="004C3EB7" w:rsidRDefault="00461602" w:rsidP="000413F6">
            <w:pPr>
              <w:spacing w:after="0" w:line="240" w:lineRule="auto"/>
              <w:rPr>
                <w:rFonts w:ascii="Times New Roman" w:hAnsi="Times New Roman" w:cs="Times New Roman"/>
                <w:sz w:val="24"/>
                <w:szCs w:val="24"/>
              </w:rPr>
            </w:pPr>
            <w:r w:rsidRPr="004C3EB7">
              <w:rPr>
                <w:rFonts w:ascii="Times New Roman" w:hAnsi="Times New Roman" w:cs="Times New Roman"/>
                <w:sz w:val="24"/>
                <w:szCs w:val="24"/>
              </w:rPr>
              <w:t>формирование бережного отношения к культурному наследию и традициям многонационального народа Российской Федерации.</w:t>
            </w:r>
          </w:p>
        </w:tc>
        <w:tc>
          <w:tcPr>
            <w:tcW w:w="2610" w:type="dxa"/>
            <w:tcBorders>
              <w:left w:val="single" w:sz="4" w:space="0" w:color="000000"/>
            </w:tcBorders>
            <w:noWrap/>
          </w:tcPr>
          <w:p w:rsidR="00461602" w:rsidRPr="004C3EB7" w:rsidRDefault="00461602" w:rsidP="000413F6">
            <w:pPr>
              <w:spacing w:after="0" w:line="240" w:lineRule="auto"/>
              <w:rPr>
                <w:rFonts w:ascii="Times New Roman" w:hAnsi="Times New Roman" w:cs="Times New Roman"/>
                <w:sz w:val="24"/>
                <w:szCs w:val="24"/>
              </w:rPr>
            </w:pPr>
            <w:r w:rsidRPr="004C3EB7">
              <w:rPr>
                <w:rFonts w:ascii="Times New Roman" w:hAnsi="Times New Roman" w:cs="Times New Roman"/>
                <w:sz w:val="24"/>
                <w:szCs w:val="24"/>
              </w:rPr>
              <w:t>1.1. Проявляющий привязанность, любовь к семье, близким.</w:t>
            </w:r>
          </w:p>
          <w:p w:rsidR="00461602" w:rsidRPr="004C3EB7" w:rsidRDefault="00461602" w:rsidP="000413F6">
            <w:pPr>
              <w:spacing w:after="0" w:line="240" w:lineRule="auto"/>
              <w:rPr>
                <w:rFonts w:ascii="Times New Roman" w:hAnsi="Times New Roman" w:cs="Times New Roman"/>
                <w:sz w:val="24"/>
                <w:szCs w:val="24"/>
              </w:rPr>
            </w:pPr>
          </w:p>
        </w:tc>
        <w:tc>
          <w:tcPr>
            <w:tcW w:w="2307" w:type="dxa"/>
            <w:tcBorders>
              <w:left w:val="single" w:sz="4" w:space="0" w:color="000000"/>
              <w:right w:val="single" w:sz="4" w:space="0" w:color="000000"/>
            </w:tcBorders>
            <w:noWrap/>
          </w:tcPr>
          <w:p w:rsidR="00461602" w:rsidRPr="004C3EB7" w:rsidRDefault="00461602" w:rsidP="000413F6">
            <w:pPr>
              <w:spacing w:after="0" w:line="240" w:lineRule="auto"/>
              <w:rPr>
                <w:rFonts w:ascii="Times New Roman" w:hAnsi="Times New Roman" w:cs="Times New Roman"/>
                <w:sz w:val="24"/>
                <w:szCs w:val="24"/>
              </w:rPr>
            </w:pPr>
            <w:r w:rsidRPr="004C3EB7">
              <w:rPr>
                <w:rFonts w:ascii="Times New Roman" w:hAnsi="Times New Roman" w:cs="Times New Roman"/>
                <w:sz w:val="24"/>
                <w:szCs w:val="24"/>
              </w:rPr>
              <w:t>имеет первоначальные представления о нормах, ограничениях и правилах, принятые в обществе;</w:t>
            </w:r>
          </w:p>
          <w:p w:rsidR="00461602" w:rsidRPr="004C3EB7" w:rsidRDefault="00461602" w:rsidP="000413F6">
            <w:pPr>
              <w:spacing w:after="0" w:line="240" w:lineRule="auto"/>
              <w:rPr>
                <w:rFonts w:ascii="Times New Roman" w:hAnsi="Times New Roman" w:cs="Times New Roman"/>
                <w:sz w:val="24"/>
                <w:szCs w:val="24"/>
              </w:rPr>
            </w:pPr>
            <w:r w:rsidRPr="004C3EB7">
              <w:rPr>
                <w:rFonts w:ascii="Times New Roman" w:hAnsi="Times New Roman" w:cs="Times New Roman"/>
                <w:sz w:val="24"/>
                <w:szCs w:val="24"/>
              </w:rPr>
              <w:t>проявляет эмоциональное отношение к семье;</w:t>
            </w:r>
          </w:p>
          <w:p w:rsidR="00461602" w:rsidRPr="004C3EB7" w:rsidRDefault="00461602" w:rsidP="000413F6">
            <w:pPr>
              <w:spacing w:after="0" w:line="240" w:lineRule="auto"/>
              <w:rPr>
                <w:rFonts w:ascii="Times New Roman" w:hAnsi="Times New Roman" w:cs="Times New Roman"/>
                <w:sz w:val="24"/>
                <w:szCs w:val="24"/>
              </w:rPr>
            </w:pPr>
            <w:r w:rsidRPr="004C3EB7">
              <w:rPr>
                <w:rFonts w:ascii="Times New Roman" w:hAnsi="Times New Roman" w:cs="Times New Roman"/>
                <w:sz w:val="24"/>
                <w:szCs w:val="24"/>
              </w:rPr>
              <w:t>проявляет позитивные эмоции и интерес к семейным праздникам и событиям.</w:t>
            </w:r>
          </w:p>
        </w:tc>
      </w:tr>
      <w:tr w:rsidR="00461602" w:rsidRPr="00461602" w:rsidTr="00053397">
        <w:tc>
          <w:tcPr>
            <w:tcW w:w="2659" w:type="dxa"/>
            <w:noWrap/>
          </w:tcPr>
          <w:p w:rsidR="00461602" w:rsidRPr="004C3EB7" w:rsidRDefault="00461602" w:rsidP="00053397">
            <w:pPr>
              <w:spacing w:after="0" w:line="240" w:lineRule="auto"/>
              <w:rPr>
                <w:rFonts w:ascii="Times New Roman" w:hAnsi="Times New Roman" w:cs="Times New Roman"/>
                <w:sz w:val="24"/>
                <w:szCs w:val="24"/>
              </w:rPr>
            </w:pPr>
            <w:r w:rsidRPr="004C3EB7">
              <w:rPr>
                <w:rFonts w:ascii="Times New Roman" w:hAnsi="Times New Roman" w:cs="Times New Roman"/>
                <w:b/>
                <w:sz w:val="24"/>
                <w:szCs w:val="24"/>
              </w:rPr>
              <w:lastRenderedPageBreak/>
              <w:t>2.</w:t>
            </w:r>
            <w:r w:rsidRPr="004C3EB7">
              <w:rPr>
                <w:rFonts w:ascii="Times New Roman" w:hAnsi="Times New Roman" w:cs="Times New Roman"/>
                <w:sz w:val="24"/>
                <w:szCs w:val="24"/>
              </w:rPr>
              <w:t xml:space="preserve"> </w:t>
            </w:r>
            <w:r w:rsidRPr="004C3EB7">
              <w:rPr>
                <w:rFonts w:ascii="Times New Roman" w:hAnsi="Times New Roman" w:cs="Times New Roman"/>
                <w:b/>
                <w:bCs/>
                <w:sz w:val="24"/>
                <w:szCs w:val="24"/>
              </w:rPr>
              <w:t>Гражданская позиция и правосознание</w:t>
            </w:r>
          </w:p>
          <w:p w:rsidR="00461602" w:rsidRPr="004C3EB7" w:rsidRDefault="00461602" w:rsidP="00053397">
            <w:pPr>
              <w:spacing w:after="0" w:line="240" w:lineRule="auto"/>
              <w:rPr>
                <w:rFonts w:ascii="Times New Roman" w:hAnsi="Times New Roman" w:cs="Times New Roman"/>
                <w:sz w:val="24"/>
                <w:szCs w:val="24"/>
              </w:rPr>
            </w:pPr>
            <w:r w:rsidRPr="004C3EB7">
              <w:rPr>
                <w:rFonts w:ascii="Times New Roman" w:hAnsi="Times New Roman" w:cs="Times New Roman"/>
                <w:sz w:val="24"/>
                <w:szCs w:val="24"/>
              </w:rPr>
              <w:t xml:space="preserve">Активно и сознательно принимающий участие в достижении национальных целей развития России в различных сферах социальной жизни и экономики, участвующий в деятельности общественных объединениях, волонтёрских и благотворительных проектах. Принимающий и учитывающий в своих действиях ценность и неповторимость, права </w:t>
            </w:r>
            <w:r w:rsidRPr="004C3EB7">
              <w:rPr>
                <w:rFonts w:ascii="Times New Roman" w:hAnsi="Times New Roman" w:cs="Times New Roman"/>
                <w:sz w:val="24"/>
                <w:szCs w:val="24"/>
              </w:rPr>
              <w:br/>
              <w:t>и свободы других людей на основе развитого правосознания.</w:t>
            </w:r>
          </w:p>
        </w:tc>
        <w:tc>
          <w:tcPr>
            <w:tcW w:w="2738" w:type="dxa"/>
            <w:tcBorders>
              <w:left w:val="single" w:sz="4" w:space="0" w:color="000000"/>
            </w:tcBorders>
            <w:noWrap/>
          </w:tcPr>
          <w:p w:rsidR="00461602" w:rsidRPr="004C3EB7" w:rsidRDefault="00461602" w:rsidP="00053397">
            <w:pPr>
              <w:spacing w:after="0" w:line="240" w:lineRule="auto"/>
              <w:rPr>
                <w:rFonts w:ascii="Times New Roman" w:hAnsi="Times New Roman" w:cs="Times New Roman"/>
                <w:sz w:val="24"/>
                <w:szCs w:val="24"/>
              </w:rPr>
            </w:pPr>
            <w:r w:rsidRPr="004C3EB7">
              <w:rPr>
                <w:rFonts w:ascii="Times New Roman" w:hAnsi="Times New Roman" w:cs="Times New Roman"/>
                <w:sz w:val="24"/>
                <w:szCs w:val="24"/>
              </w:rPr>
              <w:t>Формирование гражданственности;</w:t>
            </w:r>
          </w:p>
          <w:p w:rsidR="00461602" w:rsidRPr="004C3EB7" w:rsidRDefault="00461602" w:rsidP="00053397">
            <w:pPr>
              <w:spacing w:after="0" w:line="240" w:lineRule="auto"/>
              <w:rPr>
                <w:rFonts w:ascii="Times New Roman" w:hAnsi="Times New Roman" w:cs="Times New Roman"/>
                <w:sz w:val="24"/>
                <w:szCs w:val="24"/>
              </w:rPr>
            </w:pPr>
            <w:r w:rsidRPr="004C3EB7">
              <w:rPr>
                <w:rFonts w:ascii="Times New Roman" w:hAnsi="Times New Roman" w:cs="Times New Roman"/>
                <w:sz w:val="24"/>
                <w:szCs w:val="24"/>
              </w:rPr>
              <w:t>формирование уважения к закону и правопорядку;</w:t>
            </w:r>
          </w:p>
          <w:p w:rsidR="00461602" w:rsidRPr="004C3EB7" w:rsidRDefault="00461602" w:rsidP="00053397">
            <w:pPr>
              <w:spacing w:after="0" w:line="240" w:lineRule="auto"/>
              <w:rPr>
                <w:rFonts w:ascii="Times New Roman" w:hAnsi="Times New Roman" w:cs="Times New Roman"/>
                <w:sz w:val="24"/>
                <w:szCs w:val="24"/>
              </w:rPr>
            </w:pPr>
            <w:r w:rsidRPr="004C3EB7">
              <w:rPr>
                <w:rFonts w:ascii="Times New Roman" w:hAnsi="Times New Roman" w:cs="Times New Roman"/>
                <w:sz w:val="24"/>
                <w:szCs w:val="24"/>
              </w:rPr>
              <w:t>формирование взаимного уважения.</w:t>
            </w:r>
          </w:p>
        </w:tc>
        <w:tc>
          <w:tcPr>
            <w:tcW w:w="2610" w:type="dxa"/>
            <w:tcBorders>
              <w:left w:val="single" w:sz="4" w:space="0" w:color="000000"/>
            </w:tcBorders>
            <w:noWrap/>
          </w:tcPr>
          <w:p w:rsidR="00461602" w:rsidRPr="004C3EB7" w:rsidRDefault="00461602" w:rsidP="00053397">
            <w:pPr>
              <w:spacing w:after="0" w:line="240" w:lineRule="auto"/>
              <w:rPr>
                <w:rFonts w:ascii="Times New Roman" w:hAnsi="Times New Roman" w:cs="Times New Roman"/>
                <w:sz w:val="24"/>
                <w:szCs w:val="24"/>
              </w:rPr>
            </w:pPr>
            <w:r w:rsidRPr="004C3EB7">
              <w:rPr>
                <w:rFonts w:ascii="Times New Roman" w:hAnsi="Times New Roman" w:cs="Times New Roman"/>
                <w:sz w:val="24"/>
                <w:szCs w:val="24"/>
              </w:rPr>
              <w:t>2.1. Доброжелательный по отношению к другим людям, эмоционально отзывчивый, проявляющий понимание и сопереживание (социальный интеллект). </w:t>
            </w:r>
          </w:p>
        </w:tc>
        <w:tc>
          <w:tcPr>
            <w:tcW w:w="2307" w:type="dxa"/>
            <w:tcBorders>
              <w:left w:val="single" w:sz="4" w:space="0" w:color="000000"/>
              <w:right w:val="single" w:sz="4" w:space="0" w:color="000000"/>
            </w:tcBorders>
            <w:noWrap/>
          </w:tcPr>
          <w:p w:rsidR="00461602" w:rsidRPr="004C3EB7" w:rsidRDefault="00461602" w:rsidP="00053397">
            <w:pPr>
              <w:spacing w:after="0" w:line="240" w:lineRule="auto"/>
              <w:rPr>
                <w:rFonts w:ascii="Times New Roman" w:hAnsi="Times New Roman" w:cs="Times New Roman"/>
                <w:sz w:val="24"/>
                <w:szCs w:val="24"/>
              </w:rPr>
            </w:pPr>
            <w:r w:rsidRPr="004C3EB7">
              <w:rPr>
                <w:rFonts w:ascii="Times New Roman" w:hAnsi="Times New Roman" w:cs="Times New Roman"/>
                <w:sz w:val="24"/>
                <w:szCs w:val="24"/>
              </w:rPr>
              <w:t>способен понять и принять, что такое «хорошо» и «плохо», что можно делать, а что нельзя в общении со взрослыми;</w:t>
            </w:r>
          </w:p>
          <w:p w:rsidR="00461602" w:rsidRPr="004C3EB7" w:rsidRDefault="00461602" w:rsidP="00053397">
            <w:pPr>
              <w:spacing w:after="0" w:line="240" w:lineRule="auto"/>
              <w:rPr>
                <w:rFonts w:ascii="Times New Roman" w:hAnsi="Times New Roman" w:cs="Times New Roman"/>
                <w:sz w:val="24"/>
                <w:szCs w:val="24"/>
              </w:rPr>
            </w:pPr>
            <w:r w:rsidRPr="004C3EB7">
              <w:rPr>
                <w:rFonts w:ascii="Times New Roman" w:hAnsi="Times New Roman" w:cs="Times New Roman"/>
                <w:sz w:val="24"/>
                <w:szCs w:val="24"/>
              </w:rPr>
              <w:t>проявляет интерес к другим детям и способен бесконфликтно играть рядом с ними. </w:t>
            </w:r>
          </w:p>
        </w:tc>
      </w:tr>
      <w:tr w:rsidR="00461602" w:rsidRPr="00461602" w:rsidTr="00053397">
        <w:tc>
          <w:tcPr>
            <w:tcW w:w="2659" w:type="dxa"/>
            <w:noWrap/>
          </w:tcPr>
          <w:p w:rsidR="00461602" w:rsidRPr="004C3EB7" w:rsidRDefault="00461602" w:rsidP="00053397">
            <w:pPr>
              <w:spacing w:after="0" w:line="240" w:lineRule="auto"/>
              <w:rPr>
                <w:rFonts w:ascii="Times New Roman" w:hAnsi="Times New Roman" w:cs="Times New Roman"/>
                <w:b/>
                <w:bCs/>
                <w:sz w:val="24"/>
                <w:szCs w:val="24"/>
              </w:rPr>
            </w:pPr>
            <w:r w:rsidRPr="004C3EB7">
              <w:rPr>
                <w:rFonts w:ascii="Times New Roman" w:hAnsi="Times New Roman" w:cs="Times New Roman"/>
                <w:b/>
                <w:bCs/>
                <w:sz w:val="24"/>
                <w:szCs w:val="24"/>
              </w:rPr>
              <w:t>3. Социальная направленность и зрелость</w:t>
            </w:r>
          </w:p>
          <w:p w:rsidR="00461602" w:rsidRPr="004C3EB7" w:rsidRDefault="00461602" w:rsidP="00053397">
            <w:pPr>
              <w:spacing w:after="0" w:line="240" w:lineRule="auto"/>
              <w:rPr>
                <w:rFonts w:ascii="Times New Roman" w:hAnsi="Times New Roman" w:cs="Times New Roman"/>
                <w:sz w:val="24"/>
                <w:szCs w:val="24"/>
              </w:rPr>
            </w:pPr>
            <w:r w:rsidRPr="004C3EB7">
              <w:rPr>
                <w:rFonts w:ascii="Times New Roman" w:hAnsi="Times New Roman" w:cs="Times New Roman"/>
                <w:sz w:val="24"/>
                <w:szCs w:val="24"/>
              </w:rPr>
              <w:t xml:space="preserve">Проявляющий самостоятельность и ответственность в постановке </w:t>
            </w:r>
            <w:r w:rsidRPr="004C3EB7">
              <w:rPr>
                <w:rFonts w:ascii="Times New Roman" w:hAnsi="Times New Roman" w:cs="Times New Roman"/>
                <w:sz w:val="24"/>
                <w:szCs w:val="24"/>
              </w:rPr>
              <w:br/>
              <w:t xml:space="preserve">и достижении жизненных целей, активность, честность и принципиальность </w:t>
            </w:r>
            <w:r w:rsidRPr="004C3EB7">
              <w:rPr>
                <w:rFonts w:ascii="Times New Roman" w:hAnsi="Times New Roman" w:cs="Times New Roman"/>
                <w:sz w:val="24"/>
                <w:szCs w:val="24"/>
              </w:rPr>
              <w:br/>
              <w:t xml:space="preserve">в общественной сфере, нетерпимость к проявлениям непрофессионализма в трудовой деятельности, уважение и признание ценности каждой человеческой личности, сочувствие и деятельное сострадание к другим людям. Сознательно и творчески проектирующий свой жизненный путь, использующий для </w:t>
            </w:r>
            <w:r w:rsidRPr="004C3EB7">
              <w:rPr>
                <w:rFonts w:ascii="Times New Roman" w:hAnsi="Times New Roman" w:cs="Times New Roman"/>
                <w:sz w:val="24"/>
                <w:szCs w:val="24"/>
              </w:rPr>
              <w:lastRenderedPageBreak/>
              <w:t xml:space="preserve">разрешения проблем и достижения целей средства </w:t>
            </w:r>
            <w:proofErr w:type="spellStart"/>
            <w:r w:rsidRPr="004C3EB7">
              <w:rPr>
                <w:rFonts w:ascii="Times New Roman" w:hAnsi="Times New Roman" w:cs="Times New Roman"/>
                <w:sz w:val="24"/>
                <w:szCs w:val="24"/>
              </w:rPr>
              <w:t>саморегуляции</w:t>
            </w:r>
            <w:proofErr w:type="spellEnd"/>
            <w:r w:rsidRPr="004C3EB7">
              <w:rPr>
                <w:rFonts w:ascii="Times New Roman" w:hAnsi="Times New Roman" w:cs="Times New Roman"/>
                <w:sz w:val="24"/>
                <w:szCs w:val="24"/>
              </w:rPr>
              <w:t>, самоорганизации и рефлексии.</w:t>
            </w:r>
          </w:p>
        </w:tc>
        <w:tc>
          <w:tcPr>
            <w:tcW w:w="2738" w:type="dxa"/>
            <w:tcBorders>
              <w:left w:val="single" w:sz="4" w:space="0" w:color="000000"/>
            </w:tcBorders>
            <w:noWrap/>
          </w:tcPr>
          <w:p w:rsidR="00461602" w:rsidRPr="004C3EB7" w:rsidRDefault="00461602" w:rsidP="00053397">
            <w:pPr>
              <w:spacing w:after="0" w:line="240" w:lineRule="auto"/>
              <w:rPr>
                <w:rFonts w:ascii="Times New Roman" w:hAnsi="Times New Roman" w:cs="Times New Roman"/>
                <w:sz w:val="24"/>
                <w:szCs w:val="24"/>
              </w:rPr>
            </w:pPr>
            <w:r w:rsidRPr="004C3EB7">
              <w:rPr>
                <w:rFonts w:ascii="Times New Roman" w:hAnsi="Times New Roman" w:cs="Times New Roman"/>
                <w:sz w:val="24"/>
                <w:szCs w:val="24"/>
              </w:rPr>
              <w:lastRenderedPageBreak/>
              <w:t>формирование уважения к человеку труда и старшему поколению,</w:t>
            </w:r>
          </w:p>
          <w:p w:rsidR="00461602" w:rsidRPr="004C3EB7" w:rsidRDefault="00461602" w:rsidP="00053397">
            <w:pPr>
              <w:spacing w:after="0" w:line="240" w:lineRule="auto"/>
              <w:rPr>
                <w:rFonts w:ascii="Times New Roman" w:hAnsi="Times New Roman" w:cs="Times New Roman"/>
                <w:sz w:val="24"/>
                <w:szCs w:val="24"/>
              </w:rPr>
            </w:pPr>
            <w:r w:rsidRPr="004C3EB7">
              <w:rPr>
                <w:rFonts w:ascii="Times New Roman" w:hAnsi="Times New Roman" w:cs="Times New Roman"/>
                <w:sz w:val="24"/>
                <w:szCs w:val="24"/>
              </w:rPr>
              <w:t>формирование взаимного уважения</w:t>
            </w:r>
          </w:p>
        </w:tc>
        <w:tc>
          <w:tcPr>
            <w:tcW w:w="2610" w:type="dxa"/>
            <w:tcBorders>
              <w:left w:val="single" w:sz="4" w:space="0" w:color="000000"/>
            </w:tcBorders>
            <w:noWrap/>
          </w:tcPr>
          <w:p w:rsidR="00461602" w:rsidRPr="004C3EB7" w:rsidRDefault="00461602" w:rsidP="00053397">
            <w:pPr>
              <w:spacing w:after="0" w:line="240" w:lineRule="auto"/>
              <w:rPr>
                <w:rFonts w:ascii="Times New Roman" w:hAnsi="Times New Roman" w:cs="Times New Roman"/>
                <w:sz w:val="24"/>
                <w:szCs w:val="24"/>
              </w:rPr>
            </w:pPr>
            <w:r w:rsidRPr="004C3EB7">
              <w:rPr>
                <w:rFonts w:ascii="Times New Roman" w:hAnsi="Times New Roman" w:cs="Times New Roman"/>
                <w:sz w:val="24"/>
                <w:szCs w:val="24"/>
              </w:rPr>
              <w:t>3.1. Способный к простейшим моральным оценкам и переживаниям (эмоциональный интеллект).</w:t>
            </w:r>
          </w:p>
          <w:p w:rsidR="00461602" w:rsidRPr="004C3EB7" w:rsidRDefault="00461602" w:rsidP="00053397">
            <w:pPr>
              <w:spacing w:after="0" w:line="240" w:lineRule="auto"/>
              <w:rPr>
                <w:rFonts w:ascii="Times New Roman" w:hAnsi="Times New Roman" w:cs="Times New Roman"/>
                <w:sz w:val="24"/>
                <w:szCs w:val="24"/>
              </w:rPr>
            </w:pPr>
            <w:r w:rsidRPr="004C3EB7">
              <w:rPr>
                <w:rFonts w:ascii="Times New Roman" w:hAnsi="Times New Roman" w:cs="Times New Roman"/>
                <w:sz w:val="24"/>
                <w:szCs w:val="24"/>
              </w:rPr>
              <w:t>3.2. Способный осознавать первичный «образ Я».</w:t>
            </w:r>
          </w:p>
        </w:tc>
        <w:tc>
          <w:tcPr>
            <w:tcW w:w="2307" w:type="dxa"/>
            <w:tcBorders>
              <w:left w:val="single" w:sz="4" w:space="0" w:color="000000"/>
              <w:right w:val="single" w:sz="4" w:space="0" w:color="000000"/>
            </w:tcBorders>
            <w:noWrap/>
          </w:tcPr>
          <w:p w:rsidR="00461602" w:rsidRPr="004C3EB7" w:rsidRDefault="00461602" w:rsidP="00053397">
            <w:pPr>
              <w:spacing w:after="0" w:line="240" w:lineRule="auto"/>
              <w:rPr>
                <w:rFonts w:ascii="Times New Roman" w:hAnsi="Times New Roman" w:cs="Times New Roman"/>
                <w:sz w:val="24"/>
                <w:szCs w:val="24"/>
              </w:rPr>
            </w:pPr>
            <w:r w:rsidRPr="004C3EB7">
              <w:rPr>
                <w:rFonts w:ascii="Times New Roman" w:hAnsi="Times New Roman" w:cs="Times New Roman"/>
                <w:sz w:val="24"/>
                <w:szCs w:val="24"/>
              </w:rPr>
              <w:t>Проявляет позицию «Я сам!»;</w:t>
            </w:r>
          </w:p>
          <w:p w:rsidR="00461602" w:rsidRPr="004C3EB7" w:rsidRDefault="00461602" w:rsidP="00053397">
            <w:pPr>
              <w:spacing w:after="0" w:line="240" w:lineRule="auto"/>
              <w:rPr>
                <w:rFonts w:ascii="Times New Roman" w:hAnsi="Times New Roman" w:cs="Times New Roman"/>
                <w:sz w:val="24"/>
                <w:szCs w:val="24"/>
              </w:rPr>
            </w:pPr>
            <w:r w:rsidRPr="004C3EB7">
              <w:rPr>
                <w:rFonts w:ascii="Times New Roman" w:hAnsi="Times New Roman" w:cs="Times New Roman"/>
                <w:sz w:val="24"/>
                <w:szCs w:val="24"/>
                <w:lang w:val="en-GB"/>
              </w:rPr>
              <w:t>c</w:t>
            </w:r>
            <w:proofErr w:type="spellStart"/>
            <w:r w:rsidRPr="004C3EB7">
              <w:rPr>
                <w:rFonts w:ascii="Times New Roman" w:hAnsi="Times New Roman" w:cs="Times New Roman"/>
                <w:sz w:val="24"/>
                <w:szCs w:val="24"/>
              </w:rPr>
              <w:t>пособен</w:t>
            </w:r>
            <w:proofErr w:type="spellEnd"/>
            <w:r w:rsidRPr="004C3EB7">
              <w:rPr>
                <w:rFonts w:ascii="Times New Roman" w:hAnsi="Times New Roman" w:cs="Times New Roman"/>
                <w:sz w:val="24"/>
                <w:szCs w:val="24"/>
              </w:rPr>
              <w:t xml:space="preserve"> осознавать себя представителем определенного пола;</w:t>
            </w:r>
          </w:p>
          <w:p w:rsidR="00461602" w:rsidRPr="004C3EB7" w:rsidRDefault="00461602" w:rsidP="00053397">
            <w:pPr>
              <w:spacing w:after="0" w:line="240" w:lineRule="auto"/>
              <w:rPr>
                <w:rFonts w:ascii="Times New Roman" w:hAnsi="Times New Roman" w:cs="Times New Roman"/>
                <w:sz w:val="24"/>
                <w:szCs w:val="24"/>
              </w:rPr>
            </w:pPr>
            <w:r w:rsidRPr="004C3EB7">
              <w:rPr>
                <w:rFonts w:ascii="Times New Roman" w:hAnsi="Times New Roman" w:cs="Times New Roman"/>
                <w:sz w:val="24"/>
                <w:szCs w:val="24"/>
              </w:rPr>
              <w:t>доброжелателен, проявляет сочувствие, доброту;</w:t>
            </w:r>
          </w:p>
          <w:p w:rsidR="00461602" w:rsidRPr="004C3EB7" w:rsidRDefault="00461602" w:rsidP="00053397">
            <w:pPr>
              <w:spacing w:after="0" w:line="240" w:lineRule="auto"/>
              <w:rPr>
                <w:rFonts w:ascii="Times New Roman" w:hAnsi="Times New Roman" w:cs="Times New Roman"/>
                <w:sz w:val="24"/>
                <w:szCs w:val="24"/>
              </w:rPr>
            </w:pPr>
            <w:r w:rsidRPr="004C3EB7">
              <w:rPr>
                <w:rFonts w:ascii="Times New Roman" w:hAnsi="Times New Roman" w:cs="Times New Roman"/>
                <w:sz w:val="24"/>
                <w:szCs w:val="24"/>
              </w:rPr>
              <w:t>испытывает чувство удовольствия в случае одобрения и чувство огорчения в случае неодобрения со стороны взрослых;</w:t>
            </w:r>
          </w:p>
          <w:p w:rsidR="00461602" w:rsidRPr="004C3EB7" w:rsidRDefault="00461602" w:rsidP="00053397">
            <w:pPr>
              <w:spacing w:after="0" w:line="240" w:lineRule="auto"/>
              <w:rPr>
                <w:rFonts w:ascii="Times New Roman" w:hAnsi="Times New Roman" w:cs="Times New Roman"/>
                <w:sz w:val="24"/>
                <w:szCs w:val="24"/>
              </w:rPr>
            </w:pPr>
            <w:r w:rsidRPr="004C3EB7">
              <w:rPr>
                <w:rFonts w:ascii="Times New Roman" w:hAnsi="Times New Roman" w:cs="Times New Roman"/>
                <w:sz w:val="24"/>
                <w:szCs w:val="24"/>
              </w:rPr>
              <w:t xml:space="preserve">способен к самостоятельным (свободным) активным действиям в общении с взрослыми и сверстниками и выражению своего </w:t>
            </w:r>
            <w:r w:rsidRPr="004C3EB7">
              <w:rPr>
                <w:rFonts w:ascii="Times New Roman" w:hAnsi="Times New Roman" w:cs="Times New Roman"/>
                <w:sz w:val="24"/>
                <w:szCs w:val="24"/>
              </w:rPr>
              <w:lastRenderedPageBreak/>
              <w:t>отношения к их поведению.</w:t>
            </w:r>
          </w:p>
        </w:tc>
      </w:tr>
      <w:tr w:rsidR="00461602" w:rsidRPr="00461602" w:rsidTr="00B97E0F">
        <w:trPr>
          <w:trHeight w:val="5474"/>
        </w:trPr>
        <w:tc>
          <w:tcPr>
            <w:tcW w:w="2659" w:type="dxa"/>
            <w:noWrap/>
          </w:tcPr>
          <w:p w:rsidR="00461602" w:rsidRPr="004C3EB7" w:rsidRDefault="00461602" w:rsidP="00053397">
            <w:pPr>
              <w:spacing w:after="0" w:line="240" w:lineRule="auto"/>
              <w:rPr>
                <w:rFonts w:ascii="Times New Roman" w:hAnsi="Times New Roman" w:cs="Times New Roman"/>
                <w:sz w:val="24"/>
                <w:szCs w:val="24"/>
              </w:rPr>
            </w:pPr>
            <w:r w:rsidRPr="004C3EB7">
              <w:rPr>
                <w:rFonts w:ascii="Times New Roman" w:hAnsi="Times New Roman" w:cs="Times New Roman"/>
                <w:b/>
                <w:sz w:val="24"/>
                <w:szCs w:val="24"/>
              </w:rPr>
              <w:lastRenderedPageBreak/>
              <w:t>4.</w:t>
            </w:r>
            <w:r w:rsidRPr="004C3EB7">
              <w:rPr>
                <w:rFonts w:ascii="Times New Roman" w:hAnsi="Times New Roman" w:cs="Times New Roman"/>
                <w:sz w:val="24"/>
                <w:szCs w:val="24"/>
              </w:rPr>
              <w:t xml:space="preserve"> </w:t>
            </w:r>
            <w:r w:rsidRPr="004C3EB7">
              <w:rPr>
                <w:rFonts w:ascii="Times New Roman" w:hAnsi="Times New Roman" w:cs="Times New Roman"/>
                <w:b/>
                <w:bCs/>
                <w:sz w:val="24"/>
                <w:szCs w:val="24"/>
              </w:rPr>
              <w:t>Интеллектуальная самостоятельность</w:t>
            </w:r>
          </w:p>
          <w:p w:rsidR="00461602" w:rsidRPr="004C3EB7" w:rsidRDefault="00461602" w:rsidP="00053397">
            <w:pPr>
              <w:spacing w:after="0" w:line="240" w:lineRule="auto"/>
              <w:rPr>
                <w:rFonts w:ascii="Times New Roman" w:hAnsi="Times New Roman" w:cs="Times New Roman"/>
                <w:sz w:val="24"/>
                <w:szCs w:val="24"/>
              </w:rPr>
            </w:pPr>
            <w:r w:rsidRPr="004C3EB7">
              <w:rPr>
                <w:rFonts w:ascii="Times New Roman" w:hAnsi="Times New Roman" w:cs="Times New Roman"/>
                <w:sz w:val="24"/>
                <w:szCs w:val="24"/>
              </w:rPr>
              <w:t xml:space="preserve">Системно, креативно и критически мыслящий, активно и целенаправленно познающий мир, </w:t>
            </w:r>
            <w:proofErr w:type="spellStart"/>
            <w:r w:rsidRPr="004C3EB7">
              <w:rPr>
                <w:rFonts w:ascii="Times New Roman" w:hAnsi="Times New Roman" w:cs="Times New Roman"/>
                <w:sz w:val="24"/>
                <w:szCs w:val="24"/>
              </w:rPr>
              <w:t>самореализующийся</w:t>
            </w:r>
            <w:proofErr w:type="spellEnd"/>
            <w:r w:rsidRPr="004C3EB7">
              <w:rPr>
                <w:rFonts w:ascii="Times New Roman" w:hAnsi="Times New Roman" w:cs="Times New Roman"/>
                <w:sz w:val="24"/>
                <w:szCs w:val="24"/>
              </w:rPr>
              <w:br/>
              <w:t>в профессиональной и личностной сферах на основе этических и эстетических идеалов.</w:t>
            </w:r>
          </w:p>
        </w:tc>
        <w:tc>
          <w:tcPr>
            <w:tcW w:w="2738" w:type="dxa"/>
            <w:tcBorders>
              <w:left w:val="single" w:sz="4" w:space="0" w:color="000000"/>
            </w:tcBorders>
            <w:noWrap/>
          </w:tcPr>
          <w:p w:rsidR="00461602" w:rsidRPr="004C3EB7" w:rsidRDefault="00461602" w:rsidP="00053397">
            <w:pPr>
              <w:spacing w:after="0" w:line="240" w:lineRule="auto"/>
              <w:rPr>
                <w:rFonts w:ascii="Times New Roman" w:hAnsi="Times New Roman" w:cs="Times New Roman"/>
                <w:sz w:val="24"/>
                <w:szCs w:val="24"/>
              </w:rPr>
            </w:pPr>
            <w:r w:rsidRPr="004C3EB7">
              <w:rPr>
                <w:rFonts w:ascii="Times New Roman" w:hAnsi="Times New Roman" w:cs="Times New Roman"/>
                <w:sz w:val="24"/>
                <w:szCs w:val="24"/>
              </w:rPr>
              <w:t>формирование уважения к человеку труда и старшему поколению;</w:t>
            </w:r>
          </w:p>
          <w:p w:rsidR="00461602" w:rsidRPr="004C3EB7" w:rsidRDefault="00461602" w:rsidP="00053397">
            <w:pPr>
              <w:spacing w:after="0" w:line="240" w:lineRule="auto"/>
              <w:rPr>
                <w:rFonts w:ascii="Times New Roman" w:hAnsi="Times New Roman" w:cs="Times New Roman"/>
                <w:sz w:val="24"/>
                <w:szCs w:val="24"/>
              </w:rPr>
            </w:pPr>
            <w:r w:rsidRPr="004C3EB7">
              <w:rPr>
                <w:rFonts w:ascii="Times New Roman" w:hAnsi="Times New Roman" w:cs="Times New Roman"/>
                <w:sz w:val="24"/>
                <w:szCs w:val="24"/>
              </w:rPr>
              <w:t>формирование взаимного уважения;</w:t>
            </w:r>
          </w:p>
          <w:p w:rsidR="00461602" w:rsidRPr="004C3EB7" w:rsidRDefault="00461602" w:rsidP="00053397">
            <w:pPr>
              <w:spacing w:after="0" w:line="240" w:lineRule="auto"/>
              <w:rPr>
                <w:rFonts w:ascii="Times New Roman" w:hAnsi="Times New Roman" w:cs="Times New Roman"/>
                <w:sz w:val="24"/>
                <w:szCs w:val="24"/>
              </w:rPr>
            </w:pPr>
            <w:r w:rsidRPr="004C3EB7">
              <w:rPr>
                <w:rFonts w:ascii="Times New Roman" w:hAnsi="Times New Roman" w:cs="Times New Roman"/>
                <w:sz w:val="24"/>
                <w:szCs w:val="24"/>
              </w:rPr>
              <w:t>формирование бережного отношения к культурному наследию и традициям многонационального народа Российской Федерации.</w:t>
            </w:r>
          </w:p>
        </w:tc>
        <w:tc>
          <w:tcPr>
            <w:tcW w:w="2610" w:type="dxa"/>
            <w:tcBorders>
              <w:left w:val="single" w:sz="4" w:space="0" w:color="000000"/>
            </w:tcBorders>
            <w:noWrap/>
          </w:tcPr>
          <w:p w:rsidR="00461602" w:rsidRPr="004C3EB7" w:rsidRDefault="00461602" w:rsidP="00053397">
            <w:pPr>
              <w:spacing w:after="0" w:line="240" w:lineRule="auto"/>
              <w:rPr>
                <w:rFonts w:ascii="Times New Roman" w:hAnsi="Times New Roman" w:cs="Times New Roman"/>
                <w:sz w:val="24"/>
                <w:szCs w:val="24"/>
              </w:rPr>
            </w:pPr>
            <w:r w:rsidRPr="004C3EB7">
              <w:rPr>
                <w:rFonts w:ascii="Times New Roman" w:hAnsi="Times New Roman" w:cs="Times New Roman"/>
                <w:sz w:val="24"/>
                <w:szCs w:val="24"/>
              </w:rPr>
              <w:t>4.1. Проявляющий интерес к окружающему миру и активность в поведении и деятельности.</w:t>
            </w:r>
          </w:p>
          <w:p w:rsidR="00461602" w:rsidRPr="004C3EB7" w:rsidRDefault="00461602" w:rsidP="00053397">
            <w:pPr>
              <w:spacing w:after="0" w:line="240" w:lineRule="auto"/>
              <w:rPr>
                <w:rFonts w:ascii="Times New Roman" w:hAnsi="Times New Roman" w:cs="Times New Roman"/>
                <w:sz w:val="24"/>
                <w:szCs w:val="24"/>
              </w:rPr>
            </w:pPr>
            <w:r w:rsidRPr="004C3EB7">
              <w:rPr>
                <w:rFonts w:ascii="Times New Roman" w:hAnsi="Times New Roman" w:cs="Times New Roman"/>
                <w:sz w:val="24"/>
                <w:szCs w:val="24"/>
              </w:rPr>
              <w:t>4.2. Эмоционально отзывчивый к красоте.</w:t>
            </w:r>
          </w:p>
          <w:p w:rsidR="00461602" w:rsidRPr="004C3EB7" w:rsidRDefault="00461602" w:rsidP="00053397">
            <w:pPr>
              <w:spacing w:after="0" w:line="240" w:lineRule="auto"/>
              <w:rPr>
                <w:rFonts w:ascii="Times New Roman" w:hAnsi="Times New Roman" w:cs="Times New Roman"/>
                <w:sz w:val="24"/>
                <w:szCs w:val="24"/>
              </w:rPr>
            </w:pPr>
            <w:r w:rsidRPr="004C3EB7">
              <w:rPr>
                <w:rFonts w:ascii="Times New Roman" w:hAnsi="Times New Roman" w:cs="Times New Roman"/>
                <w:sz w:val="24"/>
                <w:szCs w:val="24"/>
              </w:rPr>
              <w:t>4.3. Проявляющий желание заниматься художественным творчеством. </w:t>
            </w:r>
          </w:p>
        </w:tc>
        <w:tc>
          <w:tcPr>
            <w:tcW w:w="2307" w:type="dxa"/>
            <w:tcBorders>
              <w:left w:val="single" w:sz="4" w:space="0" w:color="000000"/>
              <w:right w:val="single" w:sz="4" w:space="0" w:color="000000"/>
            </w:tcBorders>
            <w:noWrap/>
          </w:tcPr>
          <w:p w:rsidR="00461602" w:rsidRPr="004C3EB7" w:rsidRDefault="00461602" w:rsidP="00053397">
            <w:pPr>
              <w:spacing w:after="0" w:line="240" w:lineRule="auto"/>
              <w:rPr>
                <w:rFonts w:ascii="Times New Roman" w:hAnsi="Times New Roman" w:cs="Times New Roman"/>
                <w:sz w:val="24"/>
                <w:szCs w:val="24"/>
              </w:rPr>
            </w:pPr>
            <w:r w:rsidRPr="004C3EB7">
              <w:rPr>
                <w:rFonts w:ascii="Times New Roman" w:hAnsi="Times New Roman" w:cs="Times New Roman"/>
                <w:sz w:val="24"/>
                <w:szCs w:val="24"/>
              </w:rPr>
              <w:t>эмоционально реагирует на доступные произведения фольклора;</w:t>
            </w:r>
          </w:p>
          <w:p w:rsidR="00461602" w:rsidRPr="004C3EB7" w:rsidRDefault="00461602" w:rsidP="00053397">
            <w:pPr>
              <w:spacing w:after="0" w:line="240" w:lineRule="auto"/>
              <w:rPr>
                <w:rFonts w:ascii="Times New Roman" w:hAnsi="Times New Roman" w:cs="Times New Roman"/>
                <w:sz w:val="24"/>
                <w:szCs w:val="24"/>
              </w:rPr>
            </w:pPr>
            <w:r w:rsidRPr="004C3EB7">
              <w:rPr>
                <w:rFonts w:ascii="Times New Roman" w:hAnsi="Times New Roman" w:cs="Times New Roman"/>
                <w:sz w:val="24"/>
                <w:szCs w:val="24"/>
              </w:rPr>
              <w:t>эмоционально воспринимает доступные произведения искусства.</w:t>
            </w:r>
          </w:p>
          <w:p w:rsidR="00461602" w:rsidRPr="004C3EB7" w:rsidRDefault="00461602" w:rsidP="00053397">
            <w:pPr>
              <w:spacing w:after="0" w:line="240" w:lineRule="auto"/>
              <w:rPr>
                <w:rFonts w:ascii="Times New Roman" w:hAnsi="Times New Roman" w:cs="Times New Roman"/>
                <w:sz w:val="24"/>
                <w:szCs w:val="24"/>
              </w:rPr>
            </w:pPr>
            <w:r w:rsidRPr="004C3EB7">
              <w:rPr>
                <w:rFonts w:ascii="Times New Roman" w:hAnsi="Times New Roman" w:cs="Times New Roman"/>
                <w:sz w:val="24"/>
                <w:szCs w:val="24"/>
              </w:rPr>
              <w:t>проявляет интерес к изобразительной деятельности (конструированию, лепке, рисованию и т.д.);</w:t>
            </w:r>
          </w:p>
          <w:p w:rsidR="00461602" w:rsidRPr="004C3EB7" w:rsidRDefault="00461602" w:rsidP="00053397">
            <w:pPr>
              <w:spacing w:after="0" w:line="240" w:lineRule="auto"/>
              <w:rPr>
                <w:rFonts w:ascii="Times New Roman" w:hAnsi="Times New Roman" w:cs="Times New Roman"/>
                <w:sz w:val="24"/>
                <w:szCs w:val="24"/>
              </w:rPr>
            </w:pPr>
            <w:r w:rsidRPr="004C3EB7">
              <w:rPr>
                <w:rFonts w:ascii="Times New Roman" w:hAnsi="Times New Roman" w:cs="Times New Roman"/>
                <w:sz w:val="24"/>
                <w:szCs w:val="24"/>
              </w:rPr>
              <w:t>эмоционально реагирует на красоту в природе, быту и т.д.</w:t>
            </w:r>
          </w:p>
          <w:p w:rsidR="00461602" w:rsidRPr="004C3EB7" w:rsidRDefault="00461602" w:rsidP="00053397">
            <w:pPr>
              <w:spacing w:after="0" w:line="240" w:lineRule="auto"/>
              <w:rPr>
                <w:rFonts w:ascii="Times New Roman" w:hAnsi="Times New Roman" w:cs="Times New Roman"/>
                <w:sz w:val="24"/>
                <w:szCs w:val="24"/>
              </w:rPr>
            </w:pPr>
          </w:p>
        </w:tc>
      </w:tr>
      <w:tr w:rsidR="00461602" w:rsidRPr="00461602" w:rsidTr="00053397">
        <w:tc>
          <w:tcPr>
            <w:tcW w:w="2659" w:type="dxa"/>
            <w:noWrap/>
          </w:tcPr>
          <w:p w:rsidR="00461602" w:rsidRPr="004C3EB7" w:rsidRDefault="00461602" w:rsidP="00053397">
            <w:pPr>
              <w:spacing w:after="0" w:line="240" w:lineRule="auto"/>
              <w:rPr>
                <w:rFonts w:ascii="Times New Roman" w:hAnsi="Times New Roman" w:cs="Times New Roman"/>
                <w:sz w:val="24"/>
                <w:szCs w:val="24"/>
              </w:rPr>
            </w:pPr>
            <w:r w:rsidRPr="004C3EB7">
              <w:rPr>
                <w:rFonts w:ascii="Times New Roman" w:hAnsi="Times New Roman" w:cs="Times New Roman"/>
                <w:b/>
                <w:sz w:val="24"/>
                <w:szCs w:val="24"/>
              </w:rPr>
              <w:t>5</w:t>
            </w:r>
            <w:r w:rsidRPr="004C3EB7">
              <w:rPr>
                <w:rFonts w:ascii="Times New Roman" w:hAnsi="Times New Roman" w:cs="Times New Roman"/>
                <w:sz w:val="24"/>
                <w:szCs w:val="24"/>
              </w:rPr>
              <w:t>.</w:t>
            </w:r>
            <w:proofErr w:type="gramStart"/>
            <w:r w:rsidRPr="004C3EB7">
              <w:rPr>
                <w:rFonts w:ascii="Times New Roman" w:hAnsi="Times New Roman" w:cs="Times New Roman"/>
                <w:b/>
                <w:bCs/>
                <w:sz w:val="24"/>
                <w:szCs w:val="24"/>
              </w:rPr>
              <w:t>Экономическая активность</w:t>
            </w:r>
            <w:proofErr w:type="gramEnd"/>
            <w:r w:rsidRPr="004C3EB7">
              <w:rPr>
                <w:rFonts w:ascii="Times New Roman" w:hAnsi="Times New Roman" w:cs="Times New Roman"/>
                <w:b/>
                <w:bCs/>
                <w:sz w:val="24"/>
                <w:szCs w:val="24"/>
              </w:rPr>
              <w:t xml:space="preserve"> </w:t>
            </w:r>
            <w:r w:rsidRPr="004C3EB7">
              <w:rPr>
                <w:rFonts w:ascii="Times New Roman" w:hAnsi="Times New Roman" w:cs="Times New Roman"/>
                <w:sz w:val="24"/>
                <w:szCs w:val="24"/>
              </w:rPr>
              <w:t>Проявляющий стремление к созидательному труду, успешно достигающий поставленных жизненных целей за счёт высокой экономической активности и эффективного поведения на рынке труда в условиях многообразия социально-трудовых ролей, мотивированный к инновационной деятельности.</w:t>
            </w:r>
          </w:p>
          <w:p w:rsidR="00B97E0F" w:rsidRPr="004C3EB7" w:rsidRDefault="00B97E0F" w:rsidP="00053397">
            <w:pPr>
              <w:spacing w:after="0" w:line="240" w:lineRule="auto"/>
              <w:rPr>
                <w:rFonts w:ascii="Times New Roman" w:hAnsi="Times New Roman" w:cs="Times New Roman"/>
                <w:sz w:val="24"/>
                <w:szCs w:val="24"/>
              </w:rPr>
            </w:pPr>
          </w:p>
        </w:tc>
        <w:tc>
          <w:tcPr>
            <w:tcW w:w="2738" w:type="dxa"/>
            <w:tcBorders>
              <w:left w:val="single" w:sz="4" w:space="0" w:color="000000"/>
            </w:tcBorders>
            <w:noWrap/>
          </w:tcPr>
          <w:p w:rsidR="00461602" w:rsidRPr="004C3EB7" w:rsidRDefault="00461602" w:rsidP="00053397">
            <w:pPr>
              <w:spacing w:after="0" w:line="240" w:lineRule="auto"/>
              <w:rPr>
                <w:rFonts w:ascii="Times New Roman" w:hAnsi="Times New Roman" w:cs="Times New Roman"/>
                <w:sz w:val="24"/>
                <w:szCs w:val="24"/>
              </w:rPr>
            </w:pPr>
            <w:r w:rsidRPr="004C3EB7">
              <w:rPr>
                <w:rFonts w:ascii="Times New Roman" w:hAnsi="Times New Roman" w:cs="Times New Roman"/>
                <w:sz w:val="24"/>
                <w:szCs w:val="24"/>
              </w:rPr>
              <w:t>Формирование гражданственности;</w:t>
            </w:r>
          </w:p>
          <w:p w:rsidR="00461602" w:rsidRPr="004C3EB7" w:rsidRDefault="00461602" w:rsidP="00053397">
            <w:pPr>
              <w:spacing w:after="0" w:line="240" w:lineRule="auto"/>
              <w:rPr>
                <w:rFonts w:ascii="Times New Roman" w:hAnsi="Times New Roman" w:cs="Times New Roman"/>
                <w:sz w:val="24"/>
                <w:szCs w:val="24"/>
              </w:rPr>
            </w:pPr>
            <w:r w:rsidRPr="004C3EB7">
              <w:rPr>
                <w:rFonts w:ascii="Times New Roman" w:hAnsi="Times New Roman" w:cs="Times New Roman"/>
                <w:sz w:val="24"/>
                <w:szCs w:val="24"/>
              </w:rPr>
              <w:t>формирование уважения к человеку труда и старшему поколению.</w:t>
            </w:r>
          </w:p>
        </w:tc>
        <w:tc>
          <w:tcPr>
            <w:tcW w:w="2610" w:type="dxa"/>
            <w:tcBorders>
              <w:left w:val="single" w:sz="4" w:space="0" w:color="000000"/>
            </w:tcBorders>
            <w:noWrap/>
          </w:tcPr>
          <w:p w:rsidR="00461602" w:rsidRPr="004C3EB7" w:rsidRDefault="00461602" w:rsidP="00053397">
            <w:pPr>
              <w:spacing w:after="0" w:line="240" w:lineRule="auto"/>
              <w:rPr>
                <w:rFonts w:ascii="Times New Roman" w:hAnsi="Times New Roman" w:cs="Times New Roman"/>
                <w:sz w:val="24"/>
                <w:szCs w:val="24"/>
              </w:rPr>
            </w:pPr>
            <w:r w:rsidRPr="004C3EB7">
              <w:rPr>
                <w:rFonts w:ascii="Times New Roman" w:hAnsi="Times New Roman" w:cs="Times New Roman"/>
                <w:sz w:val="24"/>
                <w:szCs w:val="24"/>
              </w:rPr>
              <w:t>5.1. Имеющий элементарные представления о труде взрослых.</w:t>
            </w:r>
          </w:p>
          <w:p w:rsidR="00461602" w:rsidRPr="004C3EB7" w:rsidRDefault="00461602" w:rsidP="00053397">
            <w:pPr>
              <w:spacing w:after="0" w:line="240" w:lineRule="auto"/>
              <w:rPr>
                <w:rFonts w:ascii="Times New Roman" w:hAnsi="Times New Roman" w:cs="Times New Roman"/>
                <w:sz w:val="24"/>
                <w:szCs w:val="24"/>
              </w:rPr>
            </w:pPr>
            <w:r w:rsidRPr="004C3EB7">
              <w:rPr>
                <w:rFonts w:ascii="Times New Roman" w:hAnsi="Times New Roman" w:cs="Times New Roman"/>
                <w:sz w:val="24"/>
                <w:szCs w:val="24"/>
              </w:rPr>
              <w:t>5.2. Способный к самостоятельности при совершении элементарных трудовых действий.</w:t>
            </w:r>
          </w:p>
        </w:tc>
        <w:tc>
          <w:tcPr>
            <w:tcW w:w="2307" w:type="dxa"/>
            <w:tcBorders>
              <w:left w:val="single" w:sz="4" w:space="0" w:color="000000"/>
              <w:right w:val="single" w:sz="4" w:space="0" w:color="000000"/>
            </w:tcBorders>
            <w:noWrap/>
          </w:tcPr>
          <w:p w:rsidR="00461602" w:rsidRPr="004C3EB7" w:rsidRDefault="00461602" w:rsidP="00053397">
            <w:pPr>
              <w:spacing w:after="0" w:line="240" w:lineRule="auto"/>
              <w:rPr>
                <w:rFonts w:ascii="Times New Roman" w:hAnsi="Times New Roman" w:cs="Times New Roman"/>
                <w:sz w:val="24"/>
                <w:szCs w:val="24"/>
              </w:rPr>
            </w:pPr>
            <w:r w:rsidRPr="004C3EB7">
              <w:rPr>
                <w:rFonts w:ascii="Times New Roman" w:hAnsi="Times New Roman" w:cs="Times New Roman"/>
                <w:sz w:val="24"/>
                <w:szCs w:val="24"/>
              </w:rPr>
              <w:t>поддерживает элементарный порядок в окружающей обстановке;</w:t>
            </w:r>
          </w:p>
          <w:p w:rsidR="00461602" w:rsidRPr="004C3EB7" w:rsidRDefault="00461602" w:rsidP="00053397">
            <w:pPr>
              <w:spacing w:after="0" w:line="240" w:lineRule="auto"/>
              <w:rPr>
                <w:rFonts w:ascii="Times New Roman" w:hAnsi="Times New Roman" w:cs="Times New Roman"/>
                <w:sz w:val="24"/>
                <w:szCs w:val="24"/>
              </w:rPr>
            </w:pPr>
          </w:p>
          <w:p w:rsidR="00461602" w:rsidRPr="004C3EB7" w:rsidRDefault="00461602" w:rsidP="00053397">
            <w:pPr>
              <w:spacing w:after="0" w:line="240" w:lineRule="auto"/>
              <w:rPr>
                <w:rFonts w:ascii="Times New Roman" w:hAnsi="Times New Roman" w:cs="Times New Roman"/>
                <w:sz w:val="24"/>
                <w:szCs w:val="24"/>
              </w:rPr>
            </w:pPr>
            <w:r w:rsidRPr="004C3EB7">
              <w:rPr>
                <w:rFonts w:ascii="Times New Roman" w:hAnsi="Times New Roman" w:cs="Times New Roman"/>
                <w:sz w:val="24"/>
                <w:szCs w:val="24"/>
              </w:rPr>
              <w:t>стремится помогать взрослому в доступных действиях;</w:t>
            </w:r>
          </w:p>
          <w:p w:rsidR="00461602" w:rsidRPr="004C3EB7" w:rsidRDefault="00461602" w:rsidP="00053397">
            <w:pPr>
              <w:spacing w:after="0" w:line="240" w:lineRule="auto"/>
              <w:rPr>
                <w:rFonts w:ascii="Times New Roman" w:hAnsi="Times New Roman" w:cs="Times New Roman"/>
                <w:sz w:val="24"/>
                <w:szCs w:val="24"/>
              </w:rPr>
            </w:pPr>
            <w:r w:rsidRPr="004C3EB7">
              <w:rPr>
                <w:rFonts w:ascii="Times New Roman" w:hAnsi="Times New Roman" w:cs="Times New Roman"/>
                <w:sz w:val="24"/>
                <w:szCs w:val="24"/>
              </w:rPr>
              <w:t>стремится к самостоятельности в самообслуживании, в быту, в игре, в продуктивных видах деятельности.</w:t>
            </w:r>
          </w:p>
        </w:tc>
      </w:tr>
      <w:tr w:rsidR="00461602" w:rsidRPr="00461602" w:rsidTr="00053397">
        <w:tc>
          <w:tcPr>
            <w:tcW w:w="2659" w:type="dxa"/>
            <w:noWrap/>
          </w:tcPr>
          <w:p w:rsidR="00461602" w:rsidRPr="004C3EB7" w:rsidRDefault="00461602" w:rsidP="00053397">
            <w:pPr>
              <w:spacing w:line="240" w:lineRule="auto"/>
              <w:rPr>
                <w:rFonts w:ascii="Times New Roman" w:hAnsi="Times New Roman" w:cs="Times New Roman"/>
                <w:sz w:val="24"/>
                <w:szCs w:val="24"/>
              </w:rPr>
            </w:pPr>
            <w:r w:rsidRPr="004C3EB7">
              <w:rPr>
                <w:rFonts w:ascii="Times New Roman" w:hAnsi="Times New Roman" w:cs="Times New Roman"/>
                <w:b/>
                <w:bCs/>
                <w:sz w:val="24"/>
                <w:szCs w:val="24"/>
              </w:rPr>
              <w:t xml:space="preserve">6. Коммуникация </w:t>
            </w:r>
            <w:r w:rsidRPr="004C3EB7">
              <w:rPr>
                <w:rFonts w:ascii="Times New Roman" w:hAnsi="Times New Roman" w:cs="Times New Roman"/>
                <w:b/>
                <w:bCs/>
                <w:sz w:val="24"/>
                <w:szCs w:val="24"/>
              </w:rPr>
              <w:br/>
              <w:t>и сотрудничество</w:t>
            </w:r>
          </w:p>
          <w:p w:rsidR="00461602" w:rsidRPr="004C3EB7" w:rsidRDefault="00461602" w:rsidP="00053397">
            <w:pPr>
              <w:spacing w:line="240" w:lineRule="auto"/>
              <w:rPr>
                <w:rFonts w:ascii="Times New Roman" w:hAnsi="Times New Roman" w:cs="Times New Roman"/>
                <w:sz w:val="24"/>
                <w:szCs w:val="24"/>
              </w:rPr>
            </w:pPr>
            <w:r w:rsidRPr="004C3EB7">
              <w:rPr>
                <w:rFonts w:ascii="Times New Roman" w:hAnsi="Times New Roman" w:cs="Times New Roman"/>
                <w:sz w:val="24"/>
                <w:szCs w:val="24"/>
              </w:rPr>
              <w:t xml:space="preserve">Доброжелательно, конструктивно и </w:t>
            </w:r>
            <w:r w:rsidRPr="004C3EB7">
              <w:rPr>
                <w:rFonts w:ascii="Times New Roman" w:hAnsi="Times New Roman" w:cs="Times New Roman"/>
                <w:sz w:val="24"/>
                <w:szCs w:val="24"/>
              </w:rPr>
              <w:lastRenderedPageBreak/>
              <w:t xml:space="preserve">эффективно взаимодействующий с другими людьми – представителями различных культур, возрастов, лиц с ограниченными возможностями здоровья (в том числе в составе команды); уверенно выражающий свои мысли различными способами </w:t>
            </w:r>
            <w:r w:rsidRPr="004C3EB7">
              <w:rPr>
                <w:rFonts w:ascii="Times New Roman" w:hAnsi="Times New Roman" w:cs="Times New Roman"/>
                <w:sz w:val="24"/>
                <w:szCs w:val="24"/>
              </w:rPr>
              <w:br/>
              <w:t>на русском и родном языке.</w:t>
            </w:r>
          </w:p>
        </w:tc>
        <w:tc>
          <w:tcPr>
            <w:tcW w:w="2738" w:type="dxa"/>
            <w:tcBorders>
              <w:left w:val="single" w:sz="4" w:space="0" w:color="000000"/>
            </w:tcBorders>
            <w:noWrap/>
          </w:tcPr>
          <w:p w:rsidR="00461602" w:rsidRPr="004C3EB7" w:rsidRDefault="00461602" w:rsidP="00053397">
            <w:pPr>
              <w:spacing w:line="240" w:lineRule="auto"/>
              <w:rPr>
                <w:rFonts w:ascii="Times New Roman" w:hAnsi="Times New Roman" w:cs="Times New Roman"/>
                <w:sz w:val="24"/>
                <w:szCs w:val="24"/>
              </w:rPr>
            </w:pPr>
            <w:r w:rsidRPr="004C3EB7">
              <w:rPr>
                <w:rFonts w:ascii="Times New Roman" w:hAnsi="Times New Roman" w:cs="Times New Roman"/>
                <w:sz w:val="24"/>
                <w:szCs w:val="24"/>
              </w:rPr>
              <w:lastRenderedPageBreak/>
              <w:t>Формирование взаимного уважения;</w:t>
            </w:r>
          </w:p>
          <w:p w:rsidR="00461602" w:rsidRPr="004C3EB7" w:rsidRDefault="00461602" w:rsidP="00053397">
            <w:pPr>
              <w:spacing w:line="240" w:lineRule="auto"/>
              <w:rPr>
                <w:rFonts w:ascii="Times New Roman" w:hAnsi="Times New Roman" w:cs="Times New Roman"/>
                <w:sz w:val="24"/>
                <w:szCs w:val="24"/>
              </w:rPr>
            </w:pPr>
            <w:r w:rsidRPr="004C3EB7">
              <w:rPr>
                <w:rFonts w:ascii="Times New Roman" w:hAnsi="Times New Roman" w:cs="Times New Roman"/>
                <w:sz w:val="24"/>
                <w:szCs w:val="24"/>
              </w:rPr>
              <w:t xml:space="preserve">формирование бережного отношения к </w:t>
            </w:r>
            <w:r w:rsidRPr="004C3EB7">
              <w:rPr>
                <w:rFonts w:ascii="Times New Roman" w:hAnsi="Times New Roman" w:cs="Times New Roman"/>
                <w:sz w:val="24"/>
                <w:szCs w:val="24"/>
              </w:rPr>
              <w:lastRenderedPageBreak/>
              <w:t>культурному наследию и традициям многонационального народа Российской Федерации.</w:t>
            </w:r>
          </w:p>
        </w:tc>
        <w:tc>
          <w:tcPr>
            <w:tcW w:w="2610" w:type="dxa"/>
            <w:tcBorders>
              <w:left w:val="single" w:sz="4" w:space="0" w:color="000000"/>
            </w:tcBorders>
            <w:noWrap/>
          </w:tcPr>
          <w:p w:rsidR="00461602" w:rsidRPr="004C3EB7" w:rsidRDefault="00461602" w:rsidP="00053397">
            <w:pPr>
              <w:spacing w:line="240" w:lineRule="auto"/>
              <w:rPr>
                <w:rFonts w:ascii="Times New Roman" w:hAnsi="Times New Roman" w:cs="Times New Roman"/>
                <w:sz w:val="24"/>
                <w:szCs w:val="24"/>
              </w:rPr>
            </w:pPr>
            <w:r w:rsidRPr="004C3EB7">
              <w:rPr>
                <w:rFonts w:ascii="Times New Roman" w:hAnsi="Times New Roman" w:cs="Times New Roman"/>
                <w:sz w:val="24"/>
                <w:szCs w:val="24"/>
              </w:rPr>
              <w:lastRenderedPageBreak/>
              <w:t xml:space="preserve">6.1. Владеющий средствами вербального и невербального </w:t>
            </w:r>
            <w:r w:rsidRPr="004C3EB7">
              <w:rPr>
                <w:rFonts w:ascii="Times New Roman" w:hAnsi="Times New Roman" w:cs="Times New Roman"/>
                <w:sz w:val="24"/>
                <w:szCs w:val="24"/>
              </w:rPr>
              <w:lastRenderedPageBreak/>
              <w:t>общения.</w:t>
            </w:r>
          </w:p>
        </w:tc>
        <w:tc>
          <w:tcPr>
            <w:tcW w:w="2307" w:type="dxa"/>
            <w:tcBorders>
              <w:left w:val="single" w:sz="4" w:space="0" w:color="000000"/>
              <w:right w:val="single" w:sz="4" w:space="0" w:color="000000"/>
            </w:tcBorders>
            <w:noWrap/>
          </w:tcPr>
          <w:p w:rsidR="00461602" w:rsidRPr="004C3EB7" w:rsidRDefault="00461602" w:rsidP="00053397">
            <w:pPr>
              <w:spacing w:line="240" w:lineRule="auto"/>
              <w:rPr>
                <w:rFonts w:ascii="Times New Roman" w:hAnsi="Times New Roman" w:cs="Times New Roman"/>
                <w:sz w:val="24"/>
                <w:szCs w:val="24"/>
              </w:rPr>
            </w:pPr>
            <w:r w:rsidRPr="004C3EB7">
              <w:rPr>
                <w:rFonts w:ascii="Times New Roman" w:hAnsi="Times New Roman" w:cs="Times New Roman"/>
                <w:sz w:val="24"/>
                <w:szCs w:val="24"/>
              </w:rPr>
              <w:lastRenderedPageBreak/>
              <w:t xml:space="preserve">способен позитивно общаться с другими людьми с помощью вербальных и невербальных </w:t>
            </w:r>
            <w:r w:rsidRPr="004C3EB7">
              <w:rPr>
                <w:rFonts w:ascii="Times New Roman" w:hAnsi="Times New Roman" w:cs="Times New Roman"/>
                <w:sz w:val="24"/>
                <w:szCs w:val="24"/>
              </w:rPr>
              <w:lastRenderedPageBreak/>
              <w:t>средств общения.</w:t>
            </w:r>
          </w:p>
        </w:tc>
      </w:tr>
      <w:tr w:rsidR="00461602" w:rsidRPr="00461602" w:rsidTr="00053397">
        <w:tc>
          <w:tcPr>
            <w:tcW w:w="2659" w:type="dxa"/>
            <w:noWrap/>
          </w:tcPr>
          <w:p w:rsidR="00461602" w:rsidRPr="004C3EB7" w:rsidRDefault="00461602" w:rsidP="00053397">
            <w:pPr>
              <w:spacing w:line="240" w:lineRule="auto"/>
              <w:rPr>
                <w:rFonts w:ascii="Times New Roman" w:hAnsi="Times New Roman" w:cs="Times New Roman"/>
                <w:sz w:val="24"/>
                <w:szCs w:val="24"/>
              </w:rPr>
            </w:pPr>
            <w:r w:rsidRPr="004C3EB7">
              <w:rPr>
                <w:rFonts w:ascii="Times New Roman" w:hAnsi="Times New Roman" w:cs="Times New Roman"/>
                <w:b/>
                <w:sz w:val="24"/>
                <w:szCs w:val="24"/>
              </w:rPr>
              <w:lastRenderedPageBreak/>
              <w:t>7.</w:t>
            </w:r>
            <w:r w:rsidRPr="004C3EB7">
              <w:rPr>
                <w:rFonts w:ascii="Times New Roman" w:hAnsi="Times New Roman" w:cs="Times New Roman"/>
                <w:sz w:val="24"/>
                <w:szCs w:val="24"/>
              </w:rPr>
              <w:t xml:space="preserve"> </w:t>
            </w:r>
            <w:r w:rsidRPr="004C3EB7">
              <w:rPr>
                <w:rFonts w:ascii="Times New Roman" w:hAnsi="Times New Roman" w:cs="Times New Roman"/>
                <w:b/>
                <w:bCs/>
                <w:sz w:val="24"/>
                <w:szCs w:val="24"/>
              </w:rPr>
              <w:t>Здоровье и безопасность</w:t>
            </w:r>
            <w:r w:rsidRPr="004C3EB7">
              <w:rPr>
                <w:rFonts w:ascii="Times New Roman" w:hAnsi="Times New Roman" w:cs="Times New Roman"/>
                <w:sz w:val="24"/>
                <w:szCs w:val="24"/>
              </w:rPr>
              <w:t xml:space="preserve"> Стремящийся к гармоничному развитию, осознанно выполняющий правила здорового и экологически целесообразного образа жизни и поведения, безопасного для человека </w:t>
            </w:r>
            <w:r w:rsidRPr="004C3EB7">
              <w:rPr>
                <w:rFonts w:ascii="Times New Roman" w:hAnsi="Times New Roman" w:cs="Times New Roman"/>
                <w:sz w:val="24"/>
                <w:szCs w:val="24"/>
              </w:rPr>
              <w:br/>
              <w:t>и окружающей среды (в том числе и сетевой), воспринимающий природу как ценность, обладающий чувством меры, рачительно и бережно относящийся к природным ресурсам, ограничивающий свои потребности.</w:t>
            </w:r>
          </w:p>
        </w:tc>
        <w:tc>
          <w:tcPr>
            <w:tcW w:w="2738" w:type="dxa"/>
            <w:tcBorders>
              <w:left w:val="single" w:sz="4" w:space="0" w:color="000000"/>
            </w:tcBorders>
            <w:noWrap/>
          </w:tcPr>
          <w:p w:rsidR="00461602" w:rsidRPr="004C3EB7" w:rsidRDefault="00461602" w:rsidP="00053397">
            <w:pPr>
              <w:spacing w:line="240" w:lineRule="auto"/>
              <w:rPr>
                <w:rFonts w:ascii="Times New Roman" w:hAnsi="Times New Roman" w:cs="Times New Roman"/>
                <w:sz w:val="24"/>
                <w:szCs w:val="24"/>
              </w:rPr>
            </w:pPr>
            <w:r w:rsidRPr="004C3EB7">
              <w:rPr>
                <w:rFonts w:ascii="Times New Roman" w:hAnsi="Times New Roman" w:cs="Times New Roman"/>
                <w:sz w:val="24"/>
                <w:szCs w:val="24"/>
              </w:rPr>
              <w:t>формирование уважения к закону и правопорядку;</w:t>
            </w:r>
          </w:p>
          <w:p w:rsidR="00461602" w:rsidRPr="004C3EB7" w:rsidRDefault="00461602" w:rsidP="00053397">
            <w:pPr>
              <w:spacing w:line="240" w:lineRule="auto"/>
              <w:rPr>
                <w:rFonts w:ascii="Times New Roman" w:hAnsi="Times New Roman" w:cs="Times New Roman"/>
                <w:sz w:val="24"/>
                <w:szCs w:val="24"/>
              </w:rPr>
            </w:pPr>
            <w:r w:rsidRPr="004C3EB7">
              <w:rPr>
                <w:rFonts w:ascii="Times New Roman" w:hAnsi="Times New Roman" w:cs="Times New Roman"/>
                <w:sz w:val="24"/>
                <w:szCs w:val="24"/>
              </w:rPr>
              <w:t>формирование взаимного уважения;</w:t>
            </w:r>
          </w:p>
          <w:p w:rsidR="00461602" w:rsidRPr="004C3EB7" w:rsidRDefault="00461602" w:rsidP="00053397">
            <w:pPr>
              <w:spacing w:line="240" w:lineRule="auto"/>
              <w:rPr>
                <w:rFonts w:ascii="Times New Roman" w:hAnsi="Times New Roman" w:cs="Times New Roman"/>
                <w:sz w:val="24"/>
                <w:szCs w:val="24"/>
              </w:rPr>
            </w:pPr>
            <w:r w:rsidRPr="004C3EB7">
              <w:rPr>
                <w:rFonts w:ascii="Times New Roman" w:hAnsi="Times New Roman" w:cs="Times New Roman"/>
                <w:sz w:val="24"/>
                <w:szCs w:val="24"/>
              </w:rPr>
              <w:t>формирование бережного отношения к природе и окружающей среде.</w:t>
            </w:r>
          </w:p>
          <w:p w:rsidR="00461602" w:rsidRPr="004C3EB7" w:rsidRDefault="00461602" w:rsidP="00053397">
            <w:pPr>
              <w:spacing w:line="240" w:lineRule="auto"/>
              <w:rPr>
                <w:rFonts w:ascii="Times New Roman" w:hAnsi="Times New Roman" w:cs="Times New Roman"/>
                <w:sz w:val="24"/>
                <w:szCs w:val="24"/>
              </w:rPr>
            </w:pPr>
          </w:p>
        </w:tc>
        <w:tc>
          <w:tcPr>
            <w:tcW w:w="2610" w:type="dxa"/>
            <w:tcBorders>
              <w:left w:val="single" w:sz="4" w:space="0" w:color="000000"/>
            </w:tcBorders>
            <w:noWrap/>
          </w:tcPr>
          <w:p w:rsidR="00461602" w:rsidRPr="004C3EB7" w:rsidRDefault="00461602" w:rsidP="00053397">
            <w:pPr>
              <w:spacing w:line="240" w:lineRule="auto"/>
              <w:rPr>
                <w:rFonts w:ascii="Times New Roman" w:hAnsi="Times New Roman" w:cs="Times New Roman"/>
                <w:sz w:val="24"/>
                <w:szCs w:val="24"/>
              </w:rPr>
            </w:pPr>
            <w:r w:rsidRPr="004C3EB7">
              <w:rPr>
                <w:rFonts w:ascii="Times New Roman" w:hAnsi="Times New Roman" w:cs="Times New Roman"/>
                <w:sz w:val="24"/>
                <w:szCs w:val="24"/>
              </w:rPr>
              <w:t>7.1. Обладающий элементарными представлениями об особенностях гигиены, самообслуживания.</w:t>
            </w:r>
          </w:p>
          <w:p w:rsidR="00461602" w:rsidRPr="004C3EB7" w:rsidRDefault="00461602" w:rsidP="00053397">
            <w:pPr>
              <w:spacing w:line="240" w:lineRule="auto"/>
              <w:rPr>
                <w:rFonts w:ascii="Times New Roman" w:hAnsi="Times New Roman" w:cs="Times New Roman"/>
                <w:sz w:val="24"/>
                <w:szCs w:val="24"/>
              </w:rPr>
            </w:pPr>
            <w:r w:rsidRPr="004C3EB7">
              <w:rPr>
                <w:rFonts w:ascii="Times New Roman" w:hAnsi="Times New Roman" w:cs="Times New Roman"/>
                <w:sz w:val="24"/>
                <w:szCs w:val="24"/>
              </w:rPr>
              <w:t>7.2 Обладающий элементарными представлениями к здоровому образу жизни.</w:t>
            </w:r>
          </w:p>
          <w:p w:rsidR="00461602" w:rsidRPr="004C3EB7" w:rsidRDefault="00461602" w:rsidP="00053397">
            <w:pPr>
              <w:spacing w:line="240" w:lineRule="auto"/>
              <w:rPr>
                <w:rFonts w:ascii="Times New Roman" w:hAnsi="Times New Roman" w:cs="Times New Roman"/>
                <w:sz w:val="24"/>
                <w:szCs w:val="24"/>
              </w:rPr>
            </w:pPr>
            <w:r w:rsidRPr="004C3EB7">
              <w:rPr>
                <w:rFonts w:ascii="Times New Roman" w:hAnsi="Times New Roman" w:cs="Times New Roman"/>
                <w:sz w:val="24"/>
                <w:szCs w:val="24"/>
              </w:rPr>
              <w:t>7.3 Обладающий элементарными представлениями к безопасности жизнедеятельности.</w:t>
            </w:r>
          </w:p>
        </w:tc>
        <w:tc>
          <w:tcPr>
            <w:tcW w:w="2307" w:type="dxa"/>
            <w:tcBorders>
              <w:left w:val="single" w:sz="4" w:space="0" w:color="000000"/>
              <w:right w:val="single" w:sz="4" w:space="0" w:color="000000"/>
            </w:tcBorders>
            <w:noWrap/>
          </w:tcPr>
          <w:p w:rsidR="00461602" w:rsidRPr="004C3EB7" w:rsidRDefault="00461602" w:rsidP="00053397">
            <w:pPr>
              <w:spacing w:line="240" w:lineRule="auto"/>
              <w:rPr>
                <w:rFonts w:ascii="Times New Roman" w:hAnsi="Times New Roman" w:cs="Times New Roman"/>
                <w:sz w:val="24"/>
                <w:szCs w:val="24"/>
              </w:rPr>
            </w:pPr>
            <w:r w:rsidRPr="004C3EB7">
              <w:rPr>
                <w:rFonts w:ascii="Times New Roman" w:hAnsi="Times New Roman" w:cs="Times New Roman"/>
                <w:sz w:val="24"/>
                <w:szCs w:val="24"/>
              </w:rPr>
              <w:t>выполняет действия по самообслуживанию: моет руки, самостоятельно ест, ложиться спать и т.;</w:t>
            </w:r>
          </w:p>
          <w:p w:rsidR="00461602" w:rsidRPr="004C3EB7" w:rsidRDefault="00461602" w:rsidP="00053397">
            <w:pPr>
              <w:spacing w:line="240" w:lineRule="auto"/>
              <w:rPr>
                <w:rFonts w:ascii="Times New Roman" w:hAnsi="Times New Roman" w:cs="Times New Roman"/>
                <w:sz w:val="24"/>
                <w:szCs w:val="24"/>
              </w:rPr>
            </w:pPr>
            <w:r w:rsidRPr="004C3EB7">
              <w:rPr>
                <w:rFonts w:ascii="Times New Roman" w:hAnsi="Times New Roman" w:cs="Times New Roman"/>
                <w:sz w:val="24"/>
                <w:szCs w:val="24"/>
              </w:rPr>
              <w:t>стремится быть опрятным, проявлять нетерпимость к неопрятности (грязные руки, грязная одежда);</w:t>
            </w:r>
          </w:p>
          <w:p w:rsidR="00461602" w:rsidRPr="004C3EB7" w:rsidRDefault="00461602" w:rsidP="00053397">
            <w:pPr>
              <w:spacing w:line="240" w:lineRule="auto"/>
              <w:rPr>
                <w:rFonts w:ascii="Times New Roman" w:hAnsi="Times New Roman" w:cs="Times New Roman"/>
                <w:sz w:val="24"/>
                <w:szCs w:val="24"/>
              </w:rPr>
            </w:pPr>
            <w:r w:rsidRPr="004C3EB7">
              <w:rPr>
                <w:rFonts w:ascii="Times New Roman" w:hAnsi="Times New Roman" w:cs="Times New Roman"/>
                <w:sz w:val="24"/>
                <w:szCs w:val="24"/>
              </w:rPr>
              <w:t>проявляет интерес к физической активности;</w:t>
            </w:r>
          </w:p>
          <w:p w:rsidR="00461602" w:rsidRPr="004C3EB7" w:rsidRDefault="00461602" w:rsidP="00053397">
            <w:pPr>
              <w:spacing w:line="240" w:lineRule="auto"/>
              <w:rPr>
                <w:rFonts w:ascii="Times New Roman" w:hAnsi="Times New Roman" w:cs="Times New Roman"/>
                <w:sz w:val="24"/>
                <w:szCs w:val="24"/>
              </w:rPr>
            </w:pPr>
            <w:r w:rsidRPr="004C3EB7">
              <w:rPr>
                <w:rFonts w:ascii="Times New Roman" w:hAnsi="Times New Roman" w:cs="Times New Roman"/>
                <w:sz w:val="24"/>
                <w:szCs w:val="24"/>
              </w:rPr>
              <w:t xml:space="preserve">способен к самообслуживанию (одевается, раздевается и т.д.), самостоятельно, аккуратно, </w:t>
            </w:r>
            <w:r w:rsidRPr="004C3EB7">
              <w:rPr>
                <w:rFonts w:ascii="Times New Roman" w:hAnsi="Times New Roman" w:cs="Times New Roman"/>
                <w:sz w:val="24"/>
                <w:szCs w:val="24"/>
              </w:rPr>
              <w:br/>
              <w:t>не торопясь принимает пищу;</w:t>
            </w:r>
          </w:p>
          <w:p w:rsidR="00461602" w:rsidRPr="004C3EB7" w:rsidRDefault="00461602" w:rsidP="00053397">
            <w:pPr>
              <w:spacing w:line="240" w:lineRule="auto"/>
              <w:rPr>
                <w:rFonts w:ascii="Times New Roman" w:hAnsi="Times New Roman" w:cs="Times New Roman"/>
                <w:sz w:val="24"/>
                <w:szCs w:val="24"/>
              </w:rPr>
            </w:pPr>
            <w:r w:rsidRPr="004C3EB7">
              <w:rPr>
                <w:rFonts w:ascii="Times New Roman" w:hAnsi="Times New Roman" w:cs="Times New Roman"/>
                <w:sz w:val="24"/>
                <w:szCs w:val="24"/>
              </w:rPr>
              <w:t>соблюдает элементарные правила безопасности в быту, в ОО, на природе.</w:t>
            </w:r>
          </w:p>
        </w:tc>
      </w:tr>
    </w:tbl>
    <w:p w:rsidR="00461602" w:rsidRDefault="00461602" w:rsidP="00083C02"/>
    <w:p w:rsidR="004C3EB7" w:rsidRDefault="004C3EB7" w:rsidP="00083C02"/>
    <w:p w:rsidR="00461602" w:rsidRPr="004C3EB7" w:rsidRDefault="00461602" w:rsidP="00461602">
      <w:pPr>
        <w:widowControl w:val="0"/>
        <w:numPr>
          <w:ilvl w:val="2"/>
          <w:numId w:val="3"/>
        </w:numPr>
        <w:tabs>
          <w:tab w:val="left" w:pos="994"/>
        </w:tabs>
        <w:autoSpaceDE w:val="0"/>
        <w:autoSpaceDN w:val="0"/>
        <w:spacing w:after="0" w:line="240" w:lineRule="auto"/>
        <w:ind w:left="0" w:firstLine="0"/>
        <w:jc w:val="center"/>
        <w:rPr>
          <w:rFonts w:ascii="Times New Roman" w:eastAsia="Times New Roman" w:hAnsi="Times New Roman" w:cs="Times New Roman"/>
          <w:b/>
          <w:sz w:val="24"/>
          <w:szCs w:val="24"/>
        </w:rPr>
      </w:pPr>
      <w:r w:rsidRPr="004C3EB7">
        <w:rPr>
          <w:rFonts w:ascii="Times New Roman" w:eastAsia="Times New Roman" w:hAnsi="Times New Roman" w:cs="Times New Roman"/>
          <w:b/>
          <w:sz w:val="24"/>
          <w:szCs w:val="24"/>
        </w:rPr>
        <w:lastRenderedPageBreak/>
        <w:t>Целевые ориентиры воспитательной работы для детей дошкольного возраста (до7 (8) лет)</w:t>
      </w:r>
    </w:p>
    <w:p w:rsidR="00461602" w:rsidRPr="004C3EB7" w:rsidRDefault="00461602" w:rsidP="00461602">
      <w:pPr>
        <w:widowControl w:val="0"/>
        <w:autoSpaceDE w:val="0"/>
        <w:autoSpaceDN w:val="0"/>
        <w:spacing w:after="0" w:line="240" w:lineRule="auto"/>
        <w:jc w:val="both"/>
        <w:rPr>
          <w:rFonts w:ascii="Times New Roman" w:eastAsia="Times New Roman" w:hAnsi="Times New Roman" w:cs="Times New Roman"/>
          <w:b/>
          <w:sz w:val="24"/>
          <w:szCs w:val="24"/>
        </w:rPr>
      </w:pPr>
      <w:r w:rsidRPr="004C3EB7">
        <w:rPr>
          <w:rFonts w:ascii="Times New Roman" w:eastAsia="Times New Roman" w:hAnsi="Times New Roman" w:cs="Times New Roman"/>
          <w:b/>
          <w:sz w:val="24"/>
          <w:szCs w:val="24"/>
        </w:rPr>
        <w:t xml:space="preserve">                     Портрет ребенка дошкольного возраста (к 7-ми годам)</w:t>
      </w:r>
    </w:p>
    <w:p w:rsidR="00461602" w:rsidRPr="004C3EB7" w:rsidRDefault="00461602" w:rsidP="00461602">
      <w:pPr>
        <w:widowControl w:val="0"/>
        <w:autoSpaceDE w:val="0"/>
        <w:autoSpaceDN w:val="0"/>
        <w:spacing w:after="0" w:line="240" w:lineRule="auto"/>
        <w:jc w:val="both"/>
        <w:rPr>
          <w:rFonts w:ascii="Times New Roman" w:eastAsia="Times New Roman" w:hAnsi="Times New Roman" w:cs="Times New Roman"/>
          <w:b/>
          <w:sz w:val="24"/>
          <w:szCs w:val="24"/>
        </w:rPr>
      </w:pPr>
    </w:p>
    <w:tbl>
      <w:tblPr>
        <w:tblW w:w="1034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8"/>
        <w:gridCol w:w="1840"/>
        <w:gridCol w:w="5501"/>
      </w:tblGrid>
      <w:tr w:rsidR="00461602" w:rsidRPr="004C3EB7" w:rsidTr="00E27D76">
        <w:trPr>
          <w:trHeight w:val="551"/>
        </w:trPr>
        <w:tc>
          <w:tcPr>
            <w:tcW w:w="3008" w:type="dxa"/>
          </w:tcPr>
          <w:p w:rsidR="00461602" w:rsidRPr="004C3EB7" w:rsidRDefault="00461602" w:rsidP="000413F6">
            <w:pPr>
              <w:widowControl w:val="0"/>
              <w:autoSpaceDE w:val="0"/>
              <w:autoSpaceDN w:val="0"/>
              <w:spacing w:before="40" w:after="0" w:line="240" w:lineRule="auto"/>
              <w:ind w:left="141"/>
              <w:jc w:val="both"/>
              <w:rPr>
                <w:rFonts w:ascii="Times New Roman" w:eastAsia="Times New Roman" w:hAnsi="Times New Roman" w:cs="Times New Roman"/>
                <w:b/>
                <w:sz w:val="24"/>
                <w:szCs w:val="24"/>
              </w:rPr>
            </w:pPr>
            <w:r w:rsidRPr="004C3EB7">
              <w:rPr>
                <w:rFonts w:ascii="Times New Roman" w:eastAsia="Times New Roman" w:hAnsi="Times New Roman" w:cs="Times New Roman"/>
                <w:b/>
                <w:sz w:val="24"/>
                <w:szCs w:val="24"/>
              </w:rPr>
              <w:t>Направления</w:t>
            </w:r>
          </w:p>
        </w:tc>
        <w:tc>
          <w:tcPr>
            <w:tcW w:w="1840" w:type="dxa"/>
          </w:tcPr>
          <w:p w:rsidR="00461602" w:rsidRPr="004C3EB7" w:rsidRDefault="00461602" w:rsidP="000413F6">
            <w:pPr>
              <w:widowControl w:val="0"/>
              <w:autoSpaceDE w:val="0"/>
              <w:autoSpaceDN w:val="0"/>
              <w:spacing w:before="150" w:after="0" w:line="240" w:lineRule="auto"/>
              <w:ind w:left="253"/>
              <w:jc w:val="both"/>
              <w:rPr>
                <w:rFonts w:ascii="Times New Roman" w:eastAsia="Times New Roman" w:hAnsi="Times New Roman" w:cs="Times New Roman"/>
                <w:b/>
                <w:sz w:val="24"/>
                <w:szCs w:val="24"/>
              </w:rPr>
            </w:pPr>
            <w:r w:rsidRPr="004C3EB7">
              <w:rPr>
                <w:rFonts w:ascii="Times New Roman" w:eastAsia="Times New Roman" w:hAnsi="Times New Roman" w:cs="Times New Roman"/>
                <w:b/>
                <w:sz w:val="24"/>
                <w:szCs w:val="24"/>
              </w:rPr>
              <w:t>Ценности</w:t>
            </w:r>
          </w:p>
        </w:tc>
        <w:tc>
          <w:tcPr>
            <w:tcW w:w="5501" w:type="dxa"/>
          </w:tcPr>
          <w:p w:rsidR="00461602" w:rsidRPr="004C3EB7" w:rsidRDefault="00461602" w:rsidP="000413F6">
            <w:pPr>
              <w:widowControl w:val="0"/>
              <w:autoSpaceDE w:val="0"/>
              <w:autoSpaceDN w:val="0"/>
              <w:spacing w:before="150" w:after="0" w:line="240" w:lineRule="auto"/>
              <w:ind w:left="110" w:right="2418"/>
              <w:jc w:val="both"/>
              <w:rPr>
                <w:rFonts w:ascii="Times New Roman" w:eastAsia="Times New Roman" w:hAnsi="Times New Roman" w:cs="Times New Roman"/>
                <w:b/>
                <w:sz w:val="24"/>
                <w:szCs w:val="24"/>
              </w:rPr>
            </w:pPr>
            <w:r w:rsidRPr="004C3EB7">
              <w:rPr>
                <w:rFonts w:ascii="Times New Roman" w:eastAsia="Times New Roman" w:hAnsi="Times New Roman" w:cs="Times New Roman"/>
                <w:b/>
                <w:sz w:val="24"/>
                <w:szCs w:val="24"/>
              </w:rPr>
              <w:t xml:space="preserve">                    Показатели</w:t>
            </w:r>
          </w:p>
        </w:tc>
      </w:tr>
      <w:tr w:rsidR="00461602" w:rsidRPr="004C3EB7" w:rsidTr="00E27D76">
        <w:trPr>
          <w:trHeight w:val="1013"/>
        </w:trPr>
        <w:tc>
          <w:tcPr>
            <w:tcW w:w="3008" w:type="dxa"/>
          </w:tcPr>
          <w:p w:rsidR="00461602" w:rsidRPr="004C3EB7" w:rsidRDefault="00461602" w:rsidP="000413F6">
            <w:pPr>
              <w:widowControl w:val="0"/>
              <w:autoSpaceDE w:val="0"/>
              <w:autoSpaceDN w:val="0"/>
              <w:spacing w:after="0" w:line="240" w:lineRule="auto"/>
              <w:ind w:left="110"/>
              <w:rPr>
                <w:rFonts w:ascii="Times New Roman" w:eastAsia="Times New Roman" w:hAnsi="Times New Roman" w:cs="Times New Roman"/>
                <w:b/>
                <w:sz w:val="24"/>
                <w:szCs w:val="24"/>
              </w:rPr>
            </w:pPr>
            <w:r w:rsidRPr="004C3EB7">
              <w:rPr>
                <w:rFonts w:ascii="Times New Roman" w:eastAsia="Times New Roman" w:hAnsi="Times New Roman" w:cs="Times New Roman"/>
                <w:b/>
                <w:sz w:val="24"/>
                <w:szCs w:val="24"/>
              </w:rPr>
              <w:t>Патриотическое</w:t>
            </w:r>
          </w:p>
          <w:p w:rsidR="00461602" w:rsidRPr="004C3EB7" w:rsidRDefault="00461602" w:rsidP="000413F6">
            <w:pPr>
              <w:widowControl w:val="0"/>
              <w:autoSpaceDE w:val="0"/>
              <w:autoSpaceDN w:val="0"/>
              <w:spacing w:after="0" w:line="240" w:lineRule="auto"/>
              <w:ind w:firstLine="708"/>
              <w:rPr>
                <w:rFonts w:ascii="Times New Roman" w:eastAsia="Times New Roman" w:hAnsi="Times New Roman" w:cs="Times New Roman"/>
                <w:sz w:val="24"/>
                <w:szCs w:val="24"/>
              </w:rPr>
            </w:pPr>
          </w:p>
        </w:tc>
        <w:tc>
          <w:tcPr>
            <w:tcW w:w="1840" w:type="dxa"/>
          </w:tcPr>
          <w:p w:rsidR="00461602" w:rsidRPr="004C3EB7" w:rsidRDefault="00461602" w:rsidP="000413F6">
            <w:pPr>
              <w:widowControl w:val="0"/>
              <w:autoSpaceDE w:val="0"/>
              <w:autoSpaceDN w:val="0"/>
              <w:spacing w:after="0" w:line="240" w:lineRule="auto"/>
              <w:ind w:left="109"/>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Родина,</w:t>
            </w:r>
          </w:p>
          <w:p w:rsidR="00461602" w:rsidRPr="004C3EB7" w:rsidRDefault="00461602" w:rsidP="000413F6">
            <w:pPr>
              <w:widowControl w:val="0"/>
              <w:autoSpaceDE w:val="0"/>
              <w:autoSpaceDN w:val="0"/>
              <w:spacing w:after="0" w:line="240" w:lineRule="auto"/>
              <w:ind w:left="109"/>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природа</w:t>
            </w:r>
          </w:p>
        </w:tc>
        <w:tc>
          <w:tcPr>
            <w:tcW w:w="5501" w:type="dxa"/>
          </w:tcPr>
          <w:p w:rsidR="00461602" w:rsidRPr="004C3EB7" w:rsidRDefault="00461602" w:rsidP="000413F6">
            <w:pPr>
              <w:widowControl w:val="0"/>
              <w:autoSpaceDE w:val="0"/>
              <w:autoSpaceDN w:val="0"/>
              <w:spacing w:after="0" w:line="240" w:lineRule="auto"/>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Любящий свою малую родину (Республику Башкортостан, </w:t>
            </w:r>
            <w:proofErr w:type="spellStart"/>
            <w:r w:rsidRPr="004C3EB7">
              <w:rPr>
                <w:rFonts w:ascii="Times New Roman" w:eastAsia="Times New Roman" w:hAnsi="Times New Roman" w:cs="Times New Roman"/>
                <w:sz w:val="24"/>
                <w:szCs w:val="24"/>
              </w:rPr>
              <w:t>г.Уфа</w:t>
            </w:r>
            <w:proofErr w:type="spellEnd"/>
            <w:r w:rsidRPr="004C3EB7">
              <w:rPr>
                <w:rFonts w:ascii="Times New Roman" w:eastAsia="Times New Roman" w:hAnsi="Times New Roman" w:cs="Times New Roman"/>
                <w:sz w:val="24"/>
                <w:szCs w:val="24"/>
              </w:rPr>
              <w:t>) и имеющий представление о своей стране, испытывающий чувство привязанности к родному дому, семье, близким людям.</w:t>
            </w:r>
          </w:p>
        </w:tc>
      </w:tr>
      <w:tr w:rsidR="00461602" w:rsidRPr="004C3EB7" w:rsidTr="00E27D76">
        <w:trPr>
          <w:trHeight w:val="3035"/>
        </w:trPr>
        <w:tc>
          <w:tcPr>
            <w:tcW w:w="3008" w:type="dxa"/>
          </w:tcPr>
          <w:p w:rsidR="00461602" w:rsidRPr="004C3EB7" w:rsidRDefault="00461602" w:rsidP="000413F6">
            <w:pPr>
              <w:widowControl w:val="0"/>
              <w:autoSpaceDE w:val="0"/>
              <w:autoSpaceDN w:val="0"/>
              <w:spacing w:after="0" w:line="240" w:lineRule="auto"/>
              <w:ind w:left="110"/>
              <w:rPr>
                <w:rFonts w:ascii="Times New Roman" w:eastAsia="Times New Roman" w:hAnsi="Times New Roman" w:cs="Times New Roman"/>
                <w:b/>
                <w:sz w:val="24"/>
                <w:szCs w:val="24"/>
              </w:rPr>
            </w:pPr>
            <w:r w:rsidRPr="004C3EB7">
              <w:rPr>
                <w:rFonts w:ascii="Times New Roman" w:eastAsia="Times New Roman" w:hAnsi="Times New Roman" w:cs="Times New Roman"/>
                <w:b/>
                <w:sz w:val="24"/>
                <w:szCs w:val="24"/>
              </w:rPr>
              <w:t>Социальное</w:t>
            </w:r>
          </w:p>
        </w:tc>
        <w:tc>
          <w:tcPr>
            <w:tcW w:w="1840" w:type="dxa"/>
          </w:tcPr>
          <w:p w:rsidR="00461602" w:rsidRPr="004C3EB7" w:rsidRDefault="00461602" w:rsidP="000413F6">
            <w:pPr>
              <w:widowControl w:val="0"/>
              <w:autoSpaceDE w:val="0"/>
              <w:autoSpaceDN w:val="0"/>
              <w:spacing w:after="0" w:line="240" w:lineRule="auto"/>
              <w:ind w:left="109" w:right="240"/>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Человек,</w:t>
            </w:r>
          </w:p>
          <w:p w:rsidR="00461602" w:rsidRPr="004C3EB7" w:rsidRDefault="00461602" w:rsidP="000413F6">
            <w:pPr>
              <w:widowControl w:val="0"/>
              <w:autoSpaceDE w:val="0"/>
              <w:autoSpaceDN w:val="0"/>
              <w:spacing w:after="0" w:line="240" w:lineRule="auto"/>
              <w:ind w:left="109" w:right="240"/>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Семья,</w:t>
            </w:r>
          </w:p>
          <w:p w:rsidR="00461602" w:rsidRPr="004C3EB7" w:rsidRDefault="00461602" w:rsidP="000413F6">
            <w:pPr>
              <w:widowControl w:val="0"/>
              <w:autoSpaceDE w:val="0"/>
              <w:autoSpaceDN w:val="0"/>
              <w:spacing w:after="0" w:line="240" w:lineRule="auto"/>
              <w:ind w:left="109" w:right="240"/>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Дружба,</w:t>
            </w:r>
          </w:p>
          <w:p w:rsidR="00461602" w:rsidRPr="004C3EB7" w:rsidRDefault="00461602" w:rsidP="000413F6">
            <w:pPr>
              <w:widowControl w:val="0"/>
              <w:autoSpaceDE w:val="0"/>
              <w:autoSpaceDN w:val="0"/>
              <w:spacing w:after="0" w:line="240" w:lineRule="auto"/>
              <w:ind w:left="109" w:right="240"/>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сотрудничество</w:t>
            </w:r>
          </w:p>
          <w:p w:rsidR="00461602" w:rsidRPr="004C3EB7" w:rsidRDefault="00461602" w:rsidP="000413F6">
            <w:pPr>
              <w:widowControl w:val="0"/>
              <w:autoSpaceDE w:val="0"/>
              <w:autoSpaceDN w:val="0"/>
              <w:spacing w:after="0" w:line="240" w:lineRule="auto"/>
              <w:ind w:right="240"/>
              <w:rPr>
                <w:rFonts w:ascii="Times New Roman" w:eastAsia="Times New Roman" w:hAnsi="Times New Roman" w:cs="Times New Roman"/>
                <w:sz w:val="24"/>
                <w:szCs w:val="24"/>
              </w:rPr>
            </w:pPr>
          </w:p>
          <w:p w:rsidR="00461602" w:rsidRPr="004C3EB7" w:rsidRDefault="00461602" w:rsidP="000413F6">
            <w:pPr>
              <w:widowControl w:val="0"/>
              <w:autoSpaceDE w:val="0"/>
              <w:autoSpaceDN w:val="0"/>
              <w:spacing w:after="0" w:line="240" w:lineRule="auto"/>
              <w:ind w:right="240"/>
              <w:rPr>
                <w:rFonts w:ascii="Times New Roman" w:eastAsia="Times New Roman" w:hAnsi="Times New Roman" w:cs="Times New Roman"/>
                <w:sz w:val="24"/>
                <w:szCs w:val="24"/>
              </w:rPr>
            </w:pPr>
          </w:p>
          <w:p w:rsidR="00461602" w:rsidRPr="004C3EB7" w:rsidRDefault="00461602" w:rsidP="000413F6">
            <w:pPr>
              <w:widowControl w:val="0"/>
              <w:autoSpaceDE w:val="0"/>
              <w:autoSpaceDN w:val="0"/>
              <w:spacing w:after="0" w:line="240" w:lineRule="auto"/>
              <w:ind w:left="109" w:right="240"/>
              <w:rPr>
                <w:rFonts w:ascii="Times New Roman" w:eastAsia="Times New Roman" w:hAnsi="Times New Roman" w:cs="Times New Roman"/>
                <w:sz w:val="24"/>
                <w:szCs w:val="24"/>
              </w:rPr>
            </w:pPr>
          </w:p>
          <w:p w:rsidR="00461602" w:rsidRPr="004C3EB7" w:rsidRDefault="00461602" w:rsidP="000413F6">
            <w:pPr>
              <w:widowControl w:val="0"/>
              <w:autoSpaceDE w:val="0"/>
              <w:autoSpaceDN w:val="0"/>
              <w:spacing w:after="0" w:line="240" w:lineRule="auto"/>
              <w:ind w:left="109" w:right="240"/>
              <w:rPr>
                <w:rFonts w:ascii="Times New Roman" w:eastAsia="Times New Roman" w:hAnsi="Times New Roman" w:cs="Times New Roman"/>
                <w:sz w:val="24"/>
                <w:szCs w:val="24"/>
              </w:rPr>
            </w:pPr>
          </w:p>
        </w:tc>
        <w:tc>
          <w:tcPr>
            <w:tcW w:w="5501" w:type="dxa"/>
          </w:tcPr>
          <w:p w:rsidR="00461602" w:rsidRPr="004C3EB7" w:rsidRDefault="00461602" w:rsidP="000413F6">
            <w:pPr>
              <w:widowControl w:val="0"/>
              <w:autoSpaceDE w:val="0"/>
              <w:autoSpaceDN w:val="0"/>
              <w:spacing w:after="0" w:line="240" w:lineRule="auto"/>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Различающий основные проявления добра и зла, принимающий и уважающий ценности семьи и общества; </w:t>
            </w:r>
          </w:p>
          <w:p w:rsidR="00461602" w:rsidRPr="004C3EB7" w:rsidRDefault="00461602" w:rsidP="000413F6">
            <w:pPr>
              <w:widowControl w:val="0"/>
              <w:autoSpaceDE w:val="0"/>
              <w:autoSpaceDN w:val="0"/>
              <w:spacing w:after="0" w:line="240" w:lineRule="auto"/>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правдивый, искренний; способный к сочувствию и заботе, к нравственному поступку;</w:t>
            </w:r>
          </w:p>
          <w:p w:rsidR="00461602" w:rsidRPr="004C3EB7" w:rsidRDefault="00461602" w:rsidP="000413F6">
            <w:pPr>
              <w:widowControl w:val="0"/>
              <w:autoSpaceDE w:val="0"/>
              <w:autoSpaceDN w:val="0"/>
              <w:spacing w:after="0" w:line="240" w:lineRule="auto"/>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 проявляющий зачатки чувства долга: ответственность за свои действия и поведение; принимающий и уважающий различия между людьми.</w:t>
            </w:r>
          </w:p>
          <w:p w:rsidR="00461602" w:rsidRPr="004C3EB7" w:rsidRDefault="00461602" w:rsidP="000413F6">
            <w:pPr>
              <w:widowControl w:val="0"/>
              <w:autoSpaceDE w:val="0"/>
              <w:autoSpaceDN w:val="0"/>
              <w:spacing w:after="0" w:line="240" w:lineRule="auto"/>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Освоивший основы речевой культуры.</w:t>
            </w:r>
          </w:p>
          <w:p w:rsidR="00461602" w:rsidRPr="004C3EB7" w:rsidRDefault="00461602" w:rsidP="000413F6">
            <w:pPr>
              <w:widowControl w:val="0"/>
              <w:autoSpaceDE w:val="0"/>
              <w:autoSpaceDN w:val="0"/>
              <w:spacing w:after="0" w:line="240" w:lineRule="auto"/>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Дружелюбный и доброжелательный, умеющий слушать и слышать собеседника, способный</w:t>
            </w:r>
          </w:p>
          <w:p w:rsidR="00461602" w:rsidRPr="004C3EB7" w:rsidRDefault="00461602" w:rsidP="000413F6">
            <w:pPr>
              <w:widowControl w:val="0"/>
              <w:autoSpaceDE w:val="0"/>
              <w:autoSpaceDN w:val="0"/>
              <w:spacing w:after="0" w:line="240" w:lineRule="auto"/>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взаимодействовать с взрослыми и сверстниками на основе общих интересов и дел.</w:t>
            </w:r>
          </w:p>
        </w:tc>
      </w:tr>
      <w:tr w:rsidR="00461602" w:rsidRPr="004C3EB7" w:rsidTr="00E27D76">
        <w:trPr>
          <w:trHeight w:val="2276"/>
        </w:trPr>
        <w:tc>
          <w:tcPr>
            <w:tcW w:w="3008" w:type="dxa"/>
          </w:tcPr>
          <w:p w:rsidR="00461602" w:rsidRPr="004C3EB7" w:rsidRDefault="00461602" w:rsidP="000413F6">
            <w:pPr>
              <w:widowControl w:val="0"/>
              <w:autoSpaceDE w:val="0"/>
              <w:autoSpaceDN w:val="0"/>
              <w:spacing w:after="0" w:line="240" w:lineRule="auto"/>
              <w:ind w:left="110"/>
              <w:rPr>
                <w:rFonts w:ascii="Times New Roman" w:eastAsia="Times New Roman" w:hAnsi="Times New Roman" w:cs="Times New Roman"/>
                <w:b/>
                <w:sz w:val="24"/>
                <w:szCs w:val="24"/>
              </w:rPr>
            </w:pPr>
            <w:r w:rsidRPr="004C3EB7">
              <w:rPr>
                <w:rFonts w:ascii="Times New Roman" w:eastAsia="Times New Roman" w:hAnsi="Times New Roman" w:cs="Times New Roman"/>
                <w:b/>
                <w:sz w:val="24"/>
                <w:szCs w:val="24"/>
              </w:rPr>
              <w:t xml:space="preserve">Познавательное </w:t>
            </w:r>
          </w:p>
        </w:tc>
        <w:tc>
          <w:tcPr>
            <w:tcW w:w="1840" w:type="dxa"/>
          </w:tcPr>
          <w:p w:rsidR="00461602" w:rsidRPr="004C3EB7" w:rsidRDefault="00461602" w:rsidP="000413F6">
            <w:pPr>
              <w:widowControl w:val="0"/>
              <w:autoSpaceDE w:val="0"/>
              <w:autoSpaceDN w:val="0"/>
              <w:spacing w:after="0" w:line="240" w:lineRule="auto"/>
              <w:ind w:left="109"/>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Знание</w:t>
            </w:r>
          </w:p>
        </w:tc>
        <w:tc>
          <w:tcPr>
            <w:tcW w:w="5501" w:type="dxa"/>
          </w:tcPr>
          <w:p w:rsidR="00461602" w:rsidRPr="004C3EB7" w:rsidRDefault="00461602" w:rsidP="000413F6">
            <w:pPr>
              <w:tabs>
                <w:tab w:val="left" w:pos="2010"/>
                <w:tab w:val="left" w:pos="2221"/>
                <w:tab w:val="left" w:pos="2816"/>
                <w:tab w:val="left" w:pos="4078"/>
                <w:tab w:val="left" w:pos="5181"/>
              </w:tabs>
              <w:spacing w:after="0" w:line="240" w:lineRule="auto"/>
              <w:ind w:left="110" w:right="91"/>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Любознательный,</w:t>
            </w:r>
            <w:r w:rsidRPr="004C3EB7">
              <w:rPr>
                <w:rFonts w:ascii="Times New Roman" w:eastAsia="Times New Roman" w:hAnsi="Times New Roman" w:cs="Times New Roman"/>
                <w:spacing w:val="1"/>
                <w:sz w:val="24"/>
                <w:szCs w:val="24"/>
              </w:rPr>
              <w:t xml:space="preserve"> </w:t>
            </w:r>
            <w:r w:rsidRPr="004C3EB7">
              <w:rPr>
                <w:rFonts w:ascii="Times New Roman" w:eastAsia="Times New Roman" w:hAnsi="Times New Roman" w:cs="Times New Roman"/>
                <w:sz w:val="24"/>
                <w:szCs w:val="24"/>
              </w:rPr>
              <w:t>наблюдательный;</w:t>
            </w:r>
          </w:p>
          <w:p w:rsidR="00461602" w:rsidRPr="004C3EB7" w:rsidRDefault="00461602" w:rsidP="000413F6">
            <w:pPr>
              <w:tabs>
                <w:tab w:val="left" w:pos="2010"/>
                <w:tab w:val="left" w:pos="2221"/>
                <w:tab w:val="left" w:pos="2816"/>
                <w:tab w:val="left" w:pos="4078"/>
                <w:tab w:val="left" w:pos="5181"/>
              </w:tabs>
              <w:spacing w:after="0" w:line="240" w:lineRule="auto"/>
              <w:ind w:left="110" w:right="91"/>
              <w:jc w:val="both"/>
              <w:rPr>
                <w:rFonts w:ascii="Times New Roman" w:eastAsia="Times New Roman" w:hAnsi="Times New Roman" w:cs="Times New Roman"/>
                <w:sz w:val="24"/>
                <w:szCs w:val="24"/>
              </w:rPr>
            </w:pPr>
            <w:r w:rsidRPr="004C3EB7">
              <w:rPr>
                <w:rFonts w:ascii="Times New Roman" w:eastAsia="Times New Roman" w:hAnsi="Times New Roman" w:cs="Times New Roman"/>
                <w:spacing w:val="1"/>
                <w:sz w:val="24"/>
                <w:szCs w:val="24"/>
              </w:rPr>
              <w:t>И</w:t>
            </w:r>
            <w:r w:rsidRPr="004C3EB7">
              <w:rPr>
                <w:rFonts w:ascii="Times New Roman" w:eastAsia="Times New Roman" w:hAnsi="Times New Roman" w:cs="Times New Roman"/>
                <w:sz w:val="24"/>
                <w:szCs w:val="24"/>
              </w:rPr>
              <w:t>спытывающий</w:t>
            </w:r>
            <w:r w:rsidRPr="004C3EB7">
              <w:rPr>
                <w:rFonts w:ascii="Times New Roman" w:eastAsia="Times New Roman" w:hAnsi="Times New Roman" w:cs="Times New Roman"/>
                <w:spacing w:val="1"/>
                <w:sz w:val="24"/>
                <w:szCs w:val="24"/>
              </w:rPr>
              <w:t xml:space="preserve"> </w:t>
            </w:r>
            <w:r w:rsidRPr="004C3EB7">
              <w:rPr>
                <w:rFonts w:ascii="Times New Roman" w:eastAsia="Times New Roman" w:hAnsi="Times New Roman" w:cs="Times New Roman"/>
                <w:sz w:val="24"/>
                <w:szCs w:val="24"/>
              </w:rPr>
              <w:t>потребность в самовыражении, в том числе в творческом;</w:t>
            </w:r>
          </w:p>
          <w:p w:rsidR="00461602" w:rsidRPr="004C3EB7" w:rsidRDefault="00461602" w:rsidP="000413F6">
            <w:pPr>
              <w:tabs>
                <w:tab w:val="left" w:pos="2010"/>
                <w:tab w:val="left" w:pos="2221"/>
                <w:tab w:val="left" w:pos="2816"/>
                <w:tab w:val="left" w:pos="4078"/>
                <w:tab w:val="left" w:pos="5181"/>
              </w:tabs>
              <w:spacing w:after="0" w:line="240" w:lineRule="auto"/>
              <w:ind w:left="110" w:right="91"/>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Проявляющий</w:t>
            </w:r>
            <w:r w:rsidRPr="004C3EB7">
              <w:rPr>
                <w:rFonts w:ascii="Times New Roman" w:eastAsia="Times New Roman" w:hAnsi="Times New Roman" w:cs="Times New Roman"/>
                <w:sz w:val="24"/>
                <w:szCs w:val="24"/>
              </w:rPr>
              <w:tab/>
            </w:r>
            <w:r w:rsidRPr="004C3EB7">
              <w:rPr>
                <w:rFonts w:ascii="Times New Roman" w:eastAsia="Times New Roman" w:hAnsi="Times New Roman" w:cs="Times New Roman"/>
                <w:sz w:val="24"/>
                <w:szCs w:val="24"/>
              </w:rPr>
              <w:tab/>
              <w:t xml:space="preserve">активность, </w:t>
            </w:r>
            <w:proofErr w:type="gramStart"/>
            <w:r w:rsidRPr="004C3EB7">
              <w:rPr>
                <w:rFonts w:ascii="Times New Roman" w:eastAsia="Times New Roman" w:hAnsi="Times New Roman" w:cs="Times New Roman"/>
                <w:sz w:val="24"/>
                <w:szCs w:val="24"/>
              </w:rPr>
              <w:t xml:space="preserve">самостоятельность,  </w:t>
            </w:r>
            <w:r w:rsidRPr="004C3EB7">
              <w:rPr>
                <w:rFonts w:ascii="Times New Roman" w:eastAsia="Times New Roman" w:hAnsi="Times New Roman" w:cs="Times New Roman"/>
                <w:spacing w:val="-58"/>
                <w:sz w:val="24"/>
                <w:szCs w:val="24"/>
              </w:rPr>
              <w:t xml:space="preserve"> </w:t>
            </w:r>
            <w:proofErr w:type="gramEnd"/>
            <w:r w:rsidRPr="004C3EB7">
              <w:rPr>
                <w:rFonts w:ascii="Times New Roman" w:eastAsia="Times New Roman" w:hAnsi="Times New Roman" w:cs="Times New Roman"/>
                <w:sz w:val="24"/>
                <w:szCs w:val="24"/>
              </w:rPr>
              <w:t>инициативу</w:t>
            </w:r>
            <w:r w:rsidRPr="004C3EB7">
              <w:rPr>
                <w:rFonts w:ascii="Times New Roman" w:eastAsia="Times New Roman" w:hAnsi="Times New Roman" w:cs="Times New Roman"/>
                <w:sz w:val="24"/>
                <w:szCs w:val="24"/>
              </w:rPr>
              <w:tab/>
              <w:t xml:space="preserve"> в познавательной, игровой,</w:t>
            </w:r>
            <w:r w:rsidRPr="004C3EB7">
              <w:rPr>
                <w:rFonts w:ascii="Times New Roman" w:eastAsia="Times New Roman" w:hAnsi="Times New Roman" w:cs="Times New Roman"/>
                <w:spacing w:val="-58"/>
                <w:sz w:val="24"/>
                <w:szCs w:val="24"/>
              </w:rPr>
              <w:t xml:space="preserve"> </w:t>
            </w:r>
            <w:r w:rsidRPr="004C3EB7">
              <w:rPr>
                <w:rFonts w:ascii="Times New Roman" w:eastAsia="Times New Roman" w:hAnsi="Times New Roman" w:cs="Times New Roman"/>
                <w:sz w:val="24"/>
                <w:szCs w:val="24"/>
              </w:rPr>
              <w:t>коммуникативной</w:t>
            </w:r>
            <w:r w:rsidRPr="004C3EB7">
              <w:rPr>
                <w:rFonts w:ascii="Times New Roman" w:eastAsia="Times New Roman" w:hAnsi="Times New Roman" w:cs="Times New Roman"/>
                <w:spacing w:val="1"/>
                <w:sz w:val="24"/>
                <w:szCs w:val="24"/>
              </w:rPr>
              <w:t xml:space="preserve"> </w:t>
            </w:r>
            <w:r w:rsidRPr="004C3EB7">
              <w:rPr>
                <w:rFonts w:ascii="Times New Roman" w:eastAsia="Times New Roman" w:hAnsi="Times New Roman" w:cs="Times New Roman"/>
                <w:sz w:val="24"/>
                <w:szCs w:val="24"/>
              </w:rPr>
              <w:t>и</w:t>
            </w:r>
            <w:r w:rsidRPr="004C3EB7">
              <w:rPr>
                <w:rFonts w:ascii="Times New Roman" w:eastAsia="Times New Roman" w:hAnsi="Times New Roman" w:cs="Times New Roman"/>
                <w:spacing w:val="60"/>
                <w:sz w:val="24"/>
                <w:szCs w:val="24"/>
              </w:rPr>
              <w:t xml:space="preserve"> </w:t>
            </w:r>
            <w:r w:rsidRPr="004C3EB7">
              <w:rPr>
                <w:rFonts w:ascii="Times New Roman" w:eastAsia="Times New Roman" w:hAnsi="Times New Roman" w:cs="Times New Roman"/>
                <w:sz w:val="24"/>
                <w:szCs w:val="24"/>
              </w:rPr>
              <w:t>продуктивных</w:t>
            </w:r>
            <w:r w:rsidRPr="004C3EB7">
              <w:rPr>
                <w:rFonts w:ascii="Times New Roman" w:eastAsia="Times New Roman" w:hAnsi="Times New Roman" w:cs="Times New Roman"/>
                <w:spacing w:val="60"/>
                <w:sz w:val="24"/>
                <w:szCs w:val="24"/>
              </w:rPr>
              <w:t xml:space="preserve"> </w:t>
            </w:r>
            <w:r w:rsidRPr="004C3EB7">
              <w:rPr>
                <w:rFonts w:ascii="Times New Roman" w:eastAsia="Times New Roman" w:hAnsi="Times New Roman" w:cs="Times New Roman"/>
                <w:sz w:val="24"/>
                <w:szCs w:val="24"/>
              </w:rPr>
              <w:t>видах</w:t>
            </w:r>
            <w:r w:rsidRPr="004C3EB7">
              <w:rPr>
                <w:rFonts w:ascii="Times New Roman" w:eastAsia="Times New Roman" w:hAnsi="Times New Roman" w:cs="Times New Roman"/>
                <w:spacing w:val="60"/>
                <w:sz w:val="24"/>
                <w:szCs w:val="24"/>
              </w:rPr>
              <w:t xml:space="preserve"> </w:t>
            </w:r>
            <w:r w:rsidRPr="004C3EB7">
              <w:rPr>
                <w:rFonts w:ascii="Times New Roman" w:eastAsia="Times New Roman" w:hAnsi="Times New Roman" w:cs="Times New Roman"/>
                <w:sz w:val="24"/>
                <w:szCs w:val="24"/>
              </w:rPr>
              <w:t>деятельности</w:t>
            </w:r>
            <w:r w:rsidRPr="004C3EB7">
              <w:rPr>
                <w:rFonts w:ascii="Times New Roman" w:eastAsia="Times New Roman" w:hAnsi="Times New Roman" w:cs="Times New Roman"/>
                <w:spacing w:val="-57"/>
                <w:sz w:val="24"/>
                <w:szCs w:val="24"/>
              </w:rPr>
              <w:t xml:space="preserve"> </w:t>
            </w:r>
            <w:r w:rsidRPr="004C3EB7">
              <w:rPr>
                <w:rFonts w:ascii="Times New Roman" w:eastAsia="Times New Roman" w:hAnsi="Times New Roman" w:cs="Times New Roman"/>
                <w:sz w:val="24"/>
                <w:szCs w:val="24"/>
              </w:rPr>
              <w:t>и в самообслуживании;</w:t>
            </w:r>
          </w:p>
          <w:p w:rsidR="00461602" w:rsidRPr="004C3EB7" w:rsidRDefault="00461602" w:rsidP="000413F6">
            <w:pPr>
              <w:widowControl w:val="0"/>
              <w:autoSpaceDE w:val="0"/>
              <w:autoSpaceDN w:val="0"/>
              <w:spacing w:after="0" w:line="240" w:lineRule="auto"/>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Обладающий видением первичной картины </w:t>
            </w:r>
            <w:r w:rsidRPr="004C3EB7">
              <w:rPr>
                <w:rFonts w:ascii="Times New Roman" w:eastAsia="Times New Roman" w:hAnsi="Times New Roman" w:cs="Times New Roman"/>
                <w:spacing w:val="-57"/>
                <w:sz w:val="24"/>
                <w:szCs w:val="24"/>
              </w:rPr>
              <w:t xml:space="preserve"> </w:t>
            </w:r>
            <w:r w:rsidRPr="004C3EB7">
              <w:rPr>
                <w:rFonts w:ascii="Times New Roman" w:eastAsia="Times New Roman" w:hAnsi="Times New Roman" w:cs="Times New Roman"/>
                <w:sz w:val="24"/>
                <w:szCs w:val="24"/>
              </w:rPr>
              <w:t>мира</w:t>
            </w:r>
            <w:r w:rsidRPr="004C3EB7">
              <w:rPr>
                <w:rFonts w:ascii="Times New Roman" w:eastAsia="Times New Roman" w:hAnsi="Times New Roman" w:cs="Times New Roman"/>
                <w:spacing w:val="18"/>
                <w:sz w:val="24"/>
                <w:szCs w:val="24"/>
              </w:rPr>
              <w:t xml:space="preserve"> </w:t>
            </w:r>
            <w:r w:rsidRPr="004C3EB7">
              <w:rPr>
                <w:rFonts w:ascii="Times New Roman" w:eastAsia="Times New Roman" w:hAnsi="Times New Roman" w:cs="Times New Roman"/>
                <w:sz w:val="24"/>
                <w:szCs w:val="24"/>
              </w:rPr>
              <w:t>на</w:t>
            </w:r>
            <w:r w:rsidRPr="004C3EB7">
              <w:rPr>
                <w:rFonts w:ascii="Times New Roman" w:eastAsia="Times New Roman" w:hAnsi="Times New Roman" w:cs="Times New Roman"/>
                <w:spacing w:val="11"/>
                <w:sz w:val="24"/>
                <w:szCs w:val="24"/>
              </w:rPr>
              <w:t xml:space="preserve"> </w:t>
            </w:r>
            <w:r w:rsidRPr="004C3EB7">
              <w:rPr>
                <w:rFonts w:ascii="Times New Roman" w:eastAsia="Times New Roman" w:hAnsi="Times New Roman" w:cs="Times New Roman"/>
                <w:sz w:val="24"/>
                <w:szCs w:val="24"/>
              </w:rPr>
              <w:t>основе</w:t>
            </w:r>
            <w:r w:rsidRPr="004C3EB7">
              <w:rPr>
                <w:rFonts w:ascii="Times New Roman" w:eastAsia="Times New Roman" w:hAnsi="Times New Roman" w:cs="Times New Roman"/>
                <w:spacing w:val="18"/>
                <w:sz w:val="24"/>
                <w:szCs w:val="24"/>
              </w:rPr>
              <w:t xml:space="preserve"> </w:t>
            </w:r>
            <w:r w:rsidRPr="004C3EB7">
              <w:rPr>
                <w:rFonts w:ascii="Times New Roman" w:eastAsia="Times New Roman" w:hAnsi="Times New Roman" w:cs="Times New Roman"/>
                <w:sz w:val="24"/>
                <w:szCs w:val="24"/>
              </w:rPr>
              <w:t>традиционных</w:t>
            </w:r>
            <w:r w:rsidRPr="004C3EB7">
              <w:rPr>
                <w:rFonts w:ascii="Times New Roman" w:eastAsia="Times New Roman" w:hAnsi="Times New Roman" w:cs="Times New Roman"/>
                <w:spacing w:val="15"/>
                <w:sz w:val="24"/>
                <w:szCs w:val="24"/>
              </w:rPr>
              <w:t xml:space="preserve"> </w:t>
            </w:r>
            <w:r w:rsidRPr="004C3EB7">
              <w:rPr>
                <w:rFonts w:ascii="Times New Roman" w:eastAsia="Times New Roman" w:hAnsi="Times New Roman" w:cs="Times New Roman"/>
                <w:sz w:val="24"/>
                <w:szCs w:val="24"/>
              </w:rPr>
              <w:t>ценностей</w:t>
            </w:r>
            <w:r w:rsidRPr="004C3EB7">
              <w:rPr>
                <w:rFonts w:ascii="Times New Roman" w:eastAsia="Times New Roman" w:hAnsi="Times New Roman" w:cs="Times New Roman"/>
                <w:spacing w:val="16"/>
                <w:sz w:val="24"/>
                <w:szCs w:val="24"/>
              </w:rPr>
              <w:t xml:space="preserve"> </w:t>
            </w:r>
            <w:r w:rsidRPr="004C3EB7">
              <w:rPr>
                <w:rFonts w:ascii="Times New Roman" w:eastAsia="Times New Roman" w:hAnsi="Times New Roman" w:cs="Times New Roman"/>
                <w:sz w:val="24"/>
                <w:szCs w:val="24"/>
              </w:rPr>
              <w:t>российского общества.</w:t>
            </w:r>
          </w:p>
        </w:tc>
      </w:tr>
      <w:tr w:rsidR="00461602" w:rsidRPr="004C3EB7" w:rsidTr="00E27D76">
        <w:trPr>
          <w:trHeight w:val="1013"/>
        </w:trPr>
        <w:tc>
          <w:tcPr>
            <w:tcW w:w="3008" w:type="dxa"/>
          </w:tcPr>
          <w:p w:rsidR="00461602" w:rsidRPr="004C3EB7" w:rsidRDefault="00461602" w:rsidP="000413F6">
            <w:pPr>
              <w:widowControl w:val="0"/>
              <w:autoSpaceDE w:val="0"/>
              <w:autoSpaceDN w:val="0"/>
              <w:spacing w:after="0" w:line="240" w:lineRule="auto"/>
              <w:ind w:left="110"/>
              <w:rPr>
                <w:rFonts w:ascii="Times New Roman" w:eastAsia="Times New Roman" w:hAnsi="Times New Roman" w:cs="Times New Roman"/>
                <w:b/>
                <w:sz w:val="24"/>
                <w:szCs w:val="24"/>
              </w:rPr>
            </w:pPr>
            <w:r w:rsidRPr="004C3EB7">
              <w:rPr>
                <w:rFonts w:ascii="Times New Roman" w:eastAsia="Times New Roman" w:hAnsi="Times New Roman" w:cs="Times New Roman"/>
                <w:b/>
                <w:sz w:val="24"/>
                <w:szCs w:val="24"/>
              </w:rPr>
              <w:t>Физическое</w:t>
            </w:r>
          </w:p>
          <w:p w:rsidR="00461602" w:rsidRPr="004C3EB7" w:rsidRDefault="00461602" w:rsidP="000413F6">
            <w:pPr>
              <w:widowControl w:val="0"/>
              <w:autoSpaceDE w:val="0"/>
              <w:autoSpaceDN w:val="0"/>
              <w:spacing w:before="41" w:after="0" w:line="240" w:lineRule="auto"/>
              <w:ind w:left="110"/>
              <w:rPr>
                <w:rFonts w:ascii="Times New Roman" w:eastAsia="Times New Roman" w:hAnsi="Times New Roman" w:cs="Times New Roman"/>
                <w:b/>
                <w:sz w:val="24"/>
                <w:szCs w:val="24"/>
              </w:rPr>
            </w:pPr>
            <w:r w:rsidRPr="004C3EB7">
              <w:rPr>
                <w:rFonts w:ascii="Times New Roman" w:eastAsia="Times New Roman" w:hAnsi="Times New Roman" w:cs="Times New Roman"/>
                <w:b/>
                <w:sz w:val="24"/>
                <w:szCs w:val="24"/>
              </w:rPr>
              <w:t>и оздоровительное</w:t>
            </w:r>
          </w:p>
        </w:tc>
        <w:tc>
          <w:tcPr>
            <w:tcW w:w="1840" w:type="dxa"/>
          </w:tcPr>
          <w:p w:rsidR="00461602" w:rsidRPr="004C3EB7" w:rsidRDefault="00461602" w:rsidP="000413F6">
            <w:pPr>
              <w:widowControl w:val="0"/>
              <w:autoSpaceDE w:val="0"/>
              <w:autoSpaceDN w:val="0"/>
              <w:spacing w:after="0" w:line="240" w:lineRule="auto"/>
              <w:ind w:left="109"/>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Здоровье </w:t>
            </w:r>
          </w:p>
        </w:tc>
        <w:tc>
          <w:tcPr>
            <w:tcW w:w="5501" w:type="dxa"/>
          </w:tcPr>
          <w:p w:rsidR="00461602" w:rsidRPr="004C3EB7" w:rsidRDefault="00461602" w:rsidP="000413F6">
            <w:pPr>
              <w:widowControl w:val="0"/>
              <w:tabs>
                <w:tab w:val="left" w:pos="1541"/>
                <w:tab w:val="left" w:pos="1685"/>
                <w:tab w:val="left" w:pos="2746"/>
                <w:tab w:val="left" w:pos="2896"/>
                <w:tab w:val="left" w:pos="4124"/>
                <w:tab w:val="left" w:pos="4222"/>
                <w:tab w:val="left" w:pos="5103"/>
              </w:tabs>
              <w:autoSpaceDE w:val="0"/>
              <w:autoSpaceDN w:val="0"/>
              <w:spacing w:after="0" w:line="240" w:lineRule="auto"/>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Владеющий</w:t>
            </w:r>
            <w:r w:rsidRPr="004C3EB7">
              <w:rPr>
                <w:rFonts w:ascii="Times New Roman" w:eastAsia="Times New Roman" w:hAnsi="Times New Roman" w:cs="Times New Roman"/>
                <w:sz w:val="24"/>
                <w:szCs w:val="24"/>
              </w:rPr>
              <w:tab/>
              <w:t>основными</w:t>
            </w:r>
            <w:r w:rsidRPr="004C3EB7">
              <w:rPr>
                <w:rFonts w:ascii="Times New Roman" w:eastAsia="Times New Roman" w:hAnsi="Times New Roman" w:cs="Times New Roman"/>
                <w:sz w:val="24"/>
                <w:szCs w:val="24"/>
              </w:rPr>
              <w:tab/>
            </w:r>
            <w:r w:rsidRPr="004C3EB7">
              <w:rPr>
                <w:rFonts w:ascii="Times New Roman" w:eastAsia="Times New Roman" w:hAnsi="Times New Roman" w:cs="Times New Roman"/>
                <w:sz w:val="24"/>
                <w:szCs w:val="24"/>
              </w:rPr>
              <w:tab/>
              <w:t>навыками личной</w:t>
            </w:r>
            <w:r w:rsidRPr="004C3EB7">
              <w:rPr>
                <w:rFonts w:ascii="Times New Roman" w:eastAsia="Times New Roman" w:hAnsi="Times New Roman" w:cs="Times New Roman"/>
                <w:sz w:val="24"/>
                <w:szCs w:val="24"/>
              </w:rPr>
              <w:tab/>
            </w:r>
            <w:r w:rsidRPr="004C3EB7">
              <w:rPr>
                <w:rFonts w:ascii="Times New Roman" w:eastAsia="Times New Roman" w:hAnsi="Times New Roman" w:cs="Times New Roman"/>
                <w:spacing w:val="-3"/>
                <w:sz w:val="24"/>
                <w:szCs w:val="24"/>
              </w:rPr>
              <w:t xml:space="preserve">и </w:t>
            </w:r>
            <w:r w:rsidRPr="004C3EB7">
              <w:rPr>
                <w:rFonts w:ascii="Times New Roman" w:eastAsia="Times New Roman" w:hAnsi="Times New Roman" w:cs="Times New Roman"/>
                <w:sz w:val="24"/>
                <w:szCs w:val="24"/>
              </w:rPr>
              <w:t>общественной гигиены, стремящийся</w:t>
            </w:r>
            <w:r w:rsidRPr="004C3EB7">
              <w:rPr>
                <w:rFonts w:ascii="Times New Roman" w:eastAsia="Times New Roman" w:hAnsi="Times New Roman" w:cs="Times New Roman"/>
                <w:sz w:val="24"/>
                <w:szCs w:val="24"/>
              </w:rPr>
              <w:tab/>
            </w:r>
            <w:r w:rsidRPr="004C3EB7">
              <w:rPr>
                <w:rFonts w:ascii="Times New Roman" w:eastAsia="Times New Roman" w:hAnsi="Times New Roman" w:cs="Times New Roman"/>
                <w:sz w:val="24"/>
                <w:szCs w:val="24"/>
              </w:rPr>
              <w:tab/>
            </w:r>
            <w:r w:rsidRPr="004C3EB7">
              <w:rPr>
                <w:rFonts w:ascii="Times New Roman" w:eastAsia="Times New Roman" w:hAnsi="Times New Roman" w:cs="Times New Roman"/>
                <w:spacing w:val="-1"/>
                <w:sz w:val="24"/>
                <w:szCs w:val="24"/>
              </w:rPr>
              <w:t>соблюдать</w:t>
            </w:r>
          </w:p>
          <w:p w:rsidR="00461602" w:rsidRPr="004C3EB7" w:rsidRDefault="00461602" w:rsidP="000413F6">
            <w:pPr>
              <w:widowControl w:val="0"/>
              <w:autoSpaceDE w:val="0"/>
              <w:autoSpaceDN w:val="0"/>
              <w:spacing w:after="0" w:line="240" w:lineRule="auto"/>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Правила безопасного поведения в быту, социуме (в том числе в цифровой среде), природе.</w:t>
            </w:r>
          </w:p>
        </w:tc>
      </w:tr>
      <w:tr w:rsidR="00461602" w:rsidRPr="004C3EB7" w:rsidTr="00E27D76">
        <w:trPr>
          <w:trHeight w:val="1264"/>
        </w:trPr>
        <w:tc>
          <w:tcPr>
            <w:tcW w:w="3008" w:type="dxa"/>
          </w:tcPr>
          <w:p w:rsidR="00461602" w:rsidRPr="004C3EB7" w:rsidRDefault="00461602" w:rsidP="000413F6">
            <w:pPr>
              <w:widowControl w:val="0"/>
              <w:autoSpaceDE w:val="0"/>
              <w:autoSpaceDN w:val="0"/>
              <w:spacing w:after="0" w:line="240" w:lineRule="auto"/>
              <w:jc w:val="both"/>
              <w:rPr>
                <w:rFonts w:ascii="Times New Roman" w:eastAsia="Times New Roman" w:hAnsi="Times New Roman" w:cs="Times New Roman"/>
                <w:b/>
                <w:sz w:val="24"/>
                <w:szCs w:val="24"/>
              </w:rPr>
            </w:pPr>
            <w:r w:rsidRPr="004C3EB7">
              <w:rPr>
                <w:rFonts w:ascii="Times New Roman" w:eastAsia="Times New Roman" w:hAnsi="Times New Roman" w:cs="Times New Roman"/>
                <w:b/>
                <w:sz w:val="24"/>
                <w:szCs w:val="24"/>
              </w:rPr>
              <w:t>Трудовое</w:t>
            </w:r>
          </w:p>
        </w:tc>
        <w:tc>
          <w:tcPr>
            <w:tcW w:w="1840" w:type="dxa"/>
          </w:tcPr>
          <w:p w:rsidR="00461602" w:rsidRPr="004C3EB7" w:rsidRDefault="00461602" w:rsidP="000413F6">
            <w:pPr>
              <w:widowControl w:val="0"/>
              <w:autoSpaceDE w:val="0"/>
              <w:autoSpaceDN w:val="0"/>
              <w:spacing w:after="0" w:line="240" w:lineRule="auto"/>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Труд</w:t>
            </w:r>
          </w:p>
        </w:tc>
        <w:tc>
          <w:tcPr>
            <w:tcW w:w="5501" w:type="dxa"/>
          </w:tcPr>
          <w:p w:rsidR="00461602" w:rsidRPr="004C3EB7" w:rsidRDefault="00461602" w:rsidP="000413F6">
            <w:pPr>
              <w:widowControl w:val="0"/>
              <w:autoSpaceDE w:val="0"/>
              <w:autoSpaceDN w:val="0"/>
              <w:spacing w:after="0" w:line="240" w:lineRule="auto"/>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Понимающий ценность труда в семье и в обществе на основе уважения к людям труда, результатам их деятельности; проявляющий трудолюбие и </w:t>
            </w:r>
            <w:proofErr w:type="spellStart"/>
            <w:r w:rsidRPr="004C3EB7">
              <w:rPr>
                <w:rFonts w:ascii="Times New Roman" w:eastAsia="Times New Roman" w:hAnsi="Times New Roman" w:cs="Times New Roman"/>
                <w:sz w:val="24"/>
                <w:szCs w:val="24"/>
              </w:rPr>
              <w:t>субъектность</w:t>
            </w:r>
            <w:proofErr w:type="spellEnd"/>
            <w:r w:rsidRPr="004C3EB7">
              <w:rPr>
                <w:rFonts w:ascii="Times New Roman" w:eastAsia="Times New Roman" w:hAnsi="Times New Roman" w:cs="Times New Roman"/>
                <w:sz w:val="24"/>
                <w:szCs w:val="24"/>
              </w:rPr>
              <w:t xml:space="preserve"> при выполнении поручений и в самостоятельной деятельности.</w:t>
            </w:r>
          </w:p>
        </w:tc>
      </w:tr>
      <w:tr w:rsidR="00461602" w:rsidRPr="004C3EB7" w:rsidTr="00E27D76">
        <w:trPr>
          <w:trHeight w:val="841"/>
        </w:trPr>
        <w:tc>
          <w:tcPr>
            <w:tcW w:w="3008" w:type="dxa"/>
          </w:tcPr>
          <w:p w:rsidR="00461602" w:rsidRPr="004C3EB7" w:rsidRDefault="00461602" w:rsidP="000413F6">
            <w:pPr>
              <w:widowControl w:val="0"/>
              <w:autoSpaceDE w:val="0"/>
              <w:autoSpaceDN w:val="0"/>
              <w:spacing w:after="0" w:line="240" w:lineRule="auto"/>
              <w:ind w:left="110"/>
              <w:rPr>
                <w:rFonts w:ascii="Times New Roman" w:eastAsia="Times New Roman" w:hAnsi="Times New Roman" w:cs="Times New Roman"/>
                <w:b/>
                <w:sz w:val="24"/>
                <w:szCs w:val="24"/>
              </w:rPr>
            </w:pPr>
            <w:r w:rsidRPr="004C3EB7">
              <w:rPr>
                <w:rFonts w:ascii="Times New Roman" w:eastAsia="Times New Roman" w:hAnsi="Times New Roman" w:cs="Times New Roman"/>
                <w:b/>
                <w:sz w:val="24"/>
                <w:szCs w:val="24"/>
              </w:rPr>
              <w:t>Этико-</w:t>
            </w:r>
          </w:p>
          <w:p w:rsidR="00461602" w:rsidRPr="004C3EB7" w:rsidRDefault="00461602" w:rsidP="000413F6">
            <w:pPr>
              <w:widowControl w:val="0"/>
              <w:autoSpaceDE w:val="0"/>
              <w:autoSpaceDN w:val="0"/>
              <w:spacing w:after="0" w:line="240" w:lineRule="auto"/>
              <w:ind w:left="110"/>
              <w:rPr>
                <w:rFonts w:ascii="Times New Roman" w:eastAsia="Times New Roman" w:hAnsi="Times New Roman" w:cs="Times New Roman"/>
                <w:b/>
                <w:sz w:val="24"/>
                <w:szCs w:val="24"/>
              </w:rPr>
            </w:pPr>
            <w:r w:rsidRPr="004C3EB7">
              <w:rPr>
                <w:rFonts w:ascii="Times New Roman" w:eastAsia="Times New Roman" w:hAnsi="Times New Roman" w:cs="Times New Roman"/>
                <w:b/>
                <w:sz w:val="24"/>
                <w:szCs w:val="24"/>
              </w:rPr>
              <w:t>эстетическое</w:t>
            </w:r>
          </w:p>
        </w:tc>
        <w:tc>
          <w:tcPr>
            <w:tcW w:w="1840" w:type="dxa"/>
          </w:tcPr>
          <w:p w:rsidR="00461602" w:rsidRPr="004C3EB7" w:rsidRDefault="00461602" w:rsidP="000413F6">
            <w:pPr>
              <w:widowControl w:val="0"/>
              <w:autoSpaceDE w:val="0"/>
              <w:autoSpaceDN w:val="0"/>
              <w:spacing w:after="0" w:line="240" w:lineRule="auto"/>
              <w:ind w:left="109" w:right="311"/>
              <w:rPr>
                <w:rFonts w:ascii="Times New Roman" w:eastAsia="Times New Roman" w:hAnsi="Times New Roman" w:cs="Times New Roman"/>
                <w:sz w:val="24"/>
                <w:szCs w:val="24"/>
              </w:rPr>
            </w:pPr>
            <w:r w:rsidRPr="004C3EB7">
              <w:rPr>
                <w:rFonts w:ascii="Times New Roman" w:eastAsia="Times New Roman" w:hAnsi="Times New Roman" w:cs="Times New Roman"/>
                <w:spacing w:val="-1"/>
                <w:sz w:val="24"/>
                <w:szCs w:val="24"/>
              </w:rPr>
              <w:t>Культура и красота</w:t>
            </w:r>
            <w:r w:rsidRPr="004C3EB7">
              <w:rPr>
                <w:rFonts w:ascii="Times New Roman" w:eastAsia="Times New Roman" w:hAnsi="Times New Roman" w:cs="Times New Roman"/>
                <w:spacing w:val="-57"/>
                <w:sz w:val="24"/>
                <w:szCs w:val="24"/>
              </w:rPr>
              <w:t xml:space="preserve"> </w:t>
            </w:r>
          </w:p>
        </w:tc>
        <w:tc>
          <w:tcPr>
            <w:tcW w:w="5501" w:type="dxa"/>
          </w:tcPr>
          <w:p w:rsidR="00461602" w:rsidRPr="004C3EB7" w:rsidRDefault="00461602" w:rsidP="000413F6">
            <w:pPr>
              <w:widowControl w:val="0"/>
              <w:tabs>
                <w:tab w:val="left" w:pos="2244"/>
                <w:tab w:val="left" w:pos="4272"/>
              </w:tabs>
              <w:autoSpaceDE w:val="0"/>
              <w:autoSpaceDN w:val="0"/>
              <w:spacing w:after="0" w:line="240" w:lineRule="auto"/>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w:t>
            </w:r>
            <w:r w:rsidRPr="004C3EB7">
              <w:rPr>
                <w:rFonts w:ascii="Times New Roman" w:eastAsia="Times New Roman" w:hAnsi="Times New Roman" w:cs="Times New Roman"/>
                <w:sz w:val="24"/>
                <w:szCs w:val="24"/>
              </w:rPr>
              <w:tab/>
            </w:r>
          </w:p>
          <w:p w:rsidR="00461602" w:rsidRPr="004C3EB7" w:rsidRDefault="00461602" w:rsidP="000413F6">
            <w:pPr>
              <w:widowControl w:val="0"/>
              <w:autoSpaceDE w:val="0"/>
              <w:autoSpaceDN w:val="0"/>
              <w:spacing w:after="0" w:line="240" w:lineRule="auto"/>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Обладающий</w:t>
            </w:r>
            <w:r w:rsidRPr="004C3EB7">
              <w:rPr>
                <w:rFonts w:ascii="Times New Roman" w:eastAsia="Times New Roman" w:hAnsi="Times New Roman" w:cs="Times New Roman"/>
                <w:sz w:val="24"/>
                <w:szCs w:val="24"/>
              </w:rPr>
              <w:tab/>
            </w:r>
            <w:r w:rsidRPr="004C3EB7">
              <w:rPr>
                <w:rFonts w:ascii="Times New Roman" w:eastAsia="Times New Roman" w:hAnsi="Times New Roman" w:cs="Times New Roman"/>
                <w:spacing w:val="-1"/>
                <w:sz w:val="24"/>
                <w:szCs w:val="24"/>
              </w:rPr>
              <w:t>зачатками</w:t>
            </w:r>
            <w:r w:rsidRPr="004C3EB7">
              <w:rPr>
                <w:rFonts w:ascii="Times New Roman" w:eastAsia="Times New Roman" w:hAnsi="Times New Roman" w:cs="Times New Roman"/>
                <w:sz w:val="24"/>
                <w:szCs w:val="24"/>
              </w:rPr>
              <w:t xml:space="preserve"> художественно-эстетического</w:t>
            </w:r>
            <w:r w:rsidRPr="004C3EB7">
              <w:rPr>
                <w:rFonts w:ascii="Times New Roman" w:eastAsia="Times New Roman" w:hAnsi="Times New Roman" w:cs="Times New Roman"/>
                <w:spacing w:val="-8"/>
                <w:sz w:val="24"/>
                <w:szCs w:val="24"/>
              </w:rPr>
              <w:t xml:space="preserve"> </w:t>
            </w:r>
            <w:r w:rsidRPr="004C3EB7">
              <w:rPr>
                <w:rFonts w:ascii="Times New Roman" w:eastAsia="Times New Roman" w:hAnsi="Times New Roman" w:cs="Times New Roman"/>
                <w:sz w:val="24"/>
                <w:szCs w:val="24"/>
              </w:rPr>
              <w:t>вкуса.</w:t>
            </w:r>
          </w:p>
        </w:tc>
      </w:tr>
    </w:tbl>
    <w:p w:rsidR="00E27D76" w:rsidRPr="004C3EB7" w:rsidRDefault="00E27D76" w:rsidP="00E27D76">
      <w:pPr>
        <w:keepNext/>
        <w:keepLines/>
        <w:numPr>
          <w:ilvl w:val="2"/>
          <w:numId w:val="0"/>
        </w:numPr>
        <w:spacing w:before="40" w:after="0" w:line="240" w:lineRule="auto"/>
        <w:jc w:val="center"/>
        <w:outlineLvl w:val="2"/>
        <w:rPr>
          <w:rFonts w:ascii="Times New Roman" w:eastAsia="Calibri" w:hAnsi="Times New Roman" w:cs="Times New Roman"/>
          <w:b/>
          <w:bCs/>
          <w:color w:val="000000"/>
          <w:sz w:val="24"/>
          <w:szCs w:val="24"/>
          <w:lang w:eastAsia="ru-RU"/>
        </w:rPr>
      </w:pPr>
      <w:r w:rsidRPr="004C3EB7">
        <w:rPr>
          <w:rFonts w:ascii="Times New Roman" w:eastAsia="Calibri" w:hAnsi="Times New Roman" w:cs="Times New Roman"/>
          <w:b/>
          <w:bCs/>
          <w:color w:val="000000"/>
          <w:sz w:val="24"/>
          <w:szCs w:val="24"/>
          <w:lang w:eastAsia="ru-RU"/>
        </w:rPr>
        <w:lastRenderedPageBreak/>
        <w:t>Планируемые результаты воспитания детей дошкольного возраста</w:t>
      </w:r>
    </w:p>
    <w:p w:rsidR="00E27D76" w:rsidRPr="004C3EB7" w:rsidRDefault="00E27D76" w:rsidP="00E27D76">
      <w:pPr>
        <w:keepNext/>
        <w:keepLines/>
        <w:numPr>
          <w:ilvl w:val="2"/>
          <w:numId w:val="0"/>
        </w:numPr>
        <w:spacing w:before="40" w:after="0" w:line="240" w:lineRule="auto"/>
        <w:jc w:val="center"/>
        <w:outlineLvl w:val="2"/>
        <w:rPr>
          <w:rFonts w:ascii="Times New Roman" w:eastAsia="Calibri" w:hAnsi="Times New Roman" w:cs="Times New Roman"/>
          <w:b/>
          <w:bCs/>
          <w:color w:val="000000"/>
          <w:sz w:val="24"/>
          <w:szCs w:val="24"/>
          <w:lang w:eastAsia="ru-RU"/>
        </w:rPr>
      </w:pPr>
      <w:r w:rsidRPr="004C3EB7">
        <w:rPr>
          <w:rFonts w:ascii="Times New Roman" w:eastAsia="Calibri" w:hAnsi="Times New Roman" w:cs="Times New Roman"/>
          <w:b/>
          <w:bCs/>
          <w:color w:val="000000"/>
          <w:sz w:val="24"/>
          <w:szCs w:val="24"/>
          <w:lang w:eastAsia="ru-RU"/>
        </w:rPr>
        <w:t xml:space="preserve"> (к 7, 8 годам)</w:t>
      </w:r>
    </w:p>
    <w:p w:rsidR="00E27D76" w:rsidRPr="004C3EB7" w:rsidRDefault="00E27D76" w:rsidP="00E27D76">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4C3EB7">
        <w:rPr>
          <w:rFonts w:ascii="Times New Roman" w:eastAsia="Times New Roman" w:hAnsi="Times New Roman" w:cs="Times New Roman"/>
          <w:color w:val="000000"/>
          <w:sz w:val="24"/>
          <w:szCs w:val="24"/>
        </w:rPr>
        <w:t>В процессе воспитания к окончанию дошкольного возраста (к 7,8 годам) предполагается достижение следующих результатов, основаны на целевых ориентирах:</w:t>
      </w:r>
    </w:p>
    <w:tbl>
      <w:tblPr>
        <w:tblW w:w="10348" w:type="dxa"/>
        <w:tblInd w:w="108" w:type="dxa"/>
        <w:tblBorders>
          <w:top w:val="single" w:sz="4" w:space="0" w:color="000000"/>
          <w:left w:val="single" w:sz="4" w:space="0" w:color="000000"/>
          <w:bottom w:val="single" w:sz="4" w:space="0" w:color="000000"/>
          <w:insideH w:val="single" w:sz="4" w:space="0" w:color="000000"/>
        </w:tblBorders>
        <w:tblLayout w:type="fixed"/>
        <w:tblLook w:val="00A0" w:firstRow="1" w:lastRow="0" w:firstColumn="1" w:lastColumn="0" w:noHBand="0" w:noVBand="0"/>
      </w:tblPr>
      <w:tblGrid>
        <w:gridCol w:w="3544"/>
        <w:gridCol w:w="1843"/>
        <w:gridCol w:w="2551"/>
        <w:gridCol w:w="2410"/>
      </w:tblGrid>
      <w:tr w:rsidR="00E27D76" w:rsidRPr="004C3EB7" w:rsidTr="006A3CD5">
        <w:tc>
          <w:tcPr>
            <w:tcW w:w="3544" w:type="dxa"/>
            <w:noWrap/>
          </w:tcPr>
          <w:p w:rsidR="00E27D76" w:rsidRPr="004C3EB7" w:rsidRDefault="00E27D76" w:rsidP="00E27D76">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4C3EB7">
              <w:rPr>
                <w:rFonts w:ascii="Times New Roman" w:eastAsia="Times New Roman" w:hAnsi="Times New Roman" w:cs="Times New Roman"/>
                <w:b/>
                <w:bCs/>
                <w:color w:val="000000"/>
                <w:sz w:val="24"/>
                <w:szCs w:val="24"/>
              </w:rPr>
              <w:t xml:space="preserve">Портрет </w:t>
            </w:r>
            <w:r w:rsidRPr="004C3EB7">
              <w:rPr>
                <w:rFonts w:ascii="Times New Roman" w:eastAsia="Times New Roman" w:hAnsi="Times New Roman" w:cs="Times New Roman"/>
                <w:b/>
                <w:bCs/>
                <w:color w:val="000000"/>
                <w:sz w:val="24"/>
                <w:szCs w:val="24"/>
              </w:rPr>
              <w:br/>
              <w:t>Гражданина России 2035 года</w:t>
            </w:r>
          </w:p>
          <w:p w:rsidR="00E27D76" w:rsidRPr="004C3EB7" w:rsidRDefault="00E27D76" w:rsidP="00E27D76">
            <w:pPr>
              <w:widowControl w:val="0"/>
              <w:autoSpaceDE w:val="0"/>
              <w:autoSpaceDN w:val="0"/>
              <w:spacing w:after="0" w:line="240" w:lineRule="auto"/>
              <w:contextualSpacing/>
              <w:jc w:val="center"/>
              <w:rPr>
                <w:rFonts w:ascii="Times New Roman" w:eastAsia="Times New Roman" w:hAnsi="Times New Roman" w:cs="Times New Roman"/>
                <w:i/>
                <w:iCs/>
                <w:color w:val="000000"/>
                <w:sz w:val="24"/>
                <w:szCs w:val="24"/>
              </w:rPr>
            </w:pPr>
            <w:r w:rsidRPr="004C3EB7">
              <w:rPr>
                <w:rFonts w:ascii="Times New Roman" w:eastAsia="Times New Roman" w:hAnsi="Times New Roman" w:cs="Times New Roman"/>
                <w:i/>
                <w:iCs/>
                <w:color w:val="000000"/>
                <w:sz w:val="24"/>
                <w:szCs w:val="24"/>
              </w:rPr>
              <w:t>(общие характеристики)</w:t>
            </w:r>
          </w:p>
        </w:tc>
        <w:tc>
          <w:tcPr>
            <w:tcW w:w="1843" w:type="dxa"/>
            <w:tcBorders>
              <w:left w:val="single" w:sz="4" w:space="0" w:color="000000"/>
            </w:tcBorders>
            <w:noWrap/>
          </w:tcPr>
          <w:p w:rsidR="00E27D76" w:rsidRPr="004C3EB7" w:rsidRDefault="00E27D76" w:rsidP="00E27D76">
            <w:pPr>
              <w:widowControl w:val="0"/>
              <w:autoSpaceDE w:val="0"/>
              <w:autoSpaceDN w:val="0"/>
              <w:spacing w:after="0" w:line="240" w:lineRule="auto"/>
              <w:ind w:firstLine="33"/>
              <w:contextualSpacing/>
              <w:jc w:val="center"/>
              <w:rPr>
                <w:rFonts w:ascii="Times New Roman" w:eastAsia="Times New Roman" w:hAnsi="Times New Roman" w:cs="Times New Roman"/>
                <w:b/>
                <w:bCs/>
                <w:color w:val="000000"/>
                <w:sz w:val="24"/>
                <w:szCs w:val="24"/>
              </w:rPr>
            </w:pPr>
            <w:r w:rsidRPr="004C3EB7">
              <w:rPr>
                <w:rFonts w:ascii="Times New Roman" w:eastAsia="Times New Roman" w:hAnsi="Times New Roman" w:cs="Times New Roman"/>
                <w:b/>
                <w:color w:val="000000"/>
                <w:sz w:val="24"/>
                <w:szCs w:val="24"/>
              </w:rPr>
              <w:t>Базовые ценности воспитания</w:t>
            </w:r>
          </w:p>
        </w:tc>
        <w:tc>
          <w:tcPr>
            <w:tcW w:w="2551" w:type="dxa"/>
            <w:tcBorders>
              <w:left w:val="single" w:sz="4" w:space="0" w:color="000000"/>
            </w:tcBorders>
            <w:noWrap/>
          </w:tcPr>
          <w:p w:rsidR="00E27D76" w:rsidRPr="004C3EB7" w:rsidRDefault="00E27D76" w:rsidP="00E27D76">
            <w:pPr>
              <w:widowControl w:val="0"/>
              <w:autoSpaceDE w:val="0"/>
              <w:autoSpaceDN w:val="0"/>
              <w:spacing w:after="0" w:line="240" w:lineRule="auto"/>
              <w:contextualSpacing/>
              <w:jc w:val="center"/>
              <w:rPr>
                <w:rFonts w:ascii="Times New Roman" w:eastAsia="Times New Roman" w:hAnsi="Times New Roman" w:cs="Times New Roman"/>
                <w:b/>
                <w:bCs/>
                <w:color w:val="000000"/>
                <w:sz w:val="24"/>
                <w:szCs w:val="24"/>
              </w:rPr>
            </w:pPr>
            <w:r w:rsidRPr="004C3EB7">
              <w:rPr>
                <w:rFonts w:ascii="Times New Roman" w:eastAsia="Times New Roman" w:hAnsi="Times New Roman" w:cs="Times New Roman"/>
                <w:b/>
                <w:bCs/>
                <w:color w:val="000000"/>
                <w:sz w:val="24"/>
                <w:szCs w:val="24"/>
              </w:rPr>
              <w:t>Портрет выпускника ДОО</w:t>
            </w:r>
          </w:p>
          <w:p w:rsidR="00E27D76" w:rsidRPr="004C3EB7" w:rsidRDefault="00E27D76" w:rsidP="00E27D76">
            <w:pPr>
              <w:widowControl w:val="0"/>
              <w:autoSpaceDE w:val="0"/>
              <w:autoSpaceDN w:val="0"/>
              <w:spacing w:after="0" w:line="240" w:lineRule="auto"/>
              <w:ind w:firstLine="33"/>
              <w:contextualSpacing/>
              <w:jc w:val="center"/>
              <w:rPr>
                <w:rFonts w:ascii="Times New Roman" w:eastAsia="Times New Roman" w:hAnsi="Times New Roman" w:cs="Times New Roman"/>
                <w:b/>
                <w:bCs/>
                <w:color w:val="000000"/>
                <w:sz w:val="24"/>
                <w:szCs w:val="24"/>
              </w:rPr>
            </w:pPr>
            <w:r w:rsidRPr="004C3EB7">
              <w:rPr>
                <w:rFonts w:ascii="Times New Roman" w:eastAsia="Times New Roman" w:hAnsi="Times New Roman" w:cs="Times New Roman"/>
                <w:i/>
                <w:iCs/>
                <w:color w:val="000000"/>
                <w:sz w:val="24"/>
                <w:szCs w:val="24"/>
              </w:rPr>
              <w:t>(дескрипторы)</w:t>
            </w:r>
          </w:p>
        </w:tc>
        <w:tc>
          <w:tcPr>
            <w:tcW w:w="2410" w:type="dxa"/>
            <w:tcBorders>
              <w:left w:val="single" w:sz="4" w:space="0" w:color="000000"/>
              <w:right w:val="single" w:sz="4" w:space="0" w:color="000000"/>
            </w:tcBorders>
            <w:noWrap/>
          </w:tcPr>
          <w:p w:rsidR="00E27D76" w:rsidRPr="004C3EB7" w:rsidRDefault="00E27D76" w:rsidP="00E27D76">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4C3EB7">
              <w:rPr>
                <w:rFonts w:ascii="Times New Roman" w:eastAsia="Times New Roman" w:hAnsi="Times New Roman" w:cs="Times New Roman"/>
                <w:b/>
                <w:bCs/>
                <w:color w:val="000000"/>
                <w:sz w:val="24"/>
                <w:szCs w:val="24"/>
              </w:rPr>
              <w:t xml:space="preserve">Планируемые результаты </w:t>
            </w:r>
          </w:p>
        </w:tc>
      </w:tr>
      <w:tr w:rsidR="00E27D76" w:rsidRPr="004C3EB7" w:rsidTr="006A3CD5">
        <w:trPr>
          <w:trHeight w:val="265"/>
        </w:trPr>
        <w:tc>
          <w:tcPr>
            <w:tcW w:w="3544" w:type="dxa"/>
            <w:noWrap/>
          </w:tcPr>
          <w:p w:rsidR="00E27D76" w:rsidRPr="004C3EB7" w:rsidRDefault="00E27D76" w:rsidP="00053397">
            <w:pPr>
              <w:widowControl w:val="0"/>
              <w:autoSpaceDE w:val="0"/>
              <w:autoSpaceDN w:val="0"/>
              <w:spacing w:after="0" w:line="240" w:lineRule="auto"/>
              <w:contextualSpacing/>
              <w:rPr>
                <w:rFonts w:ascii="Times New Roman" w:eastAsia="Times New Roman" w:hAnsi="Times New Roman" w:cs="Times New Roman"/>
                <w:sz w:val="24"/>
                <w:szCs w:val="24"/>
              </w:rPr>
            </w:pPr>
            <w:r w:rsidRPr="004C3EB7">
              <w:rPr>
                <w:rFonts w:ascii="Times New Roman" w:eastAsia="Times New Roman" w:hAnsi="Times New Roman" w:cs="Times New Roman"/>
                <w:b/>
                <w:bCs/>
                <w:color w:val="000000"/>
                <w:sz w:val="24"/>
                <w:szCs w:val="24"/>
              </w:rPr>
              <w:t>1. Патриотизм</w:t>
            </w:r>
          </w:p>
          <w:p w:rsidR="00E27D76" w:rsidRPr="004C3EB7" w:rsidRDefault="00E27D76" w:rsidP="00E27D76">
            <w:pPr>
              <w:widowControl w:val="0"/>
              <w:autoSpaceDE w:val="0"/>
              <w:autoSpaceDN w:val="0"/>
              <w:spacing w:after="0" w:line="240" w:lineRule="auto"/>
              <w:contextualSpacing/>
              <w:rPr>
                <w:rFonts w:ascii="Times New Roman" w:eastAsia="Times New Roman" w:hAnsi="Times New Roman" w:cs="Times New Roman"/>
                <w:sz w:val="24"/>
                <w:szCs w:val="24"/>
              </w:rPr>
            </w:pPr>
            <w:r w:rsidRPr="004C3EB7">
              <w:rPr>
                <w:rFonts w:ascii="Times New Roman" w:eastAsia="Times New Roman" w:hAnsi="Times New Roman" w:cs="Times New Roman"/>
                <w:color w:val="000000"/>
                <w:sz w:val="24"/>
                <w:szCs w:val="24"/>
              </w:rPr>
              <w:t xml:space="preserve">Хранящий верность идеалам Отечества, гражданского общества, демократии, гуманизма, мира во всем мире. Действующий в интересах обеспечения безопасности и благополучия России, сохранения родной культуры, исторической памяти и преемственности на основе любви к Отечеству, малой родине, сопричастности к многонациональному народу России, принятия традиционных духовно-нравственных ценностей человеческой жизни, семьи, человечества, уважения </w:t>
            </w:r>
            <w:r w:rsidRPr="004C3EB7">
              <w:rPr>
                <w:rFonts w:ascii="Times New Roman" w:eastAsia="Times New Roman" w:hAnsi="Times New Roman" w:cs="Times New Roman"/>
                <w:color w:val="000000"/>
                <w:sz w:val="24"/>
                <w:szCs w:val="24"/>
              </w:rPr>
              <w:br/>
              <w:t>к традиционным религиям России. Уважающий прошлое родной страны и устремлённый в будущее.</w:t>
            </w:r>
          </w:p>
        </w:tc>
        <w:tc>
          <w:tcPr>
            <w:tcW w:w="1843" w:type="dxa"/>
            <w:tcBorders>
              <w:left w:val="single" w:sz="4" w:space="0" w:color="000000"/>
            </w:tcBorders>
            <w:noWrap/>
          </w:tcPr>
          <w:p w:rsidR="00E27D76" w:rsidRPr="004C3EB7" w:rsidRDefault="006A3CD5" w:rsidP="006A3CD5">
            <w:pPr>
              <w:widowControl w:val="0"/>
              <w:autoSpaceDE w:val="0"/>
              <w:autoSpaceDN w:val="0"/>
              <w:spacing w:after="0" w:line="240" w:lineRule="auto"/>
              <w:contextualSpacing/>
              <w:rPr>
                <w:rFonts w:ascii="Times New Roman" w:eastAsia="Times New Roman" w:hAnsi="Times New Roman" w:cs="Times New Roman"/>
                <w:color w:val="000000"/>
                <w:sz w:val="24"/>
                <w:szCs w:val="24"/>
              </w:rPr>
            </w:pPr>
            <w:r w:rsidRPr="004C3EB7">
              <w:rPr>
                <w:rFonts w:ascii="Times New Roman" w:eastAsia="Times New Roman" w:hAnsi="Times New Roman" w:cs="Times New Roman"/>
                <w:color w:val="000000"/>
                <w:sz w:val="24"/>
                <w:szCs w:val="24"/>
              </w:rPr>
              <w:t xml:space="preserve">- </w:t>
            </w:r>
            <w:r w:rsidR="00E27D76" w:rsidRPr="004C3EB7">
              <w:rPr>
                <w:rFonts w:ascii="Times New Roman" w:eastAsia="Times New Roman" w:hAnsi="Times New Roman" w:cs="Times New Roman"/>
                <w:color w:val="000000"/>
                <w:sz w:val="24"/>
                <w:szCs w:val="24"/>
              </w:rPr>
              <w:t>формирование у обучающихся чувства патриотизма;</w:t>
            </w:r>
          </w:p>
          <w:p w:rsidR="00E27D76" w:rsidRPr="004C3EB7" w:rsidRDefault="006A3CD5" w:rsidP="006A3CD5">
            <w:pPr>
              <w:widowControl w:val="0"/>
              <w:autoSpaceDE w:val="0"/>
              <w:autoSpaceDN w:val="0"/>
              <w:spacing w:after="0" w:line="240" w:lineRule="auto"/>
              <w:contextualSpacing/>
              <w:rPr>
                <w:rFonts w:ascii="Times New Roman" w:eastAsia="Times New Roman" w:hAnsi="Times New Roman" w:cs="Times New Roman"/>
                <w:color w:val="000000"/>
                <w:sz w:val="24"/>
                <w:szCs w:val="24"/>
              </w:rPr>
            </w:pPr>
            <w:r w:rsidRPr="004C3EB7">
              <w:rPr>
                <w:rFonts w:ascii="Times New Roman" w:eastAsia="Times New Roman" w:hAnsi="Times New Roman" w:cs="Times New Roman"/>
                <w:color w:val="000000"/>
                <w:sz w:val="24"/>
                <w:szCs w:val="24"/>
              </w:rPr>
              <w:t xml:space="preserve">-  </w:t>
            </w:r>
            <w:r w:rsidR="00E27D76" w:rsidRPr="004C3EB7">
              <w:rPr>
                <w:rFonts w:ascii="Times New Roman" w:eastAsia="Times New Roman" w:hAnsi="Times New Roman" w:cs="Times New Roman"/>
                <w:color w:val="000000"/>
                <w:sz w:val="24"/>
                <w:szCs w:val="24"/>
              </w:rPr>
              <w:t>формирование уважения к памяти защитников Отечества и подвигам Героев Отечества;</w:t>
            </w:r>
          </w:p>
          <w:p w:rsidR="00E27D76" w:rsidRPr="004C3EB7" w:rsidRDefault="006A3CD5" w:rsidP="006A3CD5">
            <w:pPr>
              <w:widowControl w:val="0"/>
              <w:autoSpaceDE w:val="0"/>
              <w:autoSpaceDN w:val="0"/>
              <w:spacing w:after="0" w:line="240" w:lineRule="auto"/>
              <w:contextualSpacing/>
              <w:rPr>
                <w:rFonts w:ascii="Times New Roman" w:eastAsia="Times New Roman" w:hAnsi="Times New Roman" w:cs="Times New Roman"/>
                <w:color w:val="000000"/>
                <w:sz w:val="24"/>
                <w:szCs w:val="24"/>
              </w:rPr>
            </w:pPr>
            <w:r w:rsidRPr="004C3EB7">
              <w:rPr>
                <w:rFonts w:ascii="Times New Roman" w:eastAsia="Times New Roman" w:hAnsi="Times New Roman" w:cs="Times New Roman"/>
                <w:color w:val="000000"/>
                <w:sz w:val="24"/>
                <w:szCs w:val="24"/>
              </w:rPr>
              <w:t xml:space="preserve">-  </w:t>
            </w:r>
            <w:r w:rsidR="00E27D76" w:rsidRPr="004C3EB7">
              <w:rPr>
                <w:rFonts w:ascii="Times New Roman" w:eastAsia="Times New Roman" w:hAnsi="Times New Roman" w:cs="Times New Roman"/>
                <w:color w:val="000000"/>
                <w:sz w:val="24"/>
                <w:szCs w:val="24"/>
              </w:rPr>
              <w:t>формирование бережного отношения к культурному наследию и традициям многонационального народа Российской Федерации.</w:t>
            </w:r>
          </w:p>
        </w:tc>
        <w:tc>
          <w:tcPr>
            <w:tcW w:w="2551" w:type="dxa"/>
            <w:tcBorders>
              <w:left w:val="single" w:sz="4" w:space="0" w:color="000000"/>
            </w:tcBorders>
            <w:noWrap/>
          </w:tcPr>
          <w:p w:rsidR="00E27D76" w:rsidRPr="004C3EB7" w:rsidRDefault="00E27D76" w:rsidP="00E27D76">
            <w:pPr>
              <w:shd w:val="clear" w:color="FFFFFF" w:fill="FFFFFF"/>
              <w:spacing w:after="0" w:line="240" w:lineRule="auto"/>
              <w:contextualSpacing/>
              <w:rPr>
                <w:rFonts w:ascii="Times New Roman" w:eastAsia="Times New Roman" w:hAnsi="Times New Roman" w:cs="Times New Roman"/>
                <w:sz w:val="24"/>
                <w:szCs w:val="24"/>
                <w:lang w:eastAsia="zh-CN"/>
              </w:rPr>
            </w:pPr>
            <w:r w:rsidRPr="004C3EB7">
              <w:rPr>
                <w:rFonts w:ascii="Times New Roman" w:eastAsia="Times New Roman" w:hAnsi="Times New Roman" w:cs="Times New Roman"/>
                <w:color w:val="000000"/>
                <w:sz w:val="24"/>
                <w:szCs w:val="24"/>
                <w:lang w:eastAsia="zh-CN"/>
              </w:rPr>
              <w:t>1.1. Любящий свою семью, принимающий ее ценности и поддерживающий традиции.</w:t>
            </w:r>
            <w:r w:rsidRPr="004C3EB7">
              <w:rPr>
                <w:rFonts w:ascii="Times New Roman" w:eastAsia="Times New Roman" w:hAnsi="Times New Roman" w:cs="Times New Roman"/>
                <w:color w:val="000000"/>
                <w:sz w:val="24"/>
                <w:szCs w:val="24"/>
                <w:lang w:eastAsia="zh-CN"/>
              </w:rPr>
              <w:br/>
              <w:t>1.2. Любящий свою малую Родину и имеющий представление о России в мире, испытывающий симпатии и уважение к людям разных национальностей.</w:t>
            </w:r>
            <w:r w:rsidRPr="004C3EB7">
              <w:rPr>
                <w:rFonts w:ascii="Times New Roman" w:eastAsia="Times New Roman" w:hAnsi="Times New Roman" w:cs="Times New Roman"/>
                <w:color w:val="000000"/>
                <w:sz w:val="24"/>
                <w:szCs w:val="24"/>
                <w:lang w:eastAsia="zh-CN"/>
              </w:rPr>
              <w:br/>
              <w:t xml:space="preserve">1.3. Эмоционально и уважительно реагирующий на государственные символы; демонстрирующий интерес и уважение </w:t>
            </w:r>
            <w:r w:rsidRPr="004C3EB7">
              <w:rPr>
                <w:rFonts w:ascii="Times New Roman" w:eastAsia="Times New Roman" w:hAnsi="Times New Roman" w:cs="Times New Roman"/>
                <w:color w:val="000000"/>
                <w:sz w:val="24"/>
                <w:szCs w:val="24"/>
                <w:lang w:eastAsia="zh-CN"/>
              </w:rPr>
              <w:br/>
              <w:t xml:space="preserve">к государственным праздникам </w:t>
            </w:r>
            <w:r w:rsidRPr="004C3EB7">
              <w:rPr>
                <w:rFonts w:ascii="Times New Roman" w:eastAsia="Times New Roman" w:hAnsi="Times New Roman" w:cs="Times New Roman"/>
                <w:color w:val="000000"/>
                <w:sz w:val="24"/>
                <w:szCs w:val="24"/>
                <w:lang w:eastAsia="zh-CN"/>
              </w:rPr>
              <w:br/>
              <w:t>и важнейшим событиям в жизни России, места, в котором он живет.</w:t>
            </w:r>
          </w:p>
          <w:p w:rsidR="00E27D76" w:rsidRPr="004C3EB7" w:rsidRDefault="00E27D76" w:rsidP="00E27D76">
            <w:pPr>
              <w:widowControl w:val="0"/>
              <w:autoSpaceDE w:val="0"/>
              <w:autoSpaceDN w:val="0"/>
              <w:spacing w:after="0" w:line="240" w:lineRule="auto"/>
              <w:rPr>
                <w:rFonts w:ascii="Times New Roman" w:eastAsia="Times New Roman" w:hAnsi="Times New Roman" w:cs="Times New Roman"/>
                <w:sz w:val="24"/>
                <w:szCs w:val="24"/>
              </w:rPr>
            </w:pPr>
            <w:r w:rsidRPr="004C3EB7">
              <w:rPr>
                <w:rFonts w:ascii="Times New Roman" w:eastAsia="Times New Roman" w:hAnsi="Times New Roman" w:cs="Times New Roman"/>
                <w:color w:val="000000"/>
                <w:sz w:val="24"/>
                <w:szCs w:val="24"/>
              </w:rPr>
              <w:t>1.4. Проявляющий желание участвовать в делах семьи, группы детского сада, своей малой Родины (города, села).</w:t>
            </w:r>
          </w:p>
          <w:p w:rsidR="00E27D76" w:rsidRPr="004C3EB7" w:rsidRDefault="00E27D76" w:rsidP="00E27D76">
            <w:pPr>
              <w:widowControl w:val="0"/>
              <w:autoSpaceDE w:val="0"/>
              <w:autoSpaceDN w:val="0"/>
              <w:spacing w:after="0" w:line="240" w:lineRule="auto"/>
              <w:rPr>
                <w:rFonts w:ascii="Times New Roman" w:eastAsia="Times New Roman" w:hAnsi="Times New Roman" w:cs="Times New Roman"/>
                <w:color w:val="000000"/>
                <w:sz w:val="24"/>
                <w:szCs w:val="24"/>
              </w:rPr>
            </w:pPr>
          </w:p>
        </w:tc>
        <w:tc>
          <w:tcPr>
            <w:tcW w:w="2410" w:type="dxa"/>
            <w:tcBorders>
              <w:left w:val="single" w:sz="4" w:space="0" w:color="000000"/>
              <w:right w:val="single" w:sz="4" w:space="0" w:color="000000"/>
            </w:tcBorders>
            <w:noWrap/>
          </w:tcPr>
          <w:p w:rsidR="00E27D76" w:rsidRPr="004C3EB7" w:rsidRDefault="006A3CD5" w:rsidP="006A3CD5">
            <w:pPr>
              <w:widowControl w:val="0"/>
              <w:autoSpaceDE w:val="0"/>
              <w:autoSpaceDN w:val="0"/>
              <w:spacing w:after="0" w:line="240" w:lineRule="auto"/>
              <w:rPr>
                <w:rFonts w:ascii="Times New Roman" w:eastAsia="Times New Roman" w:hAnsi="Times New Roman" w:cs="Times New Roman"/>
                <w:sz w:val="24"/>
                <w:szCs w:val="24"/>
                <w:lang w:eastAsia="zh-CN"/>
              </w:rPr>
            </w:pPr>
            <w:r w:rsidRPr="004C3EB7">
              <w:rPr>
                <w:rFonts w:ascii="Times New Roman" w:eastAsia="Times New Roman" w:hAnsi="Times New Roman" w:cs="Times New Roman"/>
                <w:color w:val="000000"/>
                <w:sz w:val="24"/>
                <w:szCs w:val="24"/>
                <w:lang w:eastAsia="zh-CN"/>
              </w:rPr>
              <w:t xml:space="preserve">-  </w:t>
            </w:r>
            <w:r w:rsidR="00E27D76" w:rsidRPr="004C3EB7">
              <w:rPr>
                <w:rFonts w:ascii="Times New Roman" w:eastAsia="Times New Roman" w:hAnsi="Times New Roman" w:cs="Times New Roman"/>
                <w:color w:val="000000"/>
                <w:sz w:val="24"/>
                <w:szCs w:val="24"/>
                <w:lang w:eastAsia="zh-CN"/>
              </w:rPr>
              <w:t>имеет представления о семейных ценностях, семейных традициях, бережном отношение к ним;</w:t>
            </w:r>
          </w:p>
          <w:p w:rsidR="00E27D76" w:rsidRPr="004C3EB7" w:rsidRDefault="006A3CD5" w:rsidP="006A3CD5">
            <w:pPr>
              <w:widowControl w:val="0"/>
              <w:autoSpaceDE w:val="0"/>
              <w:autoSpaceDN w:val="0"/>
              <w:spacing w:after="0" w:line="240" w:lineRule="auto"/>
              <w:rPr>
                <w:rFonts w:ascii="Times New Roman" w:eastAsia="Times New Roman" w:hAnsi="Times New Roman" w:cs="Times New Roman"/>
                <w:sz w:val="24"/>
                <w:szCs w:val="24"/>
                <w:lang w:eastAsia="zh-CN"/>
              </w:rPr>
            </w:pPr>
            <w:r w:rsidRPr="004C3EB7">
              <w:rPr>
                <w:rFonts w:ascii="Times New Roman" w:eastAsia="Times New Roman" w:hAnsi="Times New Roman" w:cs="Times New Roman"/>
                <w:color w:val="000000"/>
                <w:sz w:val="24"/>
                <w:szCs w:val="24"/>
                <w:lang w:eastAsia="zh-CN"/>
              </w:rPr>
              <w:t xml:space="preserve">-  </w:t>
            </w:r>
            <w:r w:rsidR="00E27D76" w:rsidRPr="004C3EB7">
              <w:rPr>
                <w:rFonts w:ascii="Times New Roman" w:eastAsia="Times New Roman" w:hAnsi="Times New Roman" w:cs="Times New Roman"/>
                <w:color w:val="000000"/>
                <w:sz w:val="24"/>
                <w:szCs w:val="24"/>
                <w:lang w:eastAsia="zh-CN"/>
              </w:rPr>
              <w:t>проявляет нравственные чувства, эмоц</w:t>
            </w:r>
            <w:r w:rsidRPr="004C3EB7">
              <w:rPr>
                <w:rFonts w:ascii="Times New Roman" w:eastAsia="Times New Roman" w:hAnsi="Times New Roman" w:cs="Times New Roman"/>
                <w:color w:val="000000"/>
                <w:sz w:val="24"/>
                <w:szCs w:val="24"/>
                <w:lang w:eastAsia="zh-CN"/>
              </w:rPr>
              <w:t xml:space="preserve">ионально-ценностное отношение к </w:t>
            </w:r>
            <w:r w:rsidR="00E27D76" w:rsidRPr="004C3EB7">
              <w:rPr>
                <w:rFonts w:ascii="Times New Roman" w:eastAsia="Times New Roman" w:hAnsi="Times New Roman" w:cs="Times New Roman"/>
                <w:color w:val="000000"/>
                <w:sz w:val="24"/>
                <w:szCs w:val="24"/>
                <w:lang w:eastAsia="zh-CN"/>
              </w:rPr>
              <w:t>семье;</w:t>
            </w:r>
          </w:p>
          <w:p w:rsidR="00E27D76" w:rsidRPr="004C3EB7" w:rsidRDefault="006A3CD5" w:rsidP="006A3CD5">
            <w:pPr>
              <w:widowControl w:val="0"/>
              <w:autoSpaceDE w:val="0"/>
              <w:autoSpaceDN w:val="0"/>
              <w:spacing w:after="0" w:line="240" w:lineRule="auto"/>
              <w:rPr>
                <w:rFonts w:ascii="Times New Roman" w:eastAsia="Times New Roman" w:hAnsi="Times New Roman" w:cs="Times New Roman"/>
                <w:color w:val="000000"/>
                <w:sz w:val="24"/>
                <w:szCs w:val="24"/>
                <w:lang w:eastAsia="zh-CN"/>
              </w:rPr>
            </w:pPr>
            <w:r w:rsidRPr="004C3EB7">
              <w:rPr>
                <w:rFonts w:ascii="Times New Roman" w:eastAsia="Times New Roman" w:hAnsi="Times New Roman" w:cs="Times New Roman"/>
                <w:color w:val="000000"/>
                <w:sz w:val="24"/>
                <w:szCs w:val="24"/>
                <w:lang w:eastAsia="zh-CN"/>
              </w:rPr>
              <w:t xml:space="preserve">-  </w:t>
            </w:r>
            <w:r w:rsidR="00E27D76" w:rsidRPr="004C3EB7">
              <w:rPr>
                <w:rFonts w:ascii="Times New Roman" w:eastAsia="Times New Roman" w:hAnsi="Times New Roman" w:cs="Times New Roman"/>
                <w:color w:val="000000"/>
                <w:sz w:val="24"/>
                <w:szCs w:val="24"/>
                <w:lang w:eastAsia="zh-CN"/>
              </w:rPr>
              <w:t>проявляет ценностное отношение к прошлому и будущему – своему, своей семьи, своей страны;</w:t>
            </w:r>
          </w:p>
          <w:p w:rsidR="00E27D76" w:rsidRPr="004C3EB7" w:rsidRDefault="006A3CD5" w:rsidP="006A3CD5">
            <w:pPr>
              <w:widowControl w:val="0"/>
              <w:autoSpaceDE w:val="0"/>
              <w:autoSpaceDN w:val="0"/>
              <w:spacing w:after="0" w:line="240" w:lineRule="auto"/>
              <w:contextualSpacing/>
              <w:rPr>
                <w:rFonts w:ascii="Times New Roman" w:eastAsia="Times New Roman" w:hAnsi="Times New Roman" w:cs="Times New Roman"/>
                <w:color w:val="000000"/>
                <w:sz w:val="24"/>
                <w:szCs w:val="24"/>
              </w:rPr>
            </w:pPr>
            <w:r w:rsidRPr="004C3EB7">
              <w:rPr>
                <w:rFonts w:ascii="Times New Roman" w:eastAsia="Times New Roman" w:hAnsi="Times New Roman" w:cs="Times New Roman"/>
                <w:color w:val="000000"/>
                <w:sz w:val="24"/>
                <w:szCs w:val="24"/>
              </w:rPr>
              <w:t xml:space="preserve">-  </w:t>
            </w:r>
            <w:r w:rsidR="00E27D76" w:rsidRPr="004C3EB7">
              <w:rPr>
                <w:rFonts w:ascii="Times New Roman" w:eastAsia="Times New Roman" w:hAnsi="Times New Roman" w:cs="Times New Roman"/>
                <w:color w:val="000000"/>
                <w:sz w:val="24"/>
                <w:szCs w:val="24"/>
              </w:rPr>
              <w:t>проявляет уважительное отношение к родителям, к старшим, заботливое отношение к младшим;</w:t>
            </w:r>
          </w:p>
          <w:p w:rsidR="00E27D76" w:rsidRPr="004C3EB7" w:rsidRDefault="006A3CD5" w:rsidP="006A3CD5">
            <w:pPr>
              <w:widowControl w:val="0"/>
              <w:autoSpaceDE w:val="0"/>
              <w:autoSpaceDN w:val="0"/>
              <w:spacing w:after="0" w:line="240" w:lineRule="auto"/>
              <w:contextualSpacing/>
              <w:rPr>
                <w:rFonts w:ascii="Times New Roman" w:eastAsia="Times New Roman" w:hAnsi="Times New Roman" w:cs="Times New Roman"/>
                <w:color w:val="000000"/>
                <w:sz w:val="24"/>
                <w:szCs w:val="24"/>
              </w:rPr>
            </w:pPr>
            <w:r w:rsidRPr="004C3EB7">
              <w:rPr>
                <w:rFonts w:ascii="Times New Roman" w:eastAsia="Times New Roman" w:hAnsi="Times New Roman" w:cs="Times New Roman"/>
                <w:color w:val="000000"/>
                <w:sz w:val="24"/>
                <w:szCs w:val="24"/>
              </w:rPr>
              <w:t xml:space="preserve">-    </w:t>
            </w:r>
            <w:r w:rsidR="00E27D76" w:rsidRPr="004C3EB7">
              <w:rPr>
                <w:rFonts w:ascii="Times New Roman" w:eastAsia="Times New Roman" w:hAnsi="Times New Roman" w:cs="Times New Roman"/>
                <w:color w:val="000000"/>
                <w:sz w:val="24"/>
                <w:szCs w:val="24"/>
              </w:rPr>
              <w:t>имеет первичные представления о гражданских ценностях, ценностях истории, основанных на национальных традициях, связи поколений, уважении к героям России;</w:t>
            </w:r>
          </w:p>
          <w:p w:rsidR="00E27D76" w:rsidRPr="004C3EB7" w:rsidRDefault="006A3CD5" w:rsidP="006A3CD5">
            <w:pPr>
              <w:widowControl w:val="0"/>
              <w:autoSpaceDE w:val="0"/>
              <w:autoSpaceDN w:val="0"/>
              <w:spacing w:after="0" w:line="240" w:lineRule="auto"/>
              <w:contextualSpacing/>
              <w:rPr>
                <w:rFonts w:ascii="Times New Roman" w:eastAsia="Times New Roman" w:hAnsi="Times New Roman" w:cs="Times New Roman"/>
                <w:sz w:val="24"/>
                <w:szCs w:val="24"/>
              </w:rPr>
            </w:pPr>
            <w:r w:rsidRPr="004C3EB7">
              <w:rPr>
                <w:rFonts w:ascii="Times New Roman" w:eastAsia="Times New Roman" w:hAnsi="Times New Roman" w:cs="Times New Roman"/>
                <w:color w:val="000000"/>
                <w:sz w:val="24"/>
                <w:szCs w:val="24"/>
              </w:rPr>
              <w:t xml:space="preserve">-   </w:t>
            </w:r>
            <w:r w:rsidR="00E27D76" w:rsidRPr="004C3EB7">
              <w:rPr>
                <w:rFonts w:ascii="Times New Roman" w:eastAsia="Times New Roman" w:hAnsi="Times New Roman" w:cs="Times New Roman"/>
                <w:color w:val="000000"/>
                <w:sz w:val="24"/>
                <w:szCs w:val="24"/>
              </w:rPr>
              <w:t>знает символы государства – Флаг, Герб Российской Федерации и символику субъекта Российской Федерации, в которой живет;</w:t>
            </w:r>
          </w:p>
          <w:p w:rsidR="00E27D76" w:rsidRPr="004C3EB7" w:rsidRDefault="006A3CD5" w:rsidP="006A3CD5">
            <w:pPr>
              <w:widowControl w:val="0"/>
              <w:autoSpaceDE w:val="0"/>
              <w:autoSpaceDN w:val="0"/>
              <w:spacing w:after="0" w:line="240" w:lineRule="auto"/>
              <w:contextualSpacing/>
              <w:rPr>
                <w:rFonts w:ascii="Times New Roman" w:eastAsia="Times New Roman" w:hAnsi="Times New Roman" w:cs="Times New Roman"/>
                <w:color w:val="000000"/>
                <w:sz w:val="24"/>
                <w:szCs w:val="24"/>
              </w:rPr>
            </w:pPr>
            <w:r w:rsidRPr="004C3EB7">
              <w:rPr>
                <w:rFonts w:ascii="Times New Roman" w:eastAsia="Times New Roman" w:hAnsi="Times New Roman" w:cs="Times New Roman"/>
                <w:color w:val="000000"/>
                <w:sz w:val="24"/>
                <w:szCs w:val="24"/>
              </w:rPr>
              <w:lastRenderedPageBreak/>
              <w:t xml:space="preserve">-   </w:t>
            </w:r>
            <w:r w:rsidR="00E27D76" w:rsidRPr="004C3EB7">
              <w:rPr>
                <w:rFonts w:ascii="Times New Roman" w:eastAsia="Times New Roman" w:hAnsi="Times New Roman" w:cs="Times New Roman"/>
                <w:color w:val="000000"/>
                <w:sz w:val="24"/>
                <w:szCs w:val="24"/>
              </w:rPr>
              <w:t>проявляет высшие нравственные чувства: патриотизм, уважение к правам и обязанностям человека;</w:t>
            </w:r>
          </w:p>
          <w:p w:rsidR="00E27D76" w:rsidRPr="004C3EB7" w:rsidRDefault="006A3CD5" w:rsidP="006A3CD5">
            <w:pPr>
              <w:widowControl w:val="0"/>
              <w:autoSpaceDE w:val="0"/>
              <w:autoSpaceDN w:val="0"/>
              <w:spacing w:after="0" w:line="240" w:lineRule="auto"/>
              <w:contextualSpacing/>
              <w:rPr>
                <w:rFonts w:ascii="Times New Roman" w:eastAsia="Times New Roman" w:hAnsi="Times New Roman" w:cs="Times New Roman"/>
                <w:color w:val="000000"/>
                <w:sz w:val="24"/>
                <w:szCs w:val="24"/>
              </w:rPr>
            </w:pPr>
            <w:r w:rsidRPr="004C3EB7">
              <w:rPr>
                <w:rFonts w:ascii="Times New Roman" w:eastAsia="Times New Roman" w:hAnsi="Times New Roman" w:cs="Times New Roman"/>
                <w:color w:val="000000"/>
                <w:sz w:val="24"/>
                <w:szCs w:val="24"/>
              </w:rPr>
              <w:t xml:space="preserve">-   </w:t>
            </w:r>
            <w:r w:rsidR="00E27D76" w:rsidRPr="004C3EB7">
              <w:rPr>
                <w:rFonts w:ascii="Times New Roman" w:eastAsia="Times New Roman" w:hAnsi="Times New Roman" w:cs="Times New Roman"/>
                <w:color w:val="000000"/>
                <w:sz w:val="24"/>
                <w:szCs w:val="24"/>
              </w:rPr>
              <w:t>имеет начальные представления о правах и обязанностях человека, гражданина, семьянина, товарища;</w:t>
            </w:r>
          </w:p>
          <w:p w:rsidR="00E27D76" w:rsidRPr="004C3EB7" w:rsidRDefault="006A3CD5" w:rsidP="006A3CD5">
            <w:pPr>
              <w:widowControl w:val="0"/>
              <w:autoSpaceDE w:val="0"/>
              <w:autoSpaceDN w:val="0"/>
              <w:spacing w:after="0" w:line="240" w:lineRule="auto"/>
              <w:contextualSpacing/>
              <w:rPr>
                <w:rFonts w:ascii="Times New Roman" w:eastAsia="Times New Roman" w:hAnsi="Times New Roman" w:cs="Times New Roman"/>
                <w:sz w:val="24"/>
                <w:szCs w:val="24"/>
              </w:rPr>
            </w:pPr>
            <w:r w:rsidRPr="004C3EB7">
              <w:rPr>
                <w:rFonts w:ascii="Times New Roman" w:eastAsia="Times New Roman" w:hAnsi="Times New Roman" w:cs="Times New Roman"/>
                <w:color w:val="000000"/>
                <w:sz w:val="24"/>
                <w:szCs w:val="24"/>
              </w:rPr>
              <w:t xml:space="preserve">-   </w:t>
            </w:r>
            <w:r w:rsidR="00E27D76" w:rsidRPr="004C3EB7">
              <w:rPr>
                <w:rFonts w:ascii="Times New Roman" w:eastAsia="Times New Roman" w:hAnsi="Times New Roman" w:cs="Times New Roman"/>
                <w:color w:val="000000"/>
                <w:sz w:val="24"/>
                <w:szCs w:val="24"/>
              </w:rPr>
              <w:t>проявляет познавательный интерес и уважение к важнейшим событиям истории России и ее народов, к героям России;</w:t>
            </w:r>
          </w:p>
          <w:p w:rsidR="00E27D76" w:rsidRPr="004C3EB7" w:rsidRDefault="006A3CD5" w:rsidP="006A3CD5">
            <w:pPr>
              <w:widowControl w:val="0"/>
              <w:shd w:val="clear" w:color="FFFFFF" w:fill="FFFFFF"/>
              <w:autoSpaceDE w:val="0"/>
              <w:autoSpaceDN w:val="0"/>
              <w:spacing w:after="0" w:line="240" w:lineRule="auto"/>
              <w:contextualSpacing/>
              <w:rPr>
                <w:rFonts w:ascii="Times New Roman" w:eastAsia="Times New Roman" w:hAnsi="Times New Roman" w:cs="Times New Roman"/>
                <w:sz w:val="24"/>
                <w:szCs w:val="24"/>
                <w:lang w:eastAsia="zh-CN"/>
              </w:rPr>
            </w:pPr>
            <w:r w:rsidRPr="004C3EB7">
              <w:rPr>
                <w:rFonts w:ascii="Times New Roman" w:eastAsia="Times New Roman" w:hAnsi="Times New Roman" w:cs="Times New Roman"/>
                <w:color w:val="000000"/>
                <w:sz w:val="24"/>
                <w:szCs w:val="24"/>
                <w:lang w:eastAsia="zh-CN"/>
              </w:rPr>
              <w:t xml:space="preserve">- </w:t>
            </w:r>
            <w:r w:rsidR="00E27D76" w:rsidRPr="004C3EB7">
              <w:rPr>
                <w:rFonts w:ascii="Times New Roman" w:eastAsia="Times New Roman" w:hAnsi="Times New Roman" w:cs="Times New Roman"/>
                <w:color w:val="000000"/>
                <w:sz w:val="24"/>
                <w:szCs w:val="24"/>
                <w:lang w:eastAsia="zh-CN"/>
              </w:rPr>
              <w:t>проявляет интерес к государственным праздникам и имеет желание участвовать в праздниках и их организации в ДОО.</w:t>
            </w:r>
          </w:p>
        </w:tc>
      </w:tr>
      <w:tr w:rsidR="00E27D76" w:rsidRPr="004C3EB7" w:rsidTr="006A3CD5">
        <w:trPr>
          <w:trHeight w:val="265"/>
        </w:trPr>
        <w:tc>
          <w:tcPr>
            <w:tcW w:w="3544" w:type="dxa"/>
            <w:noWrap/>
          </w:tcPr>
          <w:p w:rsidR="00E27D76" w:rsidRPr="004C3EB7" w:rsidRDefault="00E27D76" w:rsidP="00C145FA">
            <w:pPr>
              <w:shd w:val="clear" w:color="auto" w:fill="FFFFFF"/>
              <w:spacing w:after="0" w:line="240" w:lineRule="auto"/>
              <w:rPr>
                <w:rFonts w:ascii="Times New Roman" w:eastAsia="Times New Roman" w:hAnsi="Times New Roman" w:cs="Times New Roman"/>
                <w:b/>
                <w:color w:val="000000"/>
                <w:sz w:val="24"/>
                <w:szCs w:val="24"/>
                <w:lang w:eastAsia="ru-RU"/>
              </w:rPr>
            </w:pPr>
            <w:r w:rsidRPr="004C3EB7">
              <w:rPr>
                <w:rFonts w:ascii="Times New Roman" w:eastAsia="Times New Roman" w:hAnsi="Times New Roman" w:cs="Times New Roman"/>
                <w:b/>
                <w:color w:val="000000"/>
                <w:sz w:val="24"/>
                <w:szCs w:val="24"/>
                <w:lang w:eastAsia="ru-RU"/>
              </w:rPr>
              <w:lastRenderedPageBreak/>
              <w:t>2 Гражданская позиция и</w:t>
            </w:r>
          </w:p>
          <w:p w:rsidR="00E27D76" w:rsidRPr="004C3EB7" w:rsidRDefault="00E27D76" w:rsidP="00C145FA">
            <w:pPr>
              <w:shd w:val="clear" w:color="auto" w:fill="FFFFFF"/>
              <w:spacing w:after="0" w:line="240" w:lineRule="auto"/>
              <w:rPr>
                <w:rFonts w:ascii="Times New Roman" w:eastAsia="Times New Roman" w:hAnsi="Times New Roman" w:cs="Times New Roman"/>
                <w:b/>
                <w:color w:val="000000"/>
                <w:sz w:val="24"/>
                <w:szCs w:val="24"/>
                <w:lang w:eastAsia="ru-RU"/>
              </w:rPr>
            </w:pPr>
            <w:r w:rsidRPr="004C3EB7">
              <w:rPr>
                <w:rFonts w:ascii="Times New Roman" w:eastAsia="Times New Roman" w:hAnsi="Times New Roman" w:cs="Times New Roman"/>
                <w:b/>
                <w:color w:val="000000"/>
                <w:sz w:val="24"/>
                <w:szCs w:val="24"/>
                <w:lang w:eastAsia="ru-RU"/>
              </w:rPr>
              <w:t>правосознание</w:t>
            </w:r>
          </w:p>
          <w:p w:rsidR="00E27D76" w:rsidRPr="004C3EB7" w:rsidRDefault="00E27D76" w:rsidP="00C145FA">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w:t>
            </w:r>
            <w:r w:rsidR="006A3CD5" w:rsidRPr="004C3EB7">
              <w:rPr>
                <w:rFonts w:ascii="Times New Roman" w:eastAsia="Times New Roman" w:hAnsi="Times New Roman" w:cs="Times New Roman"/>
                <w:color w:val="000000"/>
                <w:sz w:val="24"/>
                <w:szCs w:val="24"/>
                <w:lang w:eastAsia="ru-RU"/>
              </w:rPr>
              <w:t xml:space="preserve">   </w:t>
            </w:r>
            <w:r w:rsidRPr="004C3EB7">
              <w:rPr>
                <w:rFonts w:ascii="Times New Roman" w:eastAsia="Times New Roman" w:hAnsi="Times New Roman" w:cs="Times New Roman"/>
                <w:color w:val="000000"/>
                <w:sz w:val="24"/>
                <w:szCs w:val="24"/>
                <w:lang w:eastAsia="ru-RU"/>
              </w:rPr>
              <w:t>Активно и сознательно принимающий участие в достижении национальных целей развития России, республики, города в различных сферах</w:t>
            </w:r>
          </w:p>
          <w:p w:rsidR="006A3CD5" w:rsidRPr="004C3EB7" w:rsidRDefault="006A3CD5" w:rsidP="00C145FA">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 xml:space="preserve">социальной жизни и экономики; </w:t>
            </w:r>
          </w:p>
          <w:p w:rsidR="006A3CD5" w:rsidRPr="004C3EB7" w:rsidRDefault="006A3CD5" w:rsidP="00C145FA">
            <w:pPr>
              <w:shd w:val="clear" w:color="auto" w:fill="FFFFFF"/>
              <w:spacing w:after="0" w:line="240" w:lineRule="auto"/>
              <w:rPr>
                <w:rFonts w:ascii="Times New Roman" w:eastAsia="Times New Roman" w:hAnsi="Times New Roman" w:cs="Times New Roman"/>
                <w:color w:val="000000"/>
                <w:sz w:val="24"/>
                <w:szCs w:val="24"/>
                <w:lang w:eastAsia="ru-RU"/>
              </w:rPr>
            </w:pPr>
          </w:p>
          <w:p w:rsidR="00E27D76" w:rsidRPr="004C3EB7" w:rsidRDefault="006A3CD5" w:rsidP="00C145FA">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 xml:space="preserve">- </w:t>
            </w:r>
            <w:r w:rsidR="00E27D76" w:rsidRPr="004C3EB7">
              <w:rPr>
                <w:rFonts w:ascii="Times New Roman" w:eastAsia="Times New Roman" w:hAnsi="Times New Roman" w:cs="Times New Roman"/>
                <w:color w:val="000000"/>
                <w:sz w:val="24"/>
                <w:szCs w:val="24"/>
                <w:lang w:eastAsia="ru-RU"/>
              </w:rPr>
              <w:t xml:space="preserve"> участвующий в деятельности общественных объединениях, волонтёрских и благотворительных проектах.</w:t>
            </w:r>
          </w:p>
          <w:p w:rsidR="006A3CD5" w:rsidRPr="004C3EB7" w:rsidRDefault="006A3CD5" w:rsidP="00C145FA">
            <w:pPr>
              <w:shd w:val="clear" w:color="auto" w:fill="FFFFFF"/>
              <w:spacing w:after="0" w:line="240" w:lineRule="auto"/>
              <w:rPr>
                <w:rFonts w:ascii="Times New Roman" w:eastAsia="Times New Roman" w:hAnsi="Times New Roman" w:cs="Times New Roman"/>
                <w:color w:val="000000"/>
                <w:sz w:val="24"/>
                <w:szCs w:val="24"/>
                <w:lang w:eastAsia="ru-RU"/>
              </w:rPr>
            </w:pPr>
          </w:p>
          <w:p w:rsidR="00E27D76" w:rsidRPr="004C3EB7" w:rsidRDefault="006A3CD5" w:rsidP="00C145FA">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-п</w:t>
            </w:r>
            <w:r w:rsidR="00E27D76" w:rsidRPr="004C3EB7">
              <w:rPr>
                <w:rFonts w:ascii="Times New Roman" w:eastAsia="Times New Roman" w:hAnsi="Times New Roman" w:cs="Times New Roman"/>
                <w:color w:val="000000"/>
                <w:sz w:val="24"/>
                <w:szCs w:val="24"/>
                <w:lang w:eastAsia="ru-RU"/>
              </w:rPr>
              <w:t>ринимающий и учитывающий в своих действиях ценность и неповторимость, права и свободы других людей на основе развитого правосознания.</w:t>
            </w:r>
          </w:p>
          <w:p w:rsidR="00E27D76" w:rsidRPr="004C3EB7" w:rsidRDefault="00E27D76" w:rsidP="00C145FA">
            <w:pPr>
              <w:widowControl w:val="0"/>
              <w:autoSpaceDE w:val="0"/>
              <w:autoSpaceDN w:val="0"/>
              <w:spacing w:after="0" w:line="240" w:lineRule="auto"/>
              <w:ind w:left="720"/>
              <w:contextualSpacing/>
              <w:rPr>
                <w:rFonts w:ascii="Times New Roman" w:eastAsia="Times New Roman" w:hAnsi="Times New Roman" w:cs="Times New Roman"/>
                <w:b/>
                <w:bCs/>
                <w:color w:val="000000"/>
                <w:sz w:val="24"/>
                <w:szCs w:val="24"/>
              </w:rPr>
            </w:pPr>
          </w:p>
        </w:tc>
        <w:tc>
          <w:tcPr>
            <w:tcW w:w="1843" w:type="dxa"/>
            <w:tcBorders>
              <w:left w:val="single" w:sz="4" w:space="0" w:color="000000"/>
            </w:tcBorders>
            <w:noWrap/>
          </w:tcPr>
          <w:p w:rsidR="00C145FA" w:rsidRPr="004C3EB7" w:rsidRDefault="00C145FA" w:rsidP="00C145FA">
            <w:pPr>
              <w:shd w:val="clear" w:color="auto" w:fill="FFFFFF"/>
              <w:spacing w:after="0" w:line="240" w:lineRule="auto"/>
              <w:rPr>
                <w:rFonts w:ascii="Times New Roman" w:eastAsia="Times New Roman" w:hAnsi="Times New Roman" w:cs="Times New Roman"/>
                <w:color w:val="000000"/>
                <w:sz w:val="24"/>
                <w:szCs w:val="24"/>
                <w:lang w:eastAsia="ru-RU"/>
              </w:rPr>
            </w:pPr>
          </w:p>
          <w:p w:rsidR="006A3CD5" w:rsidRPr="004C3EB7" w:rsidRDefault="006A3CD5" w:rsidP="00C145FA">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 xml:space="preserve"> Формирование гражданственности</w:t>
            </w:r>
            <w:r w:rsidR="00E27D76" w:rsidRPr="004C3EB7">
              <w:rPr>
                <w:rFonts w:ascii="Times New Roman" w:eastAsia="Times New Roman" w:hAnsi="Times New Roman" w:cs="Times New Roman"/>
                <w:color w:val="000000"/>
                <w:sz w:val="24"/>
                <w:szCs w:val="24"/>
                <w:lang w:eastAsia="ru-RU"/>
              </w:rPr>
              <w:t>;</w:t>
            </w:r>
          </w:p>
          <w:p w:rsidR="006A3CD5" w:rsidRPr="004C3EB7" w:rsidRDefault="006A3CD5" w:rsidP="00C145FA">
            <w:pPr>
              <w:shd w:val="clear" w:color="auto" w:fill="FFFFFF"/>
              <w:spacing w:after="0" w:line="240" w:lineRule="auto"/>
              <w:rPr>
                <w:rFonts w:ascii="Times New Roman" w:eastAsia="Times New Roman" w:hAnsi="Times New Roman" w:cs="Times New Roman"/>
                <w:color w:val="000000"/>
                <w:sz w:val="24"/>
                <w:szCs w:val="24"/>
                <w:lang w:eastAsia="ru-RU"/>
              </w:rPr>
            </w:pPr>
          </w:p>
          <w:p w:rsidR="00E27D76" w:rsidRPr="004C3EB7" w:rsidRDefault="00C145FA" w:rsidP="00C145FA">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 xml:space="preserve"> </w:t>
            </w:r>
            <w:r w:rsidR="00E27D76" w:rsidRPr="004C3EB7">
              <w:rPr>
                <w:rFonts w:ascii="Times New Roman" w:eastAsia="Times New Roman" w:hAnsi="Times New Roman" w:cs="Times New Roman"/>
                <w:color w:val="000000"/>
                <w:sz w:val="24"/>
                <w:szCs w:val="24"/>
                <w:lang w:eastAsia="ru-RU"/>
              </w:rPr>
              <w:t>Формирование уважения к закону и правопорядку;</w:t>
            </w:r>
          </w:p>
          <w:p w:rsidR="006A3CD5" w:rsidRPr="004C3EB7" w:rsidRDefault="006A3CD5" w:rsidP="00C145FA">
            <w:pPr>
              <w:shd w:val="clear" w:color="auto" w:fill="FFFFFF"/>
              <w:spacing w:after="0" w:line="240" w:lineRule="auto"/>
              <w:rPr>
                <w:rFonts w:ascii="Times New Roman" w:eastAsia="Times New Roman" w:hAnsi="Times New Roman" w:cs="Times New Roman"/>
                <w:color w:val="000000"/>
                <w:sz w:val="24"/>
                <w:szCs w:val="24"/>
                <w:lang w:eastAsia="ru-RU"/>
              </w:rPr>
            </w:pPr>
          </w:p>
          <w:p w:rsidR="00E27D76" w:rsidRPr="004C3EB7" w:rsidRDefault="00E27D76" w:rsidP="00C145FA">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-Формирование взаимного уважения</w:t>
            </w:r>
          </w:p>
          <w:p w:rsidR="00E27D76" w:rsidRPr="004C3EB7" w:rsidRDefault="00E27D76" w:rsidP="00C145FA">
            <w:pPr>
              <w:widowControl w:val="0"/>
              <w:autoSpaceDE w:val="0"/>
              <w:autoSpaceDN w:val="0"/>
              <w:spacing w:after="0" w:line="240" w:lineRule="auto"/>
              <w:contextualSpacing/>
              <w:rPr>
                <w:rFonts w:ascii="Times New Roman" w:eastAsia="Times New Roman" w:hAnsi="Times New Roman" w:cs="Times New Roman"/>
                <w:color w:val="000000"/>
                <w:sz w:val="24"/>
                <w:szCs w:val="24"/>
              </w:rPr>
            </w:pPr>
          </w:p>
        </w:tc>
        <w:tc>
          <w:tcPr>
            <w:tcW w:w="2551" w:type="dxa"/>
            <w:tcBorders>
              <w:left w:val="single" w:sz="4" w:space="0" w:color="000000"/>
            </w:tcBorders>
            <w:noWrap/>
          </w:tcPr>
          <w:p w:rsidR="00E27D76" w:rsidRPr="004C3EB7" w:rsidRDefault="006A3CD5" w:rsidP="00C145FA">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 xml:space="preserve">2.1. </w:t>
            </w:r>
            <w:r w:rsidR="00E27D76" w:rsidRPr="004C3EB7">
              <w:rPr>
                <w:rFonts w:ascii="Times New Roman" w:eastAsia="Times New Roman" w:hAnsi="Times New Roman" w:cs="Times New Roman"/>
                <w:color w:val="000000"/>
                <w:sz w:val="24"/>
                <w:szCs w:val="24"/>
                <w:lang w:eastAsia="ru-RU"/>
              </w:rPr>
              <w:t>Уважающий этнокультурные, религиозные особенности других людей (сверстников, взрослых).</w:t>
            </w:r>
          </w:p>
          <w:p w:rsidR="00E27D76" w:rsidRPr="004C3EB7" w:rsidRDefault="006A3CD5" w:rsidP="00C145FA">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 xml:space="preserve">2.2 </w:t>
            </w:r>
            <w:r w:rsidR="00E27D76" w:rsidRPr="004C3EB7">
              <w:rPr>
                <w:rFonts w:ascii="Times New Roman" w:eastAsia="Times New Roman" w:hAnsi="Times New Roman" w:cs="Times New Roman"/>
                <w:color w:val="000000"/>
                <w:sz w:val="24"/>
                <w:szCs w:val="24"/>
                <w:lang w:eastAsia="ru-RU"/>
              </w:rPr>
              <w:t>Принимающий ценность человеческой жизни и неповторимость прав и свобод других людей.</w:t>
            </w:r>
          </w:p>
          <w:p w:rsidR="00E27D76" w:rsidRPr="004C3EB7" w:rsidRDefault="006A3CD5" w:rsidP="00C145FA">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 xml:space="preserve">2.3 </w:t>
            </w:r>
            <w:r w:rsidR="00E27D76" w:rsidRPr="004C3EB7">
              <w:rPr>
                <w:rFonts w:ascii="Times New Roman" w:eastAsia="Times New Roman" w:hAnsi="Times New Roman" w:cs="Times New Roman"/>
                <w:color w:val="000000"/>
                <w:sz w:val="24"/>
                <w:szCs w:val="24"/>
                <w:lang w:eastAsia="ru-RU"/>
              </w:rPr>
              <w:t>Доброжелательный по отношению к другим людям, включая людей с ОВЗ, эмоционально отзывчивый, проявляющий понимание и сопереживание,</w:t>
            </w:r>
          </w:p>
          <w:p w:rsidR="00E27D76" w:rsidRPr="004C3EB7" w:rsidRDefault="00E27D76" w:rsidP="00C145FA">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 xml:space="preserve">готовый оказать посильную помощь нуждающимся в ней сверстникам и </w:t>
            </w:r>
            <w:r w:rsidRPr="004C3EB7">
              <w:rPr>
                <w:rFonts w:ascii="Times New Roman" w:eastAsia="Times New Roman" w:hAnsi="Times New Roman" w:cs="Times New Roman"/>
                <w:color w:val="000000"/>
                <w:sz w:val="24"/>
                <w:szCs w:val="24"/>
                <w:lang w:eastAsia="ru-RU"/>
              </w:rPr>
              <w:lastRenderedPageBreak/>
              <w:t>взрослым.</w:t>
            </w:r>
          </w:p>
          <w:p w:rsidR="00E27D76" w:rsidRPr="004C3EB7" w:rsidRDefault="006A3CD5" w:rsidP="00C145FA">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 xml:space="preserve">2.4 </w:t>
            </w:r>
            <w:r w:rsidR="00E27D76" w:rsidRPr="004C3EB7">
              <w:rPr>
                <w:rFonts w:ascii="Times New Roman" w:eastAsia="Times New Roman" w:hAnsi="Times New Roman" w:cs="Times New Roman"/>
                <w:color w:val="000000"/>
                <w:sz w:val="24"/>
                <w:szCs w:val="24"/>
                <w:lang w:eastAsia="ru-RU"/>
              </w:rPr>
              <w:t>Знающий и понимающий основы правовых норм, регулирующих отношения между людьми.</w:t>
            </w:r>
          </w:p>
          <w:p w:rsidR="00E27D76" w:rsidRPr="004C3EB7" w:rsidRDefault="006A3CD5" w:rsidP="00C145FA">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 xml:space="preserve">2.5 </w:t>
            </w:r>
            <w:r w:rsidR="00E27D76" w:rsidRPr="004C3EB7">
              <w:rPr>
                <w:rFonts w:ascii="Times New Roman" w:eastAsia="Times New Roman" w:hAnsi="Times New Roman" w:cs="Times New Roman"/>
                <w:color w:val="000000"/>
                <w:sz w:val="24"/>
                <w:szCs w:val="24"/>
                <w:lang w:eastAsia="ru-RU"/>
              </w:rPr>
              <w:t>Способный к оценке своих действий и высказываний, оценке их влияния на других людей.</w:t>
            </w:r>
          </w:p>
          <w:p w:rsidR="00E27D76" w:rsidRPr="004C3EB7" w:rsidRDefault="006A3CD5" w:rsidP="00C145FA">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 xml:space="preserve">2.6 </w:t>
            </w:r>
            <w:r w:rsidR="00E27D76" w:rsidRPr="004C3EB7">
              <w:rPr>
                <w:rFonts w:ascii="Times New Roman" w:eastAsia="Times New Roman" w:hAnsi="Times New Roman" w:cs="Times New Roman"/>
                <w:color w:val="000000"/>
                <w:sz w:val="24"/>
                <w:szCs w:val="24"/>
                <w:lang w:eastAsia="ru-RU"/>
              </w:rPr>
              <w:t>Осознающий и принимающий элементы гендерной идентичности, психологических и поведенческих особенностей человека определенного пола,</w:t>
            </w:r>
          </w:p>
          <w:p w:rsidR="00E27D76" w:rsidRPr="004C3EB7" w:rsidRDefault="00E27D76" w:rsidP="00C145FA">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включая типичное ролевое поведение.</w:t>
            </w:r>
          </w:p>
          <w:p w:rsidR="00E27D76" w:rsidRPr="004C3EB7" w:rsidRDefault="006A3CD5" w:rsidP="00C145FA">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 xml:space="preserve">2.7 </w:t>
            </w:r>
            <w:r w:rsidR="00E27D76" w:rsidRPr="004C3EB7">
              <w:rPr>
                <w:rFonts w:ascii="Times New Roman" w:eastAsia="Times New Roman" w:hAnsi="Times New Roman" w:cs="Times New Roman"/>
                <w:color w:val="000000"/>
                <w:sz w:val="24"/>
                <w:szCs w:val="24"/>
                <w:lang w:eastAsia="ru-RU"/>
              </w:rPr>
              <w:t>Проявляющих чувства принятия по отношению к самому себе, чувства собственных прав и границ, готовности постоять за себя и ценить</w:t>
            </w:r>
          </w:p>
          <w:p w:rsidR="00E27D76" w:rsidRPr="004C3EB7" w:rsidRDefault="00E27D76" w:rsidP="00C145FA">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свои собственные интересы.</w:t>
            </w:r>
          </w:p>
        </w:tc>
        <w:tc>
          <w:tcPr>
            <w:tcW w:w="2410" w:type="dxa"/>
            <w:tcBorders>
              <w:left w:val="single" w:sz="4" w:space="0" w:color="000000"/>
              <w:right w:val="single" w:sz="4" w:space="0" w:color="000000"/>
            </w:tcBorders>
            <w:noWrap/>
          </w:tcPr>
          <w:p w:rsidR="00E27D76" w:rsidRPr="004C3EB7" w:rsidRDefault="00E27D76" w:rsidP="00C145FA">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lastRenderedPageBreak/>
              <w:t>-Имеет представления об этических нормах взаимоотношений между людьми разных этносов, носителями разных убеждений, представителями</w:t>
            </w:r>
          </w:p>
          <w:p w:rsidR="00E27D76" w:rsidRPr="004C3EB7" w:rsidRDefault="00E27D76" w:rsidP="00C145FA">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различных культур;</w:t>
            </w:r>
          </w:p>
          <w:p w:rsidR="00E27D76" w:rsidRPr="004C3EB7" w:rsidRDefault="00E27D76" w:rsidP="00C145FA">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-Имеет первичные представления</w:t>
            </w:r>
            <w:r w:rsidR="00C145FA" w:rsidRPr="004C3EB7">
              <w:rPr>
                <w:rFonts w:ascii="Times New Roman" w:eastAsia="Times New Roman" w:hAnsi="Times New Roman" w:cs="Times New Roman"/>
                <w:color w:val="000000"/>
                <w:sz w:val="24"/>
                <w:szCs w:val="24"/>
                <w:lang w:eastAsia="ru-RU"/>
              </w:rPr>
              <w:t xml:space="preserve"> о</w:t>
            </w:r>
          </w:p>
          <w:p w:rsidR="00E27D76" w:rsidRPr="004C3EB7" w:rsidRDefault="00E27D76" w:rsidP="00C145FA">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многонациональности России, республики, города, фольклоре и этнокультурных традициях народов республики, города России;</w:t>
            </w:r>
          </w:p>
          <w:p w:rsidR="00E27D76" w:rsidRPr="004C3EB7" w:rsidRDefault="00E27D76" w:rsidP="00C145FA">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-Понимает, что все люди имеют равные права и могут выступать за них;</w:t>
            </w:r>
          </w:p>
          <w:p w:rsidR="00E27D76" w:rsidRPr="004C3EB7" w:rsidRDefault="00E27D76" w:rsidP="00C145FA">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 xml:space="preserve">-Имеет представление о </w:t>
            </w:r>
            <w:r w:rsidRPr="004C3EB7">
              <w:rPr>
                <w:rFonts w:ascii="Times New Roman" w:eastAsia="Times New Roman" w:hAnsi="Times New Roman" w:cs="Times New Roman"/>
                <w:color w:val="000000"/>
                <w:sz w:val="24"/>
                <w:szCs w:val="24"/>
                <w:lang w:eastAsia="ru-RU"/>
              </w:rPr>
              <w:lastRenderedPageBreak/>
              <w:t>чувстве собственного достоинства, самоуважении.</w:t>
            </w:r>
          </w:p>
          <w:p w:rsidR="00E27D76" w:rsidRPr="004C3EB7" w:rsidRDefault="00E27D76" w:rsidP="00C145FA">
            <w:pPr>
              <w:widowControl w:val="0"/>
              <w:autoSpaceDE w:val="0"/>
              <w:autoSpaceDN w:val="0"/>
              <w:spacing w:after="0" w:line="240" w:lineRule="auto"/>
              <w:ind w:left="360"/>
              <w:rPr>
                <w:rFonts w:ascii="Times New Roman" w:eastAsia="Times New Roman" w:hAnsi="Times New Roman" w:cs="Times New Roman"/>
                <w:color w:val="000000"/>
                <w:sz w:val="24"/>
                <w:szCs w:val="24"/>
                <w:lang w:eastAsia="zh-CN"/>
              </w:rPr>
            </w:pPr>
          </w:p>
        </w:tc>
      </w:tr>
      <w:tr w:rsidR="00E27D76" w:rsidRPr="004C3EB7" w:rsidTr="006A3CD5">
        <w:trPr>
          <w:trHeight w:val="265"/>
        </w:trPr>
        <w:tc>
          <w:tcPr>
            <w:tcW w:w="3544" w:type="dxa"/>
            <w:noWrap/>
          </w:tcPr>
          <w:p w:rsidR="006A3CD5" w:rsidRPr="004C3EB7" w:rsidRDefault="006A3CD5" w:rsidP="00C145FA">
            <w:pPr>
              <w:shd w:val="clear" w:color="auto" w:fill="FFFFFF"/>
              <w:spacing w:after="0" w:line="240" w:lineRule="auto"/>
              <w:rPr>
                <w:rFonts w:ascii="Times New Roman" w:eastAsia="Times New Roman" w:hAnsi="Times New Roman" w:cs="Times New Roman"/>
                <w:b/>
                <w:color w:val="000000"/>
                <w:sz w:val="24"/>
                <w:szCs w:val="24"/>
                <w:lang w:eastAsia="ru-RU"/>
              </w:rPr>
            </w:pPr>
            <w:r w:rsidRPr="004C3EB7">
              <w:rPr>
                <w:rFonts w:ascii="Times New Roman" w:eastAsia="Times New Roman" w:hAnsi="Times New Roman" w:cs="Times New Roman"/>
                <w:b/>
                <w:color w:val="000000"/>
                <w:sz w:val="24"/>
                <w:szCs w:val="24"/>
                <w:lang w:eastAsia="ru-RU"/>
              </w:rPr>
              <w:lastRenderedPageBreak/>
              <w:t>3 Социальная направленность и зрелость</w:t>
            </w:r>
          </w:p>
          <w:p w:rsidR="006A3CD5" w:rsidRPr="004C3EB7" w:rsidRDefault="006A3CD5" w:rsidP="00C145FA">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 Проявляющий самостоятельность и ответственность в постановке и достижении жизненных целей, активность, честность и принципиальность в общественной сфере, нетерпимость к проявлениям непрофессионализма в трудовой деятельности, уважение и признание ценности каждой человеческой личности, сочувствие и деятельное сострадание к другим людям.</w:t>
            </w:r>
          </w:p>
          <w:p w:rsidR="006A3CD5" w:rsidRPr="004C3EB7" w:rsidRDefault="006A3CD5" w:rsidP="00C145FA">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 xml:space="preserve">-Сознательно и творчески проектирующий свой жизненный путь, </w:t>
            </w:r>
            <w:r w:rsidRPr="004C3EB7">
              <w:rPr>
                <w:rFonts w:ascii="Times New Roman" w:eastAsia="Times New Roman" w:hAnsi="Times New Roman" w:cs="Times New Roman"/>
                <w:color w:val="000000"/>
                <w:sz w:val="24"/>
                <w:szCs w:val="24"/>
                <w:lang w:eastAsia="ru-RU"/>
              </w:rPr>
              <w:lastRenderedPageBreak/>
              <w:t xml:space="preserve">использующий для разрешения проблем и достижения целей средства </w:t>
            </w:r>
            <w:proofErr w:type="spellStart"/>
            <w:r w:rsidRPr="004C3EB7">
              <w:rPr>
                <w:rFonts w:ascii="Times New Roman" w:eastAsia="Times New Roman" w:hAnsi="Times New Roman" w:cs="Times New Roman"/>
                <w:color w:val="000000"/>
                <w:sz w:val="24"/>
                <w:szCs w:val="24"/>
                <w:lang w:eastAsia="ru-RU"/>
              </w:rPr>
              <w:t>саморегуляции</w:t>
            </w:r>
            <w:proofErr w:type="spellEnd"/>
            <w:r w:rsidRPr="004C3EB7">
              <w:rPr>
                <w:rFonts w:ascii="Times New Roman" w:eastAsia="Times New Roman" w:hAnsi="Times New Roman" w:cs="Times New Roman"/>
                <w:color w:val="000000"/>
                <w:sz w:val="24"/>
                <w:szCs w:val="24"/>
                <w:lang w:eastAsia="ru-RU"/>
              </w:rPr>
              <w:t>, самоорганизации и рефлексии.</w:t>
            </w:r>
          </w:p>
          <w:p w:rsidR="00E27D76" w:rsidRPr="004C3EB7" w:rsidRDefault="00E27D76" w:rsidP="00C145FA">
            <w:pPr>
              <w:shd w:val="clear" w:color="auto" w:fill="FFFFFF"/>
              <w:spacing w:after="0" w:line="240" w:lineRule="auto"/>
              <w:rPr>
                <w:rFonts w:ascii="Times New Roman" w:eastAsia="Times New Roman" w:hAnsi="Times New Roman" w:cs="Times New Roman"/>
                <w:color w:val="000000"/>
                <w:sz w:val="24"/>
                <w:szCs w:val="24"/>
                <w:lang w:eastAsia="ru-RU"/>
              </w:rPr>
            </w:pPr>
          </w:p>
        </w:tc>
        <w:tc>
          <w:tcPr>
            <w:tcW w:w="1843" w:type="dxa"/>
            <w:tcBorders>
              <w:left w:val="single" w:sz="4" w:space="0" w:color="000000"/>
            </w:tcBorders>
            <w:noWrap/>
          </w:tcPr>
          <w:p w:rsidR="006A3CD5" w:rsidRPr="004C3EB7" w:rsidRDefault="006A3CD5" w:rsidP="00C145FA">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lastRenderedPageBreak/>
              <w:t>-Формирование уважения к человеку труда и старшему поколению;</w:t>
            </w:r>
          </w:p>
          <w:p w:rsidR="006A3CD5" w:rsidRPr="004C3EB7" w:rsidRDefault="006A3CD5" w:rsidP="00C145FA">
            <w:pPr>
              <w:shd w:val="clear" w:color="auto" w:fill="FFFFFF"/>
              <w:spacing w:after="0" w:line="240" w:lineRule="auto"/>
              <w:rPr>
                <w:rFonts w:ascii="Times New Roman" w:eastAsia="Times New Roman" w:hAnsi="Times New Roman" w:cs="Times New Roman"/>
                <w:color w:val="000000"/>
                <w:sz w:val="24"/>
                <w:szCs w:val="24"/>
                <w:lang w:eastAsia="ru-RU"/>
              </w:rPr>
            </w:pPr>
          </w:p>
          <w:p w:rsidR="006A3CD5" w:rsidRPr="004C3EB7" w:rsidRDefault="006A3CD5" w:rsidP="00C145FA">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-Формирование взаимного уважения.</w:t>
            </w:r>
          </w:p>
          <w:p w:rsidR="00E27D76" w:rsidRPr="004C3EB7" w:rsidRDefault="00E27D76" w:rsidP="00C145FA">
            <w:pPr>
              <w:widowControl w:val="0"/>
              <w:autoSpaceDE w:val="0"/>
              <w:autoSpaceDN w:val="0"/>
              <w:spacing w:after="0" w:line="240" w:lineRule="auto"/>
              <w:ind w:left="360"/>
              <w:contextualSpacing/>
              <w:rPr>
                <w:rFonts w:ascii="Times New Roman" w:eastAsia="Times New Roman" w:hAnsi="Times New Roman" w:cs="Times New Roman"/>
                <w:color w:val="000000"/>
                <w:sz w:val="24"/>
                <w:szCs w:val="24"/>
              </w:rPr>
            </w:pPr>
          </w:p>
        </w:tc>
        <w:tc>
          <w:tcPr>
            <w:tcW w:w="2551" w:type="dxa"/>
            <w:tcBorders>
              <w:left w:val="single" w:sz="4" w:space="0" w:color="000000"/>
            </w:tcBorders>
            <w:noWrap/>
          </w:tcPr>
          <w:p w:rsidR="006A3CD5" w:rsidRPr="004C3EB7" w:rsidRDefault="006A3CD5" w:rsidP="00C145FA">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3.1Имеющий начальные представления о нравственных ценностях в отношении общества, сверстников, взрослых, природного и предметного окружения</w:t>
            </w:r>
          </w:p>
          <w:p w:rsidR="006A3CD5" w:rsidRPr="004C3EB7" w:rsidRDefault="006A3CD5" w:rsidP="00C145FA">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и себя самого в окружающем мире.</w:t>
            </w:r>
          </w:p>
          <w:p w:rsidR="006A3CD5" w:rsidRPr="004C3EB7" w:rsidRDefault="006A3CD5" w:rsidP="00C145FA">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 xml:space="preserve">3.2 Проявляющий разнообразные морально-нравственные чувства, эмоционально-ценностное отношение к </w:t>
            </w:r>
            <w:r w:rsidRPr="004C3EB7">
              <w:rPr>
                <w:rFonts w:ascii="Times New Roman" w:eastAsia="Times New Roman" w:hAnsi="Times New Roman" w:cs="Times New Roman"/>
                <w:color w:val="000000"/>
                <w:sz w:val="24"/>
                <w:szCs w:val="24"/>
                <w:lang w:eastAsia="ru-RU"/>
              </w:rPr>
              <w:lastRenderedPageBreak/>
              <w:t>окружающим людям, природе и</w:t>
            </w:r>
          </w:p>
          <w:p w:rsidR="006A3CD5" w:rsidRPr="004C3EB7" w:rsidRDefault="006A3CD5" w:rsidP="00C145FA">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предметному миру, к самому себе (гордость, удовлетворённость, стыд, доброжелательность).</w:t>
            </w:r>
          </w:p>
          <w:p w:rsidR="006A3CD5" w:rsidRPr="004C3EB7" w:rsidRDefault="006A3CD5" w:rsidP="00C145FA">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3.3 Начинающий осознавать себя (свое «Я») в соответствии с семейными, национальными, нравственными ценностями и нормами, и правилами</w:t>
            </w:r>
          </w:p>
          <w:p w:rsidR="006A3CD5" w:rsidRPr="004C3EB7" w:rsidRDefault="006A3CD5" w:rsidP="00C145FA">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поведения.</w:t>
            </w:r>
          </w:p>
          <w:p w:rsidR="006A3CD5" w:rsidRPr="004C3EB7" w:rsidRDefault="006A3CD5" w:rsidP="00C145FA">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3.4 Различающий основные проявления добра и зла, принимает и уважает ценности общества, правдивый, искренний, способный к сочувствию и</w:t>
            </w:r>
          </w:p>
          <w:p w:rsidR="006A3CD5" w:rsidRPr="004C3EB7" w:rsidRDefault="006A3CD5" w:rsidP="00C145FA">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заботе, к нравственному поступку, проявляет ответственность за свои действия и поведение.</w:t>
            </w:r>
          </w:p>
          <w:p w:rsidR="006A3CD5" w:rsidRPr="004C3EB7" w:rsidRDefault="006A3CD5" w:rsidP="00C145FA">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3.5 Имеет</w:t>
            </w:r>
          </w:p>
          <w:p w:rsidR="006A3CD5" w:rsidRPr="004C3EB7" w:rsidRDefault="006A3CD5" w:rsidP="00C145FA">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первичные представления о нравственных ценностях в отношении общества, сверстников, взрослых, предметного мира и себя в этом</w:t>
            </w:r>
          </w:p>
          <w:p w:rsidR="00E27D76" w:rsidRPr="004C3EB7" w:rsidRDefault="006A3CD5" w:rsidP="00C145FA">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мире</w:t>
            </w:r>
          </w:p>
        </w:tc>
        <w:tc>
          <w:tcPr>
            <w:tcW w:w="2410" w:type="dxa"/>
            <w:tcBorders>
              <w:left w:val="single" w:sz="4" w:space="0" w:color="000000"/>
              <w:right w:val="single" w:sz="4" w:space="0" w:color="000000"/>
            </w:tcBorders>
            <w:noWrap/>
          </w:tcPr>
          <w:p w:rsidR="006A3CD5" w:rsidRPr="004C3EB7" w:rsidRDefault="006A3CD5" w:rsidP="00C145FA">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lastRenderedPageBreak/>
              <w:t>-Проявляет нравственные чувства, отношения к окружающим людям, предметному миру, к себе;</w:t>
            </w:r>
          </w:p>
          <w:p w:rsidR="006A3CD5" w:rsidRPr="004C3EB7" w:rsidRDefault="006A3CD5" w:rsidP="00C145FA">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-Испытывает чувства гордости, удовлетворенности, стыда от своих поступков, действий и поведения;</w:t>
            </w:r>
          </w:p>
          <w:p w:rsidR="006A3CD5" w:rsidRPr="004C3EB7" w:rsidRDefault="006A3CD5" w:rsidP="00C145FA">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-Доброжелательный, умеющий слушать и слышать собеседника, обосновывать свое мнение;</w:t>
            </w:r>
          </w:p>
          <w:p w:rsidR="006A3CD5" w:rsidRPr="004C3EB7" w:rsidRDefault="006A3CD5" w:rsidP="00C145FA">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 xml:space="preserve">-Способный </w:t>
            </w:r>
            <w:r w:rsidRPr="004C3EB7">
              <w:rPr>
                <w:rFonts w:ascii="Times New Roman" w:eastAsia="Times New Roman" w:hAnsi="Times New Roman" w:cs="Times New Roman"/>
                <w:color w:val="000000"/>
                <w:sz w:val="24"/>
                <w:szCs w:val="24"/>
                <w:lang w:eastAsia="ru-RU"/>
              </w:rPr>
              <w:lastRenderedPageBreak/>
              <w:t>выразить себя в игровой, досуговой деятельности и поведении в соответствии с нравственными ценностями;</w:t>
            </w:r>
          </w:p>
          <w:p w:rsidR="006A3CD5" w:rsidRPr="004C3EB7" w:rsidRDefault="006A3CD5" w:rsidP="00C145FA">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-Самостоятельно применяет усвоенные правила, владеет нормами, конструктивными способами взаимодействия с взрослыми и сверстниками;</w:t>
            </w:r>
          </w:p>
          <w:p w:rsidR="006A3CD5" w:rsidRPr="004C3EB7" w:rsidRDefault="006A3CD5" w:rsidP="00C145FA">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-Преобразует полученные знания и способы деятельности, изменяет поведение и стиль общения</w:t>
            </w:r>
          </w:p>
          <w:p w:rsidR="006A3CD5" w:rsidRPr="004C3EB7" w:rsidRDefault="006A3CD5" w:rsidP="00C145FA">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со взрослыми и сверстниками</w:t>
            </w:r>
          </w:p>
          <w:p w:rsidR="00727A5C" w:rsidRPr="004C3EB7" w:rsidRDefault="006A3CD5" w:rsidP="00C145FA">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в зависимости от ситуации;</w:t>
            </w:r>
          </w:p>
          <w:p w:rsidR="006A3CD5" w:rsidRPr="004C3EB7" w:rsidRDefault="00727A5C" w:rsidP="00C145FA">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 xml:space="preserve"> </w:t>
            </w:r>
            <w:r w:rsidR="006A3CD5" w:rsidRPr="004C3EB7">
              <w:rPr>
                <w:rFonts w:ascii="Times New Roman" w:eastAsia="Times New Roman" w:hAnsi="Times New Roman" w:cs="Times New Roman"/>
                <w:color w:val="000000"/>
                <w:sz w:val="24"/>
                <w:szCs w:val="24"/>
                <w:lang w:eastAsia="ru-RU"/>
              </w:rPr>
              <w:t>-Выражает</w:t>
            </w:r>
          </w:p>
          <w:p w:rsidR="006A3CD5" w:rsidRPr="004C3EB7" w:rsidRDefault="006A3CD5" w:rsidP="00C145FA">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познавательный интерес к отношениям, поведению лю</w:t>
            </w:r>
            <w:r w:rsidR="00727A5C" w:rsidRPr="004C3EB7">
              <w:rPr>
                <w:rFonts w:ascii="Times New Roman" w:eastAsia="Times New Roman" w:hAnsi="Times New Roman" w:cs="Times New Roman"/>
                <w:color w:val="000000"/>
                <w:sz w:val="24"/>
                <w:szCs w:val="24"/>
                <w:lang w:eastAsia="ru-RU"/>
              </w:rPr>
              <w:t>дей, стремление их осмысливать</w:t>
            </w:r>
            <w:r w:rsidRPr="004C3EB7">
              <w:rPr>
                <w:rFonts w:ascii="Times New Roman" w:eastAsia="Times New Roman" w:hAnsi="Times New Roman" w:cs="Times New Roman"/>
                <w:color w:val="000000"/>
                <w:sz w:val="24"/>
                <w:szCs w:val="24"/>
                <w:lang w:eastAsia="ru-RU"/>
              </w:rPr>
              <w:t>;</w:t>
            </w:r>
          </w:p>
          <w:p w:rsidR="006A3CD5" w:rsidRPr="004C3EB7" w:rsidRDefault="006A3CD5" w:rsidP="00C145FA">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 Задает вопросы взрослым и сверстникам;</w:t>
            </w:r>
          </w:p>
          <w:p w:rsidR="006A3CD5" w:rsidRPr="004C3EB7" w:rsidRDefault="006A3CD5" w:rsidP="00C145FA">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 Экспериментирует</w:t>
            </w:r>
          </w:p>
          <w:p w:rsidR="006A3CD5" w:rsidRPr="004C3EB7" w:rsidRDefault="00727A5C" w:rsidP="00C145FA">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 xml:space="preserve">В </w:t>
            </w:r>
            <w:r w:rsidR="006A3CD5" w:rsidRPr="004C3EB7">
              <w:rPr>
                <w:rFonts w:ascii="Times New Roman" w:eastAsia="Times New Roman" w:hAnsi="Times New Roman" w:cs="Times New Roman"/>
                <w:color w:val="000000"/>
                <w:sz w:val="24"/>
                <w:szCs w:val="24"/>
                <w:lang w:eastAsia="ru-RU"/>
              </w:rPr>
              <w:t>сфере</w:t>
            </w:r>
          </w:p>
          <w:p w:rsidR="006A3CD5" w:rsidRPr="004C3EB7" w:rsidRDefault="006A3CD5" w:rsidP="00C145FA">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установления отношений,</w:t>
            </w:r>
          </w:p>
          <w:p w:rsidR="006A3CD5" w:rsidRPr="004C3EB7" w:rsidRDefault="006A3CD5" w:rsidP="00C145FA">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определения</w:t>
            </w:r>
          </w:p>
          <w:p w:rsidR="006A3CD5" w:rsidRPr="004C3EB7" w:rsidRDefault="006A3CD5" w:rsidP="00C145FA">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позиции в собственном поведении;</w:t>
            </w:r>
          </w:p>
          <w:p w:rsidR="006A3CD5" w:rsidRPr="004C3EB7" w:rsidRDefault="00727A5C" w:rsidP="00C145FA">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 xml:space="preserve"> </w:t>
            </w:r>
            <w:r w:rsidR="006A3CD5" w:rsidRPr="004C3EB7">
              <w:rPr>
                <w:rFonts w:ascii="Times New Roman" w:eastAsia="Times New Roman" w:hAnsi="Times New Roman" w:cs="Times New Roman"/>
                <w:color w:val="000000"/>
                <w:sz w:val="24"/>
                <w:szCs w:val="24"/>
                <w:lang w:eastAsia="ru-RU"/>
              </w:rPr>
              <w:t>-Осознает возможности совместного поиска выхода из сложившейся проблемной ситуации или принятия решений;</w:t>
            </w:r>
          </w:p>
          <w:p w:rsidR="006A3CD5" w:rsidRPr="004C3EB7" w:rsidRDefault="00727A5C" w:rsidP="00C145FA">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 xml:space="preserve"> </w:t>
            </w:r>
            <w:r w:rsidR="006A3CD5" w:rsidRPr="004C3EB7">
              <w:rPr>
                <w:rFonts w:ascii="Times New Roman" w:eastAsia="Times New Roman" w:hAnsi="Times New Roman" w:cs="Times New Roman"/>
                <w:color w:val="000000"/>
                <w:sz w:val="24"/>
                <w:szCs w:val="24"/>
                <w:lang w:eastAsia="ru-RU"/>
              </w:rPr>
              <w:t xml:space="preserve">-Умеет слушать и </w:t>
            </w:r>
            <w:r w:rsidR="006A3CD5" w:rsidRPr="004C3EB7">
              <w:rPr>
                <w:rFonts w:ascii="Times New Roman" w:eastAsia="Times New Roman" w:hAnsi="Times New Roman" w:cs="Times New Roman"/>
                <w:color w:val="000000"/>
                <w:sz w:val="24"/>
                <w:szCs w:val="24"/>
                <w:lang w:eastAsia="ru-RU"/>
              </w:rPr>
              <w:lastRenderedPageBreak/>
              <w:t>уважать мнения других людей;</w:t>
            </w:r>
          </w:p>
          <w:p w:rsidR="006A3CD5" w:rsidRPr="004C3EB7" w:rsidRDefault="006A3CD5" w:rsidP="00C145FA">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-Пытается соотнести</w:t>
            </w:r>
          </w:p>
          <w:p w:rsidR="006A3CD5" w:rsidRPr="004C3EB7" w:rsidRDefault="006A3CD5" w:rsidP="00C145FA">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свое поведение с правилами и нормами общества;</w:t>
            </w:r>
          </w:p>
          <w:p w:rsidR="006A3CD5" w:rsidRPr="004C3EB7" w:rsidRDefault="006A3CD5" w:rsidP="00C145FA">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-Осознает свое эмоциональное состояние;</w:t>
            </w:r>
          </w:p>
          <w:p w:rsidR="006A3CD5" w:rsidRPr="004C3EB7" w:rsidRDefault="006A3CD5" w:rsidP="00C145FA">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-Имеет свое мнение, может его обосновать;</w:t>
            </w:r>
          </w:p>
          <w:p w:rsidR="006A3CD5" w:rsidRPr="004C3EB7" w:rsidRDefault="006A3CD5" w:rsidP="00C145FA">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 Осознает, что существует возможность влияния на свое окружение, достижения чего-либо и необходимость нести за это ответственность, что</w:t>
            </w:r>
          </w:p>
          <w:p w:rsidR="006A3CD5" w:rsidRPr="004C3EB7" w:rsidRDefault="006A3CD5" w:rsidP="00C145FA">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способствует постепенному приобретению навыка принимать осознанные решения;</w:t>
            </w:r>
          </w:p>
          <w:p w:rsidR="00E27D76" w:rsidRPr="004C3EB7" w:rsidRDefault="006A3CD5" w:rsidP="00C145FA">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 Имеет начальные способности управлять своим поведением, планировать свои действия;</w:t>
            </w:r>
          </w:p>
        </w:tc>
      </w:tr>
      <w:tr w:rsidR="00E27D76" w:rsidRPr="004C3EB7" w:rsidTr="006A3CD5">
        <w:trPr>
          <w:trHeight w:val="265"/>
        </w:trPr>
        <w:tc>
          <w:tcPr>
            <w:tcW w:w="3544" w:type="dxa"/>
            <w:noWrap/>
          </w:tcPr>
          <w:p w:rsidR="00727A5C" w:rsidRPr="004C3EB7" w:rsidRDefault="00727A5C" w:rsidP="00727A5C">
            <w:pPr>
              <w:shd w:val="clear" w:color="auto" w:fill="FFFFFF"/>
              <w:spacing w:after="0" w:line="240" w:lineRule="auto"/>
              <w:rPr>
                <w:rFonts w:ascii="Times New Roman" w:eastAsia="Times New Roman" w:hAnsi="Times New Roman" w:cs="Times New Roman"/>
                <w:b/>
                <w:color w:val="000000"/>
                <w:sz w:val="24"/>
                <w:szCs w:val="24"/>
                <w:lang w:eastAsia="ru-RU"/>
              </w:rPr>
            </w:pPr>
            <w:r w:rsidRPr="004C3EB7">
              <w:rPr>
                <w:rFonts w:ascii="Times New Roman" w:eastAsia="Times New Roman" w:hAnsi="Times New Roman" w:cs="Times New Roman"/>
                <w:color w:val="000000"/>
                <w:sz w:val="24"/>
                <w:szCs w:val="24"/>
                <w:lang w:eastAsia="ru-RU"/>
              </w:rPr>
              <w:lastRenderedPageBreak/>
              <w:t>4</w:t>
            </w:r>
            <w:r w:rsidRPr="004C3EB7">
              <w:rPr>
                <w:rFonts w:ascii="Times New Roman" w:eastAsia="Times New Roman" w:hAnsi="Times New Roman" w:cs="Times New Roman"/>
                <w:b/>
                <w:color w:val="000000"/>
                <w:sz w:val="24"/>
                <w:szCs w:val="24"/>
                <w:lang w:eastAsia="ru-RU"/>
              </w:rPr>
              <w:t>.Интеллектуальная самостоятельность</w:t>
            </w:r>
          </w:p>
          <w:p w:rsidR="00727A5C" w:rsidRPr="004C3EB7" w:rsidRDefault="00727A5C" w:rsidP="00727A5C">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  Системно, креативно</w:t>
            </w:r>
          </w:p>
          <w:p w:rsidR="00727A5C" w:rsidRPr="004C3EB7" w:rsidRDefault="00727A5C" w:rsidP="00727A5C">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 xml:space="preserve">и критически мыслящий, активно и целенаправленно познающий мир, </w:t>
            </w:r>
            <w:proofErr w:type="spellStart"/>
            <w:r w:rsidRPr="004C3EB7">
              <w:rPr>
                <w:rFonts w:ascii="Times New Roman" w:eastAsia="Times New Roman" w:hAnsi="Times New Roman" w:cs="Times New Roman"/>
                <w:color w:val="000000"/>
                <w:sz w:val="24"/>
                <w:szCs w:val="24"/>
                <w:lang w:eastAsia="ru-RU"/>
              </w:rPr>
              <w:t>самореализующийся</w:t>
            </w:r>
            <w:proofErr w:type="spellEnd"/>
            <w:r w:rsidRPr="004C3EB7">
              <w:rPr>
                <w:rFonts w:ascii="Times New Roman" w:eastAsia="Times New Roman" w:hAnsi="Times New Roman" w:cs="Times New Roman"/>
                <w:color w:val="000000"/>
                <w:sz w:val="24"/>
                <w:szCs w:val="24"/>
                <w:lang w:eastAsia="ru-RU"/>
              </w:rPr>
              <w:t xml:space="preserve"> в профессиональной и личностной сферах на основе</w:t>
            </w:r>
          </w:p>
          <w:p w:rsidR="00727A5C" w:rsidRPr="004C3EB7" w:rsidRDefault="00727A5C" w:rsidP="00727A5C">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этических и эстетических идеалов.</w:t>
            </w:r>
          </w:p>
          <w:p w:rsidR="00E27D76" w:rsidRPr="004C3EB7" w:rsidRDefault="00E27D76" w:rsidP="00727A5C">
            <w:pPr>
              <w:widowControl w:val="0"/>
              <w:autoSpaceDE w:val="0"/>
              <w:autoSpaceDN w:val="0"/>
              <w:spacing w:after="0" w:line="240" w:lineRule="auto"/>
              <w:ind w:left="176"/>
              <w:contextualSpacing/>
              <w:rPr>
                <w:rFonts w:ascii="Times New Roman" w:eastAsia="Times New Roman" w:hAnsi="Times New Roman" w:cs="Times New Roman"/>
                <w:b/>
                <w:bCs/>
                <w:color w:val="000000"/>
                <w:sz w:val="24"/>
                <w:szCs w:val="24"/>
              </w:rPr>
            </w:pPr>
          </w:p>
        </w:tc>
        <w:tc>
          <w:tcPr>
            <w:tcW w:w="1843" w:type="dxa"/>
            <w:tcBorders>
              <w:left w:val="single" w:sz="4" w:space="0" w:color="000000"/>
            </w:tcBorders>
            <w:noWrap/>
          </w:tcPr>
          <w:p w:rsidR="00727A5C" w:rsidRPr="004C3EB7" w:rsidRDefault="00727A5C" w:rsidP="00727A5C">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-Формирование уважения к человеку труда и старшему поколению;</w:t>
            </w:r>
          </w:p>
          <w:p w:rsidR="00727A5C" w:rsidRPr="004C3EB7" w:rsidRDefault="00727A5C" w:rsidP="00727A5C">
            <w:pPr>
              <w:shd w:val="clear" w:color="auto" w:fill="FFFFFF"/>
              <w:spacing w:after="0" w:line="240" w:lineRule="auto"/>
              <w:rPr>
                <w:rFonts w:ascii="Times New Roman" w:eastAsia="Times New Roman" w:hAnsi="Times New Roman" w:cs="Times New Roman"/>
                <w:color w:val="000000"/>
                <w:sz w:val="24"/>
                <w:szCs w:val="24"/>
                <w:lang w:eastAsia="ru-RU"/>
              </w:rPr>
            </w:pPr>
          </w:p>
          <w:p w:rsidR="00727A5C" w:rsidRPr="004C3EB7" w:rsidRDefault="00727A5C" w:rsidP="00727A5C">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 xml:space="preserve">-Формирование взаимного уважения; </w:t>
            </w:r>
          </w:p>
          <w:p w:rsidR="00727A5C" w:rsidRPr="004C3EB7" w:rsidRDefault="00727A5C" w:rsidP="00727A5C">
            <w:pPr>
              <w:shd w:val="clear" w:color="auto" w:fill="FFFFFF"/>
              <w:spacing w:after="0" w:line="240" w:lineRule="auto"/>
              <w:rPr>
                <w:rFonts w:ascii="Times New Roman" w:eastAsia="Times New Roman" w:hAnsi="Times New Roman" w:cs="Times New Roman"/>
                <w:color w:val="000000"/>
                <w:sz w:val="24"/>
                <w:szCs w:val="24"/>
                <w:lang w:eastAsia="ru-RU"/>
              </w:rPr>
            </w:pPr>
          </w:p>
          <w:p w:rsidR="00727A5C" w:rsidRPr="004C3EB7" w:rsidRDefault="00727A5C" w:rsidP="00727A5C">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-формирование бережного отношения к культурному наследию и традициям многонационального народа</w:t>
            </w:r>
          </w:p>
          <w:p w:rsidR="00727A5C" w:rsidRPr="004C3EB7" w:rsidRDefault="00727A5C" w:rsidP="00727A5C">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 xml:space="preserve">Российской </w:t>
            </w:r>
            <w:r w:rsidRPr="004C3EB7">
              <w:rPr>
                <w:rFonts w:ascii="Times New Roman" w:eastAsia="Times New Roman" w:hAnsi="Times New Roman" w:cs="Times New Roman"/>
                <w:color w:val="000000"/>
                <w:sz w:val="24"/>
                <w:szCs w:val="24"/>
                <w:lang w:eastAsia="ru-RU"/>
              </w:rPr>
              <w:lastRenderedPageBreak/>
              <w:t>Федерации, Республики Башкортостан, города.</w:t>
            </w:r>
          </w:p>
          <w:p w:rsidR="00E27D76" w:rsidRPr="004C3EB7" w:rsidRDefault="00E27D76" w:rsidP="00727A5C">
            <w:pPr>
              <w:widowControl w:val="0"/>
              <w:autoSpaceDE w:val="0"/>
              <w:autoSpaceDN w:val="0"/>
              <w:spacing w:after="0" w:line="240" w:lineRule="auto"/>
              <w:ind w:left="176"/>
              <w:contextualSpacing/>
              <w:rPr>
                <w:rFonts w:ascii="Times New Roman" w:eastAsia="Times New Roman" w:hAnsi="Times New Roman" w:cs="Times New Roman"/>
                <w:color w:val="000000"/>
                <w:sz w:val="24"/>
                <w:szCs w:val="24"/>
              </w:rPr>
            </w:pPr>
          </w:p>
        </w:tc>
        <w:tc>
          <w:tcPr>
            <w:tcW w:w="2551" w:type="dxa"/>
            <w:tcBorders>
              <w:left w:val="single" w:sz="4" w:space="0" w:color="000000"/>
            </w:tcBorders>
            <w:noWrap/>
          </w:tcPr>
          <w:p w:rsidR="00727A5C" w:rsidRPr="004C3EB7" w:rsidRDefault="00727A5C" w:rsidP="00727A5C">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lastRenderedPageBreak/>
              <w:t>4.1Способный выразить себя в разных видах деятельности (игровой, трудовой, учебной и пр.) в соответствии с нравственными ценностями и нормами.</w:t>
            </w:r>
          </w:p>
          <w:p w:rsidR="00727A5C" w:rsidRPr="004C3EB7" w:rsidRDefault="00727A5C" w:rsidP="00727A5C">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4.2 Проявляющий личностные качества, способствующие познанию, активной социальной деятельности: инициативный, самостоятельный,</w:t>
            </w:r>
          </w:p>
          <w:p w:rsidR="00727A5C" w:rsidRPr="004C3EB7" w:rsidRDefault="00727A5C" w:rsidP="00727A5C">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 xml:space="preserve">креативный, </w:t>
            </w:r>
            <w:r w:rsidRPr="004C3EB7">
              <w:rPr>
                <w:rFonts w:ascii="Times New Roman" w:eastAsia="Times New Roman" w:hAnsi="Times New Roman" w:cs="Times New Roman"/>
                <w:color w:val="000000"/>
                <w:sz w:val="24"/>
                <w:szCs w:val="24"/>
                <w:lang w:eastAsia="ru-RU"/>
              </w:rPr>
              <w:lastRenderedPageBreak/>
              <w:t>любознательный, наблюдательный, испытывающий потребность в самовыражении, в том числе творческом.</w:t>
            </w:r>
          </w:p>
          <w:p w:rsidR="00727A5C" w:rsidRPr="004C3EB7" w:rsidRDefault="00727A5C" w:rsidP="00727A5C">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4.3 Активный, проявляющий самостоятельность и инициативу в познавательной, игровой, коммуникативной и</w:t>
            </w:r>
          </w:p>
          <w:p w:rsidR="00727A5C" w:rsidRPr="004C3EB7" w:rsidRDefault="00727A5C" w:rsidP="00727A5C">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продуктивных видах деятельности и в самообслуживании.</w:t>
            </w:r>
          </w:p>
          <w:p w:rsidR="00727A5C" w:rsidRPr="004C3EB7" w:rsidRDefault="00727A5C" w:rsidP="00727A5C">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4.4 Способный чувствовать прекрасное в быту, природе, поступках, искусстве, стремящийся к отображению прекрасного в продуктивных видах</w:t>
            </w:r>
          </w:p>
          <w:p w:rsidR="00727A5C" w:rsidRPr="004C3EB7" w:rsidRDefault="00727A5C" w:rsidP="00727A5C">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деятельности, обладающий основами художественно- эстетического вкуса.</w:t>
            </w:r>
          </w:p>
          <w:p w:rsidR="00727A5C" w:rsidRPr="004C3EB7" w:rsidRDefault="00727A5C" w:rsidP="00727A5C">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4.5 Эмоционально отзывчивый к душевной и физической красоте человека, окружающего мира, произведений искусства.</w:t>
            </w:r>
          </w:p>
          <w:p w:rsidR="00727A5C" w:rsidRPr="004C3EB7" w:rsidRDefault="00727A5C" w:rsidP="00727A5C">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4.6 Способный к самостоятельному поиску решений в зависимости от знакомых жизненных ситуаций.4.7 Мотивированный к посильной проектной и исследовательской деятельности экспериментированию, открытиям, проявляющий любопытство и</w:t>
            </w:r>
          </w:p>
          <w:p w:rsidR="00727A5C" w:rsidRPr="004C3EB7" w:rsidRDefault="00727A5C" w:rsidP="00727A5C">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 xml:space="preserve">стремление к </w:t>
            </w:r>
            <w:r w:rsidRPr="004C3EB7">
              <w:rPr>
                <w:rFonts w:ascii="Times New Roman" w:eastAsia="Times New Roman" w:hAnsi="Times New Roman" w:cs="Times New Roman"/>
                <w:color w:val="000000"/>
                <w:sz w:val="24"/>
                <w:szCs w:val="24"/>
                <w:lang w:eastAsia="ru-RU"/>
              </w:rPr>
              <w:lastRenderedPageBreak/>
              <w:t>самостоятельному решению интеллектуальных и практических задач.</w:t>
            </w:r>
          </w:p>
          <w:p w:rsidR="00E27D76" w:rsidRPr="004C3EB7" w:rsidRDefault="00727A5C" w:rsidP="00B97E0F">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4.8 Не принимающий действия и поступки, противоречащие нормам нравс</w:t>
            </w:r>
            <w:r w:rsidR="00B97E0F" w:rsidRPr="004C3EB7">
              <w:rPr>
                <w:rFonts w:ascii="Times New Roman" w:eastAsia="Times New Roman" w:hAnsi="Times New Roman" w:cs="Times New Roman"/>
                <w:color w:val="000000"/>
                <w:sz w:val="24"/>
                <w:szCs w:val="24"/>
                <w:lang w:eastAsia="ru-RU"/>
              </w:rPr>
              <w:t>твенности и культуры поведения.</w:t>
            </w:r>
          </w:p>
        </w:tc>
        <w:tc>
          <w:tcPr>
            <w:tcW w:w="2410" w:type="dxa"/>
            <w:tcBorders>
              <w:left w:val="single" w:sz="4" w:space="0" w:color="000000"/>
              <w:right w:val="single" w:sz="4" w:space="0" w:color="000000"/>
            </w:tcBorders>
            <w:noWrap/>
          </w:tcPr>
          <w:p w:rsidR="00727A5C" w:rsidRPr="004C3EB7" w:rsidRDefault="00727A5C" w:rsidP="00727A5C">
            <w:pPr>
              <w:shd w:val="clear" w:color="auto" w:fill="FFFFFF"/>
              <w:spacing w:after="0" w:line="240" w:lineRule="auto"/>
              <w:rPr>
                <w:rFonts w:ascii="YS Text" w:eastAsia="Times New Roman" w:hAnsi="YS Text" w:cs="Times New Roman"/>
                <w:color w:val="000000"/>
                <w:sz w:val="24"/>
                <w:szCs w:val="24"/>
                <w:lang w:eastAsia="ru-RU"/>
              </w:rPr>
            </w:pPr>
            <w:r w:rsidRPr="004C3EB7">
              <w:rPr>
                <w:rFonts w:ascii="YS Text" w:eastAsia="Times New Roman" w:hAnsi="YS Text" w:cs="Times New Roman"/>
                <w:color w:val="000000"/>
                <w:sz w:val="24"/>
                <w:szCs w:val="24"/>
                <w:lang w:eastAsia="ru-RU"/>
              </w:rPr>
              <w:lastRenderedPageBreak/>
              <w:t>-  Проявляет любознательность и интерес к поиску и открытию информации, способствующей осознанию и обретению своего места в обществе</w:t>
            </w:r>
          </w:p>
          <w:p w:rsidR="00727A5C" w:rsidRPr="004C3EB7" w:rsidRDefault="00727A5C" w:rsidP="00727A5C">
            <w:pPr>
              <w:shd w:val="clear" w:color="auto" w:fill="FFFFFF"/>
              <w:spacing w:after="0" w:line="240" w:lineRule="auto"/>
              <w:rPr>
                <w:rFonts w:ascii="YS Text" w:eastAsia="Times New Roman" w:hAnsi="YS Text" w:cs="Times New Roman"/>
                <w:color w:val="000000"/>
                <w:sz w:val="24"/>
                <w:szCs w:val="24"/>
                <w:lang w:eastAsia="ru-RU"/>
              </w:rPr>
            </w:pPr>
            <w:r w:rsidRPr="004C3EB7">
              <w:rPr>
                <w:rFonts w:ascii="YS Text" w:eastAsia="Times New Roman" w:hAnsi="YS Text" w:cs="Times New Roman"/>
                <w:color w:val="000000"/>
                <w:sz w:val="24"/>
                <w:szCs w:val="24"/>
                <w:lang w:eastAsia="ru-RU"/>
              </w:rPr>
              <w:t>(коллективе сверстников в детском саду и новых общностях, в кругу знакомых и незнакомых взрослых);</w:t>
            </w:r>
          </w:p>
          <w:p w:rsidR="00727A5C" w:rsidRPr="004C3EB7" w:rsidRDefault="00727A5C" w:rsidP="00727A5C">
            <w:pPr>
              <w:shd w:val="clear" w:color="auto" w:fill="FFFFFF"/>
              <w:spacing w:after="0" w:line="240" w:lineRule="auto"/>
              <w:rPr>
                <w:rFonts w:ascii="YS Text" w:eastAsia="Times New Roman" w:hAnsi="YS Text" w:cs="Times New Roman"/>
                <w:color w:val="000000"/>
                <w:sz w:val="24"/>
                <w:szCs w:val="24"/>
                <w:lang w:eastAsia="ru-RU"/>
              </w:rPr>
            </w:pPr>
            <w:r w:rsidRPr="004C3EB7">
              <w:rPr>
                <w:rFonts w:ascii="YS Text" w:eastAsia="Times New Roman" w:hAnsi="YS Text" w:cs="Times New Roman"/>
                <w:color w:val="000000"/>
                <w:sz w:val="24"/>
                <w:szCs w:val="24"/>
                <w:lang w:eastAsia="ru-RU"/>
              </w:rPr>
              <w:t xml:space="preserve">-  Проявляет инициативу в самостоятельном </w:t>
            </w:r>
            <w:r w:rsidRPr="004C3EB7">
              <w:rPr>
                <w:rFonts w:ascii="YS Text" w:eastAsia="Times New Roman" w:hAnsi="YS Text" w:cs="Times New Roman"/>
                <w:color w:val="000000"/>
                <w:sz w:val="24"/>
                <w:szCs w:val="24"/>
                <w:lang w:eastAsia="ru-RU"/>
              </w:rPr>
              <w:lastRenderedPageBreak/>
              <w:t>решении несложных практических проблем и в реализации собственных идей и замыслов;</w:t>
            </w:r>
          </w:p>
          <w:p w:rsidR="00727A5C" w:rsidRPr="004C3EB7" w:rsidRDefault="00727A5C" w:rsidP="00727A5C">
            <w:pPr>
              <w:shd w:val="clear" w:color="auto" w:fill="FFFFFF"/>
              <w:spacing w:after="0" w:line="240" w:lineRule="auto"/>
              <w:rPr>
                <w:rFonts w:ascii="YS Text" w:eastAsia="Times New Roman" w:hAnsi="YS Text" w:cs="Times New Roman"/>
                <w:color w:val="000000"/>
                <w:sz w:val="24"/>
                <w:szCs w:val="24"/>
                <w:lang w:eastAsia="ru-RU"/>
              </w:rPr>
            </w:pPr>
            <w:r w:rsidRPr="004C3EB7">
              <w:rPr>
                <w:rFonts w:ascii="YS Text" w:eastAsia="Times New Roman" w:hAnsi="YS Text" w:cs="Times New Roman"/>
                <w:color w:val="000000"/>
                <w:sz w:val="24"/>
                <w:szCs w:val="24"/>
                <w:lang w:eastAsia="ru-RU"/>
              </w:rPr>
              <w:t>-  Проявляет инициативу в получении новой информации и практического опыта; проявляет желание сотрудничать с другими сверстниками и</w:t>
            </w:r>
          </w:p>
          <w:p w:rsidR="00727A5C" w:rsidRPr="004C3EB7" w:rsidRDefault="00727A5C" w:rsidP="00727A5C">
            <w:pPr>
              <w:shd w:val="clear" w:color="auto" w:fill="FFFFFF"/>
              <w:spacing w:after="0" w:line="240" w:lineRule="auto"/>
              <w:rPr>
                <w:rFonts w:ascii="YS Text" w:eastAsia="Times New Roman" w:hAnsi="YS Text" w:cs="Times New Roman"/>
                <w:color w:val="000000"/>
                <w:sz w:val="24"/>
                <w:szCs w:val="24"/>
                <w:lang w:eastAsia="ru-RU"/>
              </w:rPr>
            </w:pPr>
            <w:r w:rsidRPr="004C3EB7">
              <w:rPr>
                <w:rFonts w:ascii="YS Text" w:eastAsia="Times New Roman" w:hAnsi="YS Text" w:cs="Times New Roman"/>
                <w:color w:val="000000"/>
                <w:sz w:val="24"/>
                <w:szCs w:val="24"/>
                <w:lang w:eastAsia="ru-RU"/>
              </w:rPr>
              <w:t>взрослыми в решении посильных общественных задач.</w:t>
            </w:r>
          </w:p>
          <w:p w:rsidR="00E27D76" w:rsidRPr="004C3EB7" w:rsidRDefault="00E27D76" w:rsidP="00727A5C">
            <w:pPr>
              <w:widowControl w:val="0"/>
              <w:autoSpaceDE w:val="0"/>
              <w:autoSpaceDN w:val="0"/>
              <w:spacing w:after="0" w:line="240" w:lineRule="auto"/>
              <w:ind w:left="34"/>
              <w:rPr>
                <w:rFonts w:ascii="Times New Roman" w:eastAsia="Times New Roman" w:hAnsi="Times New Roman" w:cs="Times New Roman"/>
                <w:color w:val="000000"/>
                <w:sz w:val="24"/>
                <w:szCs w:val="24"/>
                <w:lang w:eastAsia="zh-CN"/>
              </w:rPr>
            </w:pPr>
          </w:p>
        </w:tc>
      </w:tr>
      <w:tr w:rsidR="00E27D76" w:rsidRPr="004C3EB7" w:rsidTr="006A3CD5">
        <w:trPr>
          <w:trHeight w:val="265"/>
        </w:trPr>
        <w:tc>
          <w:tcPr>
            <w:tcW w:w="3544" w:type="dxa"/>
            <w:noWrap/>
          </w:tcPr>
          <w:p w:rsidR="00727A5C" w:rsidRPr="004C3EB7" w:rsidRDefault="00727A5C" w:rsidP="00727A5C">
            <w:pPr>
              <w:shd w:val="clear" w:color="auto" w:fill="FFFFFF"/>
              <w:spacing w:after="0" w:line="240" w:lineRule="auto"/>
              <w:rPr>
                <w:rFonts w:ascii="Times New Roman" w:eastAsia="Times New Roman" w:hAnsi="Times New Roman" w:cs="Times New Roman"/>
                <w:b/>
                <w:color w:val="000000"/>
                <w:sz w:val="24"/>
                <w:szCs w:val="24"/>
                <w:lang w:eastAsia="ru-RU"/>
              </w:rPr>
            </w:pPr>
            <w:r w:rsidRPr="004C3EB7">
              <w:rPr>
                <w:rFonts w:ascii="Times New Roman" w:eastAsia="Times New Roman" w:hAnsi="Times New Roman" w:cs="Times New Roman"/>
                <w:b/>
                <w:color w:val="000000"/>
                <w:sz w:val="24"/>
                <w:szCs w:val="24"/>
                <w:lang w:eastAsia="ru-RU"/>
              </w:rPr>
              <w:lastRenderedPageBreak/>
              <w:t>5 Зрелое сетевое поведение</w:t>
            </w:r>
          </w:p>
          <w:p w:rsidR="00727A5C" w:rsidRPr="004C3EB7" w:rsidRDefault="00727A5C" w:rsidP="00727A5C">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   Эффективно и уверенно осуществляющий сетевую коммуникацию, и взаимодействие на основе правил сетевой культуры и сетевой этики,</w:t>
            </w:r>
          </w:p>
          <w:p w:rsidR="00727A5C" w:rsidRPr="004C3EB7" w:rsidRDefault="00727A5C" w:rsidP="00727A5C">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управляющий собственной репутацией в сетевой среде, формирующий «здоровый» цифровой след.</w:t>
            </w:r>
          </w:p>
          <w:p w:rsidR="00E27D76" w:rsidRPr="004C3EB7" w:rsidRDefault="00E27D76" w:rsidP="00727A5C">
            <w:pPr>
              <w:widowControl w:val="0"/>
              <w:autoSpaceDE w:val="0"/>
              <w:autoSpaceDN w:val="0"/>
              <w:spacing w:after="0" w:line="240" w:lineRule="auto"/>
              <w:contextualSpacing/>
              <w:rPr>
                <w:rFonts w:ascii="Times New Roman" w:eastAsia="Times New Roman" w:hAnsi="Times New Roman" w:cs="Times New Roman"/>
                <w:b/>
                <w:bCs/>
                <w:color w:val="000000"/>
                <w:sz w:val="24"/>
                <w:szCs w:val="24"/>
              </w:rPr>
            </w:pPr>
          </w:p>
        </w:tc>
        <w:tc>
          <w:tcPr>
            <w:tcW w:w="1843" w:type="dxa"/>
            <w:tcBorders>
              <w:left w:val="single" w:sz="4" w:space="0" w:color="000000"/>
            </w:tcBorders>
            <w:noWrap/>
          </w:tcPr>
          <w:p w:rsidR="00727A5C" w:rsidRPr="004C3EB7" w:rsidRDefault="00727A5C" w:rsidP="00727A5C">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-Формирование уважения к закону и правопорядку;</w:t>
            </w:r>
          </w:p>
          <w:p w:rsidR="00727A5C" w:rsidRPr="004C3EB7" w:rsidRDefault="00727A5C" w:rsidP="00727A5C">
            <w:pPr>
              <w:shd w:val="clear" w:color="auto" w:fill="FFFFFF"/>
              <w:spacing w:after="0" w:line="240" w:lineRule="auto"/>
              <w:rPr>
                <w:rFonts w:ascii="Times New Roman" w:eastAsia="Times New Roman" w:hAnsi="Times New Roman" w:cs="Times New Roman"/>
                <w:color w:val="000000"/>
                <w:sz w:val="24"/>
                <w:szCs w:val="24"/>
                <w:lang w:eastAsia="ru-RU"/>
              </w:rPr>
            </w:pPr>
          </w:p>
          <w:p w:rsidR="00727A5C" w:rsidRPr="004C3EB7" w:rsidRDefault="00727A5C" w:rsidP="00727A5C">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Формирование взаимного уважения;</w:t>
            </w:r>
          </w:p>
          <w:p w:rsidR="00727A5C" w:rsidRPr="004C3EB7" w:rsidRDefault="00727A5C" w:rsidP="00727A5C">
            <w:pPr>
              <w:shd w:val="clear" w:color="auto" w:fill="FFFFFF"/>
              <w:spacing w:after="0" w:line="240" w:lineRule="auto"/>
              <w:rPr>
                <w:rFonts w:ascii="Times New Roman" w:eastAsia="Times New Roman" w:hAnsi="Times New Roman" w:cs="Times New Roman"/>
                <w:color w:val="000000"/>
                <w:sz w:val="24"/>
                <w:szCs w:val="24"/>
                <w:lang w:eastAsia="ru-RU"/>
              </w:rPr>
            </w:pPr>
          </w:p>
          <w:p w:rsidR="00727A5C" w:rsidRPr="004C3EB7" w:rsidRDefault="00727A5C" w:rsidP="00727A5C">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-Формирование бережного отношения к природе и окружающей среде.</w:t>
            </w:r>
          </w:p>
          <w:p w:rsidR="00E27D76" w:rsidRPr="004C3EB7" w:rsidRDefault="00E27D76" w:rsidP="00727A5C">
            <w:pPr>
              <w:widowControl w:val="0"/>
              <w:autoSpaceDE w:val="0"/>
              <w:autoSpaceDN w:val="0"/>
              <w:spacing w:after="0" w:line="240" w:lineRule="auto"/>
              <w:ind w:left="34"/>
              <w:contextualSpacing/>
              <w:rPr>
                <w:rFonts w:ascii="Times New Roman" w:eastAsia="Times New Roman" w:hAnsi="Times New Roman" w:cs="Times New Roman"/>
                <w:color w:val="000000"/>
                <w:sz w:val="24"/>
                <w:szCs w:val="24"/>
              </w:rPr>
            </w:pPr>
          </w:p>
        </w:tc>
        <w:tc>
          <w:tcPr>
            <w:tcW w:w="2551" w:type="dxa"/>
            <w:tcBorders>
              <w:left w:val="single" w:sz="4" w:space="0" w:color="000000"/>
            </w:tcBorders>
            <w:noWrap/>
          </w:tcPr>
          <w:p w:rsidR="00727A5C" w:rsidRPr="004C3EB7" w:rsidRDefault="00727A5C" w:rsidP="00727A5C">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5.1 Способный отличать реальный мир от воображаемого и виртуального и действовать сообразно их специфике</w:t>
            </w:r>
          </w:p>
          <w:p w:rsidR="00727A5C" w:rsidRPr="004C3EB7" w:rsidRDefault="00727A5C" w:rsidP="00727A5C">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4C3EB7">
              <w:rPr>
                <w:rFonts w:ascii="Times New Roman" w:eastAsia="Times New Roman" w:hAnsi="Times New Roman" w:cs="Times New Roman"/>
                <w:color w:val="000000"/>
                <w:sz w:val="24"/>
                <w:szCs w:val="24"/>
                <w:lang w:eastAsia="ru-RU"/>
              </w:rPr>
              <w:t>5.2  Способный</w:t>
            </w:r>
            <w:proofErr w:type="gramEnd"/>
            <w:r w:rsidRPr="004C3EB7">
              <w:rPr>
                <w:rFonts w:ascii="Times New Roman" w:eastAsia="Times New Roman" w:hAnsi="Times New Roman" w:cs="Times New Roman"/>
                <w:color w:val="000000"/>
                <w:sz w:val="24"/>
                <w:szCs w:val="24"/>
                <w:lang w:eastAsia="ru-RU"/>
              </w:rPr>
              <w:t xml:space="preserve"> общаться и</w:t>
            </w:r>
          </w:p>
          <w:p w:rsidR="00727A5C" w:rsidRPr="004C3EB7" w:rsidRDefault="00727A5C" w:rsidP="00727A5C">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взаимодействовать с другими детьми и взрослыми с помощью простых цифровых технологий и устройств.</w:t>
            </w:r>
          </w:p>
          <w:p w:rsidR="00727A5C" w:rsidRPr="004C3EB7" w:rsidRDefault="00727A5C" w:rsidP="00727A5C">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4C3EB7">
              <w:rPr>
                <w:rFonts w:ascii="Times New Roman" w:eastAsia="Times New Roman" w:hAnsi="Times New Roman" w:cs="Times New Roman"/>
                <w:color w:val="000000"/>
                <w:sz w:val="24"/>
                <w:szCs w:val="24"/>
                <w:lang w:eastAsia="ru-RU"/>
              </w:rPr>
              <w:t>5.3  Понимающий</w:t>
            </w:r>
            <w:proofErr w:type="gramEnd"/>
            <w:r w:rsidRPr="004C3EB7">
              <w:rPr>
                <w:rFonts w:ascii="Times New Roman" w:eastAsia="Times New Roman" w:hAnsi="Times New Roman" w:cs="Times New Roman"/>
                <w:color w:val="000000"/>
                <w:sz w:val="24"/>
                <w:szCs w:val="24"/>
                <w:lang w:eastAsia="ru-RU"/>
              </w:rPr>
              <w:t xml:space="preserve"> правила использования различных средств сетевой среды без вреда для физического и психического здоровья (собственного и других</w:t>
            </w:r>
          </w:p>
          <w:p w:rsidR="00727A5C" w:rsidRPr="004C3EB7" w:rsidRDefault="00727A5C" w:rsidP="00727A5C">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людей)</w:t>
            </w:r>
          </w:p>
          <w:p w:rsidR="00727A5C" w:rsidRPr="004C3EB7" w:rsidRDefault="00727A5C" w:rsidP="00727A5C">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и подчиняется требованиям ограничения времени занятий с подобными устройствами.</w:t>
            </w:r>
          </w:p>
          <w:p w:rsidR="00E27D76" w:rsidRPr="004C3EB7" w:rsidRDefault="00E27D76" w:rsidP="00E27D76">
            <w:pPr>
              <w:shd w:val="clear" w:color="FFFFFF" w:fill="FFFFFF"/>
              <w:spacing w:after="0" w:line="240" w:lineRule="auto"/>
              <w:contextualSpacing/>
              <w:rPr>
                <w:rFonts w:ascii="Times New Roman" w:eastAsia="Times New Roman" w:hAnsi="Times New Roman" w:cs="Times New Roman"/>
                <w:color w:val="000000"/>
                <w:sz w:val="24"/>
                <w:szCs w:val="24"/>
                <w:lang w:eastAsia="zh-CN"/>
              </w:rPr>
            </w:pPr>
          </w:p>
        </w:tc>
        <w:tc>
          <w:tcPr>
            <w:tcW w:w="2410" w:type="dxa"/>
            <w:tcBorders>
              <w:left w:val="single" w:sz="4" w:space="0" w:color="000000"/>
              <w:right w:val="single" w:sz="4" w:space="0" w:color="000000"/>
            </w:tcBorders>
            <w:noWrap/>
          </w:tcPr>
          <w:p w:rsidR="00727A5C" w:rsidRPr="004C3EB7" w:rsidRDefault="00727A5C" w:rsidP="00727A5C">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 xml:space="preserve">-  Осознанно выполняет правила </w:t>
            </w:r>
            <w:proofErr w:type="spellStart"/>
            <w:r w:rsidRPr="004C3EB7">
              <w:rPr>
                <w:rFonts w:ascii="Times New Roman" w:eastAsia="Times New Roman" w:hAnsi="Times New Roman" w:cs="Times New Roman"/>
                <w:color w:val="000000"/>
                <w:sz w:val="24"/>
                <w:szCs w:val="24"/>
                <w:lang w:eastAsia="ru-RU"/>
              </w:rPr>
              <w:t>здоровьесбережения</w:t>
            </w:r>
            <w:proofErr w:type="spellEnd"/>
            <w:r w:rsidRPr="004C3EB7">
              <w:rPr>
                <w:rFonts w:ascii="Times New Roman" w:eastAsia="Times New Roman" w:hAnsi="Times New Roman" w:cs="Times New Roman"/>
                <w:color w:val="000000"/>
                <w:sz w:val="24"/>
                <w:szCs w:val="24"/>
                <w:lang w:eastAsia="ru-RU"/>
              </w:rPr>
              <w:t xml:space="preserve"> и техники безопасности при использования разных средств сетевой среды и виртуальных ресурсов;</w:t>
            </w:r>
          </w:p>
          <w:p w:rsidR="00727A5C" w:rsidRPr="004C3EB7" w:rsidRDefault="00727A5C" w:rsidP="00727A5C">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w:t>
            </w:r>
            <w:r w:rsidR="00FE47C9" w:rsidRPr="004C3EB7">
              <w:rPr>
                <w:rFonts w:ascii="Times New Roman" w:eastAsia="Times New Roman" w:hAnsi="Times New Roman" w:cs="Times New Roman"/>
                <w:color w:val="000000"/>
                <w:sz w:val="24"/>
                <w:szCs w:val="24"/>
                <w:lang w:eastAsia="ru-RU"/>
              </w:rPr>
              <w:t xml:space="preserve">  </w:t>
            </w:r>
            <w:r w:rsidRPr="004C3EB7">
              <w:rPr>
                <w:rFonts w:ascii="Times New Roman" w:eastAsia="Times New Roman" w:hAnsi="Times New Roman" w:cs="Times New Roman"/>
                <w:color w:val="000000"/>
                <w:sz w:val="24"/>
                <w:szCs w:val="24"/>
                <w:lang w:eastAsia="ru-RU"/>
              </w:rPr>
              <w:t xml:space="preserve"> Использует простые средства сетевого взаимодействия для установления общественно полезных и продуктивных контактов с другими людьми;</w:t>
            </w:r>
          </w:p>
          <w:p w:rsidR="00727A5C" w:rsidRPr="004C3EB7" w:rsidRDefault="00727A5C" w:rsidP="00727A5C">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w:t>
            </w:r>
            <w:r w:rsidR="00FE47C9" w:rsidRPr="004C3EB7">
              <w:rPr>
                <w:rFonts w:ascii="Times New Roman" w:eastAsia="Times New Roman" w:hAnsi="Times New Roman" w:cs="Times New Roman"/>
                <w:color w:val="000000"/>
                <w:sz w:val="24"/>
                <w:szCs w:val="24"/>
                <w:lang w:eastAsia="ru-RU"/>
              </w:rPr>
              <w:t xml:space="preserve">  </w:t>
            </w:r>
            <w:r w:rsidRPr="004C3EB7">
              <w:rPr>
                <w:rFonts w:ascii="Times New Roman" w:eastAsia="Times New Roman" w:hAnsi="Times New Roman" w:cs="Times New Roman"/>
                <w:color w:val="000000"/>
                <w:sz w:val="24"/>
                <w:szCs w:val="24"/>
                <w:lang w:eastAsia="ru-RU"/>
              </w:rPr>
              <w:t>Понимает прагматическое назначение цифровой среды и ее рациональные возможности в получении и передаче информации, создании общественно</w:t>
            </w:r>
          </w:p>
          <w:p w:rsidR="00FE47C9" w:rsidRPr="004C3EB7" w:rsidRDefault="00C145FA" w:rsidP="00C145FA">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 xml:space="preserve">полезных продуктов </w:t>
            </w:r>
          </w:p>
        </w:tc>
      </w:tr>
      <w:tr w:rsidR="00727A5C" w:rsidRPr="004C3EB7" w:rsidTr="006A3CD5">
        <w:trPr>
          <w:trHeight w:val="265"/>
        </w:trPr>
        <w:tc>
          <w:tcPr>
            <w:tcW w:w="3544" w:type="dxa"/>
            <w:noWrap/>
          </w:tcPr>
          <w:p w:rsidR="00FE47C9" w:rsidRPr="004C3EB7" w:rsidRDefault="00FE47C9" w:rsidP="00FE47C9">
            <w:pPr>
              <w:shd w:val="clear" w:color="auto" w:fill="FFFFFF"/>
              <w:spacing w:after="0" w:line="240" w:lineRule="auto"/>
              <w:rPr>
                <w:rFonts w:ascii="Times New Roman" w:eastAsia="Times New Roman" w:hAnsi="Times New Roman" w:cs="Times New Roman"/>
                <w:b/>
                <w:color w:val="000000"/>
                <w:sz w:val="24"/>
                <w:szCs w:val="24"/>
                <w:lang w:eastAsia="ru-RU"/>
              </w:rPr>
            </w:pPr>
            <w:r w:rsidRPr="004C3EB7">
              <w:rPr>
                <w:rFonts w:ascii="Times New Roman" w:eastAsia="Times New Roman" w:hAnsi="Times New Roman" w:cs="Times New Roman"/>
                <w:b/>
                <w:color w:val="000000"/>
                <w:sz w:val="24"/>
                <w:szCs w:val="24"/>
                <w:lang w:eastAsia="ru-RU"/>
              </w:rPr>
              <w:t>6 Экономическая активность</w:t>
            </w:r>
          </w:p>
          <w:p w:rsidR="00FE47C9" w:rsidRPr="004C3EB7" w:rsidRDefault="00FE47C9" w:rsidP="00FE47C9">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 Проявляющий стремление к созидательному труду, успешно достигающий поставленных жизненных целей за счёт высокой экономической</w:t>
            </w:r>
          </w:p>
          <w:p w:rsidR="00FE47C9" w:rsidRPr="004C3EB7" w:rsidRDefault="00FE47C9" w:rsidP="00FE47C9">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 xml:space="preserve">активности и эффективного поведения на рынке труда в условиях многообразия социально-трудовых ролей, мотивированный к </w:t>
            </w:r>
            <w:r w:rsidRPr="004C3EB7">
              <w:rPr>
                <w:rFonts w:ascii="Times New Roman" w:eastAsia="Times New Roman" w:hAnsi="Times New Roman" w:cs="Times New Roman"/>
                <w:color w:val="000000"/>
                <w:sz w:val="24"/>
                <w:szCs w:val="24"/>
                <w:lang w:eastAsia="ru-RU"/>
              </w:rPr>
              <w:lastRenderedPageBreak/>
              <w:t>инновационной</w:t>
            </w:r>
          </w:p>
          <w:p w:rsidR="00FE47C9" w:rsidRPr="004C3EB7" w:rsidRDefault="00FE47C9" w:rsidP="00FE47C9">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деятельности.</w:t>
            </w:r>
          </w:p>
          <w:p w:rsidR="00727A5C" w:rsidRPr="004C3EB7" w:rsidRDefault="00727A5C" w:rsidP="00FE47C9">
            <w:pPr>
              <w:widowControl w:val="0"/>
              <w:autoSpaceDE w:val="0"/>
              <w:autoSpaceDN w:val="0"/>
              <w:spacing w:after="0" w:line="240" w:lineRule="auto"/>
              <w:ind w:left="34"/>
              <w:contextualSpacing/>
              <w:rPr>
                <w:rFonts w:ascii="Times New Roman" w:eastAsia="Times New Roman" w:hAnsi="Times New Roman" w:cs="Times New Roman"/>
                <w:b/>
                <w:bCs/>
                <w:color w:val="000000"/>
                <w:sz w:val="24"/>
                <w:szCs w:val="24"/>
              </w:rPr>
            </w:pPr>
          </w:p>
        </w:tc>
        <w:tc>
          <w:tcPr>
            <w:tcW w:w="1843" w:type="dxa"/>
            <w:tcBorders>
              <w:left w:val="single" w:sz="4" w:space="0" w:color="000000"/>
            </w:tcBorders>
            <w:noWrap/>
          </w:tcPr>
          <w:p w:rsidR="00FE47C9" w:rsidRPr="004C3EB7" w:rsidRDefault="00FE47C9" w:rsidP="00FE47C9">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lastRenderedPageBreak/>
              <w:t>-Формирование гражданственности;</w:t>
            </w:r>
          </w:p>
          <w:p w:rsidR="00FE47C9" w:rsidRPr="004C3EB7" w:rsidRDefault="00FE47C9" w:rsidP="00FE47C9">
            <w:pPr>
              <w:shd w:val="clear" w:color="auto" w:fill="FFFFFF"/>
              <w:spacing w:after="0" w:line="240" w:lineRule="auto"/>
              <w:rPr>
                <w:rFonts w:ascii="Times New Roman" w:eastAsia="Times New Roman" w:hAnsi="Times New Roman" w:cs="Times New Roman"/>
                <w:color w:val="000000"/>
                <w:sz w:val="24"/>
                <w:szCs w:val="24"/>
                <w:lang w:eastAsia="ru-RU"/>
              </w:rPr>
            </w:pPr>
          </w:p>
          <w:p w:rsidR="00FE47C9" w:rsidRPr="004C3EB7" w:rsidRDefault="00FE47C9" w:rsidP="00FE47C9">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-Формирование уважения к человеку труда и старшему поколению.</w:t>
            </w:r>
          </w:p>
          <w:p w:rsidR="00727A5C" w:rsidRPr="004C3EB7" w:rsidRDefault="00727A5C" w:rsidP="00FE47C9">
            <w:pPr>
              <w:widowControl w:val="0"/>
              <w:autoSpaceDE w:val="0"/>
              <w:autoSpaceDN w:val="0"/>
              <w:spacing w:after="0" w:line="240" w:lineRule="auto"/>
              <w:contextualSpacing/>
              <w:rPr>
                <w:rFonts w:ascii="Times New Roman" w:eastAsia="Times New Roman" w:hAnsi="Times New Roman" w:cs="Times New Roman"/>
                <w:color w:val="000000"/>
                <w:sz w:val="24"/>
                <w:szCs w:val="24"/>
              </w:rPr>
            </w:pPr>
          </w:p>
        </w:tc>
        <w:tc>
          <w:tcPr>
            <w:tcW w:w="2551" w:type="dxa"/>
            <w:tcBorders>
              <w:left w:val="single" w:sz="4" w:space="0" w:color="000000"/>
            </w:tcBorders>
            <w:noWrap/>
          </w:tcPr>
          <w:p w:rsidR="00FE47C9" w:rsidRPr="004C3EB7" w:rsidRDefault="00FE47C9" w:rsidP="00FE47C9">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6.1 Ценящий труд в семье и в обществе, уважает людей труда, результаты их деятельности, проявляющий трудолюбие при выполнении поручений и в</w:t>
            </w:r>
          </w:p>
          <w:p w:rsidR="00FE47C9" w:rsidRPr="004C3EB7" w:rsidRDefault="00FE47C9" w:rsidP="00FE47C9">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 xml:space="preserve">самостоятельной деятельности. </w:t>
            </w:r>
            <w:r w:rsidRPr="004C3EB7">
              <w:rPr>
                <w:rFonts w:ascii="Times New Roman" w:eastAsia="Times New Roman" w:hAnsi="Times New Roman" w:cs="Times New Roman"/>
                <w:color w:val="000000"/>
                <w:sz w:val="24"/>
                <w:szCs w:val="24"/>
                <w:lang w:eastAsia="ru-RU"/>
              </w:rPr>
              <w:lastRenderedPageBreak/>
              <w:t>Бережно и уважительно относящийся к результатам своего труда, труда других людей.</w:t>
            </w:r>
          </w:p>
          <w:p w:rsidR="00FE47C9" w:rsidRPr="004C3EB7" w:rsidRDefault="00FE47C9" w:rsidP="00FE47C9">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4C3EB7">
              <w:rPr>
                <w:rFonts w:ascii="Times New Roman" w:eastAsia="Times New Roman" w:hAnsi="Times New Roman" w:cs="Times New Roman"/>
                <w:color w:val="000000"/>
                <w:sz w:val="24"/>
                <w:szCs w:val="24"/>
                <w:lang w:eastAsia="ru-RU"/>
              </w:rPr>
              <w:t>6.2  Имеющий</w:t>
            </w:r>
            <w:proofErr w:type="gramEnd"/>
            <w:r w:rsidRPr="004C3EB7">
              <w:rPr>
                <w:rFonts w:ascii="Times New Roman" w:eastAsia="Times New Roman" w:hAnsi="Times New Roman" w:cs="Times New Roman"/>
                <w:color w:val="000000"/>
                <w:sz w:val="24"/>
                <w:szCs w:val="24"/>
                <w:lang w:eastAsia="ru-RU"/>
              </w:rPr>
              <w:t xml:space="preserve"> элементарные представления о профессиях и сферах человеческой деятельности, о роли знаний, науки, современного производства в</w:t>
            </w:r>
          </w:p>
          <w:p w:rsidR="00FE47C9" w:rsidRPr="004C3EB7" w:rsidRDefault="00FE47C9" w:rsidP="00FE47C9">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жизни человека и общества.</w:t>
            </w:r>
          </w:p>
          <w:p w:rsidR="00FE47C9" w:rsidRPr="004C3EB7" w:rsidRDefault="00FE47C9" w:rsidP="00FE47C9">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6.3 Стремящийся к выполнению коллективных и индивидуальных проектов, заданий и поручений.</w:t>
            </w:r>
          </w:p>
          <w:p w:rsidR="00FE47C9" w:rsidRPr="004C3EB7" w:rsidRDefault="00FE47C9" w:rsidP="00FE47C9">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6.4 Стремящийся к сотрудничеству со сверстниками и взрослыми в трудовой деятельности.</w:t>
            </w:r>
          </w:p>
          <w:p w:rsidR="00727A5C" w:rsidRPr="004C3EB7" w:rsidRDefault="00FE47C9" w:rsidP="00C145FA">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6.5 Проявляющий интерес к общ</w:t>
            </w:r>
            <w:r w:rsidR="00C145FA" w:rsidRPr="004C3EB7">
              <w:rPr>
                <w:rFonts w:ascii="Times New Roman" w:eastAsia="Times New Roman" w:hAnsi="Times New Roman" w:cs="Times New Roman"/>
                <w:color w:val="000000"/>
                <w:sz w:val="24"/>
                <w:szCs w:val="24"/>
                <w:lang w:eastAsia="ru-RU"/>
              </w:rPr>
              <w:t>ественно полезной деятельности.</w:t>
            </w:r>
          </w:p>
        </w:tc>
        <w:tc>
          <w:tcPr>
            <w:tcW w:w="2410" w:type="dxa"/>
            <w:tcBorders>
              <w:left w:val="single" w:sz="4" w:space="0" w:color="000000"/>
              <w:right w:val="single" w:sz="4" w:space="0" w:color="000000"/>
            </w:tcBorders>
            <w:noWrap/>
          </w:tcPr>
          <w:p w:rsidR="00FE47C9" w:rsidRPr="004C3EB7" w:rsidRDefault="00FE47C9" w:rsidP="00FE47C9">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lastRenderedPageBreak/>
              <w:t>-  Имеет первичные представления о ценностях труда, о различных профессиях;</w:t>
            </w:r>
          </w:p>
          <w:p w:rsidR="00FE47C9" w:rsidRPr="004C3EB7" w:rsidRDefault="00FE47C9" w:rsidP="00FE47C9">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   Проявляет уважение к людям труда в семье и в обществе;</w:t>
            </w:r>
          </w:p>
          <w:p w:rsidR="00FE47C9" w:rsidRPr="004C3EB7" w:rsidRDefault="00FE47C9" w:rsidP="00FE47C9">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 xml:space="preserve">-  Проявляет навыки сотрудничества со </w:t>
            </w:r>
            <w:r w:rsidRPr="004C3EB7">
              <w:rPr>
                <w:rFonts w:ascii="Times New Roman" w:eastAsia="Times New Roman" w:hAnsi="Times New Roman" w:cs="Times New Roman"/>
                <w:color w:val="000000"/>
                <w:sz w:val="24"/>
                <w:szCs w:val="24"/>
                <w:lang w:eastAsia="ru-RU"/>
              </w:rPr>
              <w:lastRenderedPageBreak/>
              <w:t>сверстниками и взрослыми в трудовой деятельности.</w:t>
            </w:r>
          </w:p>
          <w:p w:rsidR="00727A5C" w:rsidRPr="004C3EB7" w:rsidRDefault="00727A5C" w:rsidP="00FE47C9">
            <w:pPr>
              <w:widowControl w:val="0"/>
              <w:autoSpaceDE w:val="0"/>
              <w:autoSpaceDN w:val="0"/>
              <w:spacing w:after="0" w:line="240" w:lineRule="auto"/>
              <w:ind w:left="34"/>
              <w:rPr>
                <w:rFonts w:ascii="Times New Roman" w:eastAsia="Times New Roman" w:hAnsi="Times New Roman" w:cs="Times New Roman"/>
                <w:color w:val="000000"/>
                <w:sz w:val="24"/>
                <w:szCs w:val="24"/>
                <w:lang w:eastAsia="zh-CN"/>
              </w:rPr>
            </w:pPr>
          </w:p>
        </w:tc>
      </w:tr>
      <w:tr w:rsidR="00FE47C9" w:rsidRPr="004C3EB7" w:rsidTr="006A3CD5">
        <w:trPr>
          <w:trHeight w:val="265"/>
        </w:trPr>
        <w:tc>
          <w:tcPr>
            <w:tcW w:w="3544" w:type="dxa"/>
            <w:noWrap/>
          </w:tcPr>
          <w:p w:rsidR="00FE47C9" w:rsidRPr="004C3EB7" w:rsidRDefault="00FE47C9" w:rsidP="00FE47C9">
            <w:pPr>
              <w:shd w:val="clear" w:color="auto" w:fill="FFFFFF"/>
              <w:spacing w:after="0" w:line="240" w:lineRule="auto"/>
              <w:rPr>
                <w:rFonts w:ascii="Times New Roman" w:eastAsia="Times New Roman" w:hAnsi="Times New Roman" w:cs="Times New Roman"/>
                <w:b/>
                <w:color w:val="000000"/>
                <w:sz w:val="24"/>
                <w:szCs w:val="24"/>
                <w:lang w:eastAsia="ru-RU"/>
              </w:rPr>
            </w:pPr>
            <w:r w:rsidRPr="004C3EB7">
              <w:rPr>
                <w:rFonts w:ascii="Times New Roman" w:eastAsia="Times New Roman" w:hAnsi="Times New Roman" w:cs="Times New Roman"/>
                <w:b/>
                <w:color w:val="000000"/>
                <w:sz w:val="24"/>
                <w:szCs w:val="24"/>
                <w:lang w:eastAsia="ru-RU"/>
              </w:rPr>
              <w:lastRenderedPageBreak/>
              <w:t>7 Коммуникация и сотрудничество</w:t>
            </w:r>
          </w:p>
          <w:p w:rsidR="00FE47C9" w:rsidRPr="004C3EB7" w:rsidRDefault="00FE47C9" w:rsidP="00FE47C9">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 Доброжелательно, конструктивно и эффективно взаимодействующий с другими людьми – представителями различных культур, возрастов, лиц с ограниченными   возможностями здоровья (в том числе в составе команды);</w:t>
            </w:r>
          </w:p>
          <w:p w:rsidR="00FE47C9" w:rsidRPr="004C3EB7" w:rsidRDefault="00FE47C9" w:rsidP="00FE47C9">
            <w:pPr>
              <w:shd w:val="clear" w:color="auto" w:fill="FFFFFF"/>
              <w:spacing w:after="0" w:line="240" w:lineRule="auto"/>
              <w:rPr>
                <w:rFonts w:ascii="Times New Roman" w:eastAsia="Times New Roman" w:hAnsi="Times New Roman" w:cs="Times New Roman"/>
                <w:color w:val="000000"/>
                <w:sz w:val="24"/>
                <w:szCs w:val="24"/>
                <w:lang w:eastAsia="ru-RU"/>
              </w:rPr>
            </w:pPr>
          </w:p>
          <w:p w:rsidR="00FE47C9" w:rsidRPr="004C3EB7" w:rsidRDefault="00FE47C9" w:rsidP="00FE47C9">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-Уверенно выражающий свои мысли различными способами на русском и родном языке.</w:t>
            </w:r>
          </w:p>
          <w:p w:rsidR="00FE47C9" w:rsidRPr="004C3EB7" w:rsidRDefault="00FE47C9" w:rsidP="00FE47C9">
            <w:pPr>
              <w:widowControl w:val="0"/>
              <w:autoSpaceDE w:val="0"/>
              <w:autoSpaceDN w:val="0"/>
              <w:spacing w:after="0" w:line="240" w:lineRule="auto"/>
              <w:ind w:left="34"/>
              <w:contextualSpacing/>
              <w:rPr>
                <w:rFonts w:ascii="Times New Roman" w:eastAsia="Times New Roman" w:hAnsi="Times New Roman" w:cs="Times New Roman"/>
                <w:b/>
                <w:bCs/>
                <w:color w:val="000000"/>
                <w:sz w:val="24"/>
                <w:szCs w:val="24"/>
              </w:rPr>
            </w:pPr>
          </w:p>
        </w:tc>
        <w:tc>
          <w:tcPr>
            <w:tcW w:w="1843" w:type="dxa"/>
            <w:tcBorders>
              <w:left w:val="single" w:sz="4" w:space="0" w:color="000000"/>
            </w:tcBorders>
            <w:noWrap/>
          </w:tcPr>
          <w:p w:rsidR="00FE47C9" w:rsidRPr="004C3EB7" w:rsidRDefault="00FE47C9" w:rsidP="00FE47C9">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-Формирование взаимного уважения;</w:t>
            </w:r>
          </w:p>
          <w:p w:rsidR="00FE47C9" w:rsidRPr="004C3EB7" w:rsidRDefault="00FE47C9" w:rsidP="00FE47C9">
            <w:pPr>
              <w:shd w:val="clear" w:color="auto" w:fill="FFFFFF"/>
              <w:spacing w:after="0" w:line="240" w:lineRule="auto"/>
              <w:rPr>
                <w:rFonts w:ascii="Times New Roman" w:eastAsia="Times New Roman" w:hAnsi="Times New Roman" w:cs="Times New Roman"/>
                <w:color w:val="000000"/>
                <w:sz w:val="24"/>
                <w:szCs w:val="24"/>
                <w:lang w:eastAsia="ru-RU"/>
              </w:rPr>
            </w:pPr>
          </w:p>
          <w:p w:rsidR="00FE47C9" w:rsidRPr="004C3EB7" w:rsidRDefault="00FE47C9" w:rsidP="00FE47C9">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-Формирование бережного отношения к культурному наследию и традициям многонационального народа Российской Федерации, Республики</w:t>
            </w:r>
          </w:p>
          <w:p w:rsidR="00FE47C9" w:rsidRPr="004C3EB7" w:rsidRDefault="00FE47C9" w:rsidP="00FE47C9">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Башкортостан, города Уфы.</w:t>
            </w:r>
          </w:p>
          <w:p w:rsidR="00FE47C9" w:rsidRPr="004C3EB7" w:rsidRDefault="00FE47C9" w:rsidP="00FE47C9">
            <w:pPr>
              <w:widowControl w:val="0"/>
              <w:autoSpaceDE w:val="0"/>
              <w:autoSpaceDN w:val="0"/>
              <w:spacing w:after="0" w:line="240" w:lineRule="auto"/>
              <w:ind w:left="34"/>
              <w:contextualSpacing/>
              <w:rPr>
                <w:rFonts w:ascii="Times New Roman" w:eastAsia="Times New Roman" w:hAnsi="Times New Roman" w:cs="Times New Roman"/>
                <w:color w:val="000000"/>
                <w:sz w:val="24"/>
                <w:szCs w:val="24"/>
              </w:rPr>
            </w:pPr>
          </w:p>
        </w:tc>
        <w:tc>
          <w:tcPr>
            <w:tcW w:w="2551" w:type="dxa"/>
            <w:tcBorders>
              <w:left w:val="single" w:sz="4" w:space="0" w:color="000000"/>
            </w:tcBorders>
            <w:noWrap/>
          </w:tcPr>
          <w:p w:rsidR="00FE47C9" w:rsidRPr="004C3EB7" w:rsidRDefault="00FE47C9" w:rsidP="00FE47C9">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7.1 Владеющий основами речевой культуры, дружелюбный и доброжелательный, умеющий слушать и слышать собеседника, взаимодействовать со</w:t>
            </w:r>
          </w:p>
          <w:p w:rsidR="00FE47C9" w:rsidRPr="004C3EB7" w:rsidRDefault="00FE47C9" w:rsidP="00FE47C9">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взрослыми и сверстниками на основе общих интересов и дел.</w:t>
            </w:r>
          </w:p>
          <w:p w:rsidR="00FE47C9" w:rsidRPr="004C3EB7" w:rsidRDefault="00FE47C9" w:rsidP="00FE47C9">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7.2 Следующий элементарным общественным нормам и правилам поведения, владеет основами управления эмоциональным состоянием</w:t>
            </w:r>
          </w:p>
          <w:p w:rsidR="00FE47C9" w:rsidRPr="004C3EB7" w:rsidRDefault="00FE47C9" w:rsidP="00FE47C9">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lastRenderedPageBreak/>
              <w:t>(эмоциональный интеллект).</w:t>
            </w:r>
          </w:p>
          <w:p w:rsidR="00FE47C9" w:rsidRPr="004C3EB7" w:rsidRDefault="00FE47C9" w:rsidP="00FE47C9">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7.3 Ориентирующийся в окружающей среде (городской, сельской), следует принятым в обществе нормам и правилам поведения (социальный интеллект).</w:t>
            </w:r>
          </w:p>
          <w:p w:rsidR="00FE47C9" w:rsidRPr="004C3EB7" w:rsidRDefault="00FE47C9" w:rsidP="00FE47C9">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7.4 Владеющий средствами вербального и невербального общения.</w:t>
            </w:r>
          </w:p>
          <w:p w:rsidR="00FE47C9" w:rsidRPr="004C3EB7" w:rsidRDefault="00FE47C9" w:rsidP="00FE47C9">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7.5 Демонстрирующий в общении самоуважение и уважение к другим людям, их правам и свободам.</w:t>
            </w:r>
          </w:p>
          <w:p w:rsidR="00FE47C9" w:rsidRPr="004C3EB7" w:rsidRDefault="00FE47C9" w:rsidP="00FE47C9">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7.6 Принимающий запрет на физическое и психологическое воздействие на другого человека.</w:t>
            </w:r>
          </w:p>
          <w:p w:rsidR="00FE47C9" w:rsidRPr="004C3EB7" w:rsidRDefault="00FE47C9" w:rsidP="00FE47C9">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7.7 Стремится обличить несправедливость и встать на защиту несправедливо обиженного</w:t>
            </w:r>
          </w:p>
        </w:tc>
        <w:tc>
          <w:tcPr>
            <w:tcW w:w="2410" w:type="dxa"/>
            <w:tcBorders>
              <w:left w:val="single" w:sz="4" w:space="0" w:color="000000"/>
              <w:right w:val="single" w:sz="4" w:space="0" w:color="000000"/>
            </w:tcBorders>
            <w:noWrap/>
          </w:tcPr>
          <w:p w:rsidR="00FE47C9" w:rsidRPr="004C3EB7" w:rsidRDefault="00FE47C9" w:rsidP="00FE47C9">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lastRenderedPageBreak/>
              <w:t>-Стремится обличить несправедливость и встать на защиту несправедливо обиженного;</w:t>
            </w:r>
          </w:p>
          <w:p w:rsidR="00FE47C9" w:rsidRPr="004C3EB7" w:rsidRDefault="00FE47C9" w:rsidP="00FE47C9">
            <w:pPr>
              <w:shd w:val="clear" w:color="auto" w:fill="FFFFFF"/>
              <w:spacing w:after="0" w:line="240" w:lineRule="auto"/>
              <w:rPr>
                <w:rFonts w:ascii="Times New Roman" w:eastAsia="Times New Roman" w:hAnsi="Times New Roman" w:cs="Times New Roman"/>
                <w:color w:val="000000"/>
                <w:sz w:val="24"/>
                <w:szCs w:val="24"/>
                <w:lang w:eastAsia="ru-RU"/>
              </w:rPr>
            </w:pPr>
          </w:p>
          <w:p w:rsidR="00FE47C9" w:rsidRPr="004C3EB7" w:rsidRDefault="00FE47C9" w:rsidP="00FE47C9">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-Выполняет разные виды заданий, поручений, просьб, связанных с гармонизацией общественного окружения;</w:t>
            </w:r>
          </w:p>
          <w:p w:rsidR="00FE47C9" w:rsidRPr="004C3EB7" w:rsidRDefault="00FE47C9" w:rsidP="00FE47C9">
            <w:pPr>
              <w:shd w:val="clear" w:color="auto" w:fill="FFFFFF"/>
              <w:spacing w:after="0" w:line="240" w:lineRule="auto"/>
              <w:rPr>
                <w:rFonts w:ascii="Times New Roman" w:eastAsia="Times New Roman" w:hAnsi="Times New Roman" w:cs="Times New Roman"/>
                <w:color w:val="000000"/>
                <w:sz w:val="24"/>
                <w:szCs w:val="24"/>
                <w:lang w:eastAsia="ru-RU"/>
              </w:rPr>
            </w:pPr>
          </w:p>
          <w:p w:rsidR="00FE47C9" w:rsidRPr="004C3EB7" w:rsidRDefault="00FE47C9" w:rsidP="00FE47C9">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 xml:space="preserve">-Умеет выступить и в роли организатора, и в роли исполнителя в деловом, игровом, коммуникативном </w:t>
            </w:r>
            <w:r w:rsidRPr="004C3EB7">
              <w:rPr>
                <w:rFonts w:ascii="Times New Roman" w:eastAsia="Times New Roman" w:hAnsi="Times New Roman" w:cs="Times New Roman"/>
                <w:color w:val="000000"/>
                <w:sz w:val="24"/>
                <w:szCs w:val="24"/>
                <w:lang w:eastAsia="ru-RU"/>
              </w:rPr>
              <w:lastRenderedPageBreak/>
              <w:t>взаимодействии; оказывает посильную помощь</w:t>
            </w:r>
          </w:p>
          <w:p w:rsidR="00FE47C9" w:rsidRPr="004C3EB7" w:rsidRDefault="00FE47C9" w:rsidP="00FE47C9">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другим людям (сверстникам и взрослым) по их просьбе и собственной инициативе.</w:t>
            </w:r>
          </w:p>
          <w:p w:rsidR="00FE47C9" w:rsidRPr="004C3EB7" w:rsidRDefault="00FE47C9" w:rsidP="00FE47C9">
            <w:pPr>
              <w:widowControl w:val="0"/>
              <w:autoSpaceDE w:val="0"/>
              <w:autoSpaceDN w:val="0"/>
              <w:spacing w:after="0" w:line="240" w:lineRule="auto"/>
              <w:ind w:left="34"/>
              <w:rPr>
                <w:rFonts w:ascii="Times New Roman" w:eastAsia="Times New Roman" w:hAnsi="Times New Roman" w:cs="Times New Roman"/>
                <w:color w:val="000000"/>
                <w:sz w:val="24"/>
                <w:szCs w:val="24"/>
                <w:lang w:eastAsia="zh-CN"/>
              </w:rPr>
            </w:pPr>
          </w:p>
        </w:tc>
      </w:tr>
      <w:tr w:rsidR="00FE47C9" w:rsidRPr="004C3EB7" w:rsidTr="006A3CD5">
        <w:trPr>
          <w:trHeight w:val="265"/>
        </w:trPr>
        <w:tc>
          <w:tcPr>
            <w:tcW w:w="3544" w:type="dxa"/>
            <w:noWrap/>
          </w:tcPr>
          <w:p w:rsidR="00FE47C9" w:rsidRPr="004C3EB7" w:rsidRDefault="00FE47C9" w:rsidP="00FE47C9">
            <w:pPr>
              <w:widowControl w:val="0"/>
              <w:autoSpaceDE w:val="0"/>
              <w:autoSpaceDN w:val="0"/>
              <w:spacing w:after="0" w:line="240" w:lineRule="auto"/>
              <w:ind w:left="34"/>
              <w:contextualSpacing/>
              <w:rPr>
                <w:rFonts w:ascii="Times New Roman" w:hAnsi="Times New Roman" w:cs="Times New Roman"/>
                <w:b/>
                <w:color w:val="000000"/>
                <w:sz w:val="24"/>
                <w:szCs w:val="24"/>
                <w:shd w:val="clear" w:color="auto" w:fill="FFFFFF"/>
              </w:rPr>
            </w:pPr>
            <w:r w:rsidRPr="004C3EB7">
              <w:rPr>
                <w:rFonts w:ascii="Times New Roman" w:hAnsi="Times New Roman" w:cs="Times New Roman"/>
                <w:b/>
                <w:color w:val="000000"/>
                <w:sz w:val="24"/>
                <w:szCs w:val="24"/>
                <w:shd w:val="clear" w:color="auto" w:fill="FFFFFF"/>
              </w:rPr>
              <w:lastRenderedPageBreak/>
              <w:t>8 Здоровье и безопасность</w:t>
            </w:r>
          </w:p>
          <w:p w:rsidR="00FE47C9" w:rsidRPr="004C3EB7" w:rsidRDefault="00FE47C9" w:rsidP="00FE47C9">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 Стремящийся к гармоничному развитию, осознанно выполняющий правила здорового и экологически целесообразного образа жизни и поведения,</w:t>
            </w:r>
          </w:p>
          <w:p w:rsidR="00FE47C9" w:rsidRPr="004C3EB7" w:rsidRDefault="00FE47C9" w:rsidP="00FE47C9">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безопасного для человека и окружающей среды (в том числе и сетевой);</w:t>
            </w:r>
          </w:p>
          <w:p w:rsidR="00FE47C9" w:rsidRPr="004C3EB7" w:rsidRDefault="00FE47C9" w:rsidP="00FE47C9">
            <w:pPr>
              <w:shd w:val="clear" w:color="auto" w:fill="FFFFFF"/>
              <w:spacing w:after="0" w:line="240" w:lineRule="auto"/>
              <w:rPr>
                <w:rFonts w:ascii="Times New Roman" w:eastAsia="Times New Roman" w:hAnsi="Times New Roman" w:cs="Times New Roman"/>
                <w:color w:val="000000"/>
                <w:sz w:val="24"/>
                <w:szCs w:val="24"/>
                <w:lang w:eastAsia="ru-RU"/>
              </w:rPr>
            </w:pPr>
          </w:p>
          <w:p w:rsidR="00FE47C9" w:rsidRPr="004C3EB7" w:rsidRDefault="00FE47C9" w:rsidP="00FE47C9">
            <w:pPr>
              <w:shd w:val="clear" w:color="auto" w:fill="FFFFFF"/>
              <w:spacing w:after="0" w:line="240" w:lineRule="auto"/>
              <w:rPr>
                <w:rFonts w:ascii="Times New Roman" w:eastAsia="Times New Roman" w:hAnsi="Times New Roman" w:cs="Times New Roman"/>
                <w:color w:val="000000"/>
                <w:sz w:val="24"/>
                <w:szCs w:val="24"/>
                <w:lang w:eastAsia="ru-RU"/>
              </w:rPr>
            </w:pPr>
          </w:p>
          <w:p w:rsidR="00FE47C9" w:rsidRPr="004C3EB7" w:rsidRDefault="00FE47C9" w:rsidP="00FE47C9">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воспринимающий природу как ценность, обладающий чувством меры,</w:t>
            </w:r>
          </w:p>
          <w:p w:rsidR="00FE47C9" w:rsidRPr="004C3EB7" w:rsidRDefault="00FE47C9" w:rsidP="00FE47C9">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рачительно и бережно относящийся к природным ресурсам, ограничивающий свои потребности.</w:t>
            </w:r>
          </w:p>
          <w:p w:rsidR="00FE47C9" w:rsidRPr="004C3EB7" w:rsidRDefault="00FE47C9" w:rsidP="00FE47C9">
            <w:pPr>
              <w:widowControl w:val="0"/>
              <w:autoSpaceDE w:val="0"/>
              <w:autoSpaceDN w:val="0"/>
              <w:spacing w:after="0" w:line="240" w:lineRule="auto"/>
              <w:ind w:left="34"/>
              <w:contextualSpacing/>
              <w:rPr>
                <w:rFonts w:ascii="Times New Roman" w:eastAsia="Times New Roman" w:hAnsi="Times New Roman" w:cs="Times New Roman"/>
                <w:b/>
                <w:bCs/>
                <w:color w:val="000000"/>
                <w:sz w:val="24"/>
                <w:szCs w:val="24"/>
              </w:rPr>
            </w:pPr>
          </w:p>
        </w:tc>
        <w:tc>
          <w:tcPr>
            <w:tcW w:w="1843" w:type="dxa"/>
            <w:tcBorders>
              <w:left w:val="single" w:sz="4" w:space="0" w:color="000000"/>
            </w:tcBorders>
            <w:noWrap/>
          </w:tcPr>
          <w:p w:rsidR="00FE47C9" w:rsidRPr="004C3EB7" w:rsidRDefault="00FE47C9" w:rsidP="00FE47C9">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-Формирование уважения к закону и правопорядку; формирование взаимного уважения;</w:t>
            </w:r>
          </w:p>
          <w:p w:rsidR="00FE47C9" w:rsidRPr="004C3EB7" w:rsidRDefault="00FE47C9" w:rsidP="00FE47C9">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 Формирование бережного отношения к природе и окружающей среде.</w:t>
            </w:r>
          </w:p>
          <w:p w:rsidR="00FE47C9" w:rsidRPr="004C3EB7" w:rsidRDefault="00FE47C9" w:rsidP="00FE47C9">
            <w:pPr>
              <w:widowControl w:val="0"/>
              <w:autoSpaceDE w:val="0"/>
              <w:autoSpaceDN w:val="0"/>
              <w:spacing w:after="0" w:line="240" w:lineRule="auto"/>
              <w:ind w:left="34"/>
              <w:contextualSpacing/>
              <w:rPr>
                <w:rFonts w:ascii="Times New Roman" w:eastAsia="Times New Roman" w:hAnsi="Times New Roman" w:cs="Times New Roman"/>
                <w:color w:val="000000"/>
                <w:sz w:val="24"/>
                <w:szCs w:val="24"/>
              </w:rPr>
            </w:pPr>
          </w:p>
        </w:tc>
        <w:tc>
          <w:tcPr>
            <w:tcW w:w="2551" w:type="dxa"/>
            <w:tcBorders>
              <w:left w:val="single" w:sz="4" w:space="0" w:color="000000"/>
            </w:tcBorders>
            <w:noWrap/>
          </w:tcPr>
          <w:p w:rsidR="00FE47C9" w:rsidRPr="004C3EB7" w:rsidRDefault="001649EE" w:rsidP="00FE47C9">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 xml:space="preserve">8.1 </w:t>
            </w:r>
            <w:r w:rsidR="00FE47C9" w:rsidRPr="004C3EB7">
              <w:rPr>
                <w:rFonts w:ascii="Times New Roman" w:eastAsia="Times New Roman" w:hAnsi="Times New Roman" w:cs="Times New Roman"/>
                <w:color w:val="000000"/>
                <w:sz w:val="24"/>
                <w:szCs w:val="24"/>
                <w:lang w:eastAsia="ru-RU"/>
              </w:rPr>
              <w:t>Обладающий жизнестойкостью и оптимизмом, основными навыками личной и общественной гигиены, стремится соблюдать правила безопасного</w:t>
            </w:r>
          </w:p>
          <w:p w:rsidR="00FE47C9" w:rsidRPr="004C3EB7" w:rsidRDefault="00FE47C9" w:rsidP="00FE47C9">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поведения в быту, социуме, природе.</w:t>
            </w:r>
          </w:p>
          <w:p w:rsidR="00FE47C9" w:rsidRPr="004C3EB7" w:rsidRDefault="001649EE" w:rsidP="00FE47C9">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 xml:space="preserve">8.2 </w:t>
            </w:r>
            <w:r w:rsidR="00FE47C9" w:rsidRPr="004C3EB7">
              <w:rPr>
                <w:rFonts w:ascii="Times New Roman" w:eastAsia="Times New Roman" w:hAnsi="Times New Roman" w:cs="Times New Roman"/>
                <w:color w:val="000000"/>
                <w:sz w:val="24"/>
                <w:szCs w:val="24"/>
                <w:lang w:eastAsia="ru-RU"/>
              </w:rPr>
              <w:t>Обладающий элементарными представлениями об особенностях здорового образа жизни.</w:t>
            </w:r>
          </w:p>
          <w:p w:rsidR="00FE47C9" w:rsidRPr="004C3EB7" w:rsidRDefault="001649EE" w:rsidP="00FE47C9">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 xml:space="preserve">8.3 </w:t>
            </w:r>
            <w:r w:rsidR="00FE47C9" w:rsidRPr="004C3EB7">
              <w:rPr>
                <w:rFonts w:ascii="Times New Roman" w:eastAsia="Times New Roman" w:hAnsi="Times New Roman" w:cs="Times New Roman"/>
                <w:color w:val="000000"/>
                <w:sz w:val="24"/>
                <w:szCs w:val="24"/>
                <w:lang w:eastAsia="ru-RU"/>
              </w:rPr>
              <w:t xml:space="preserve">Обладающий элементарными представлениями о </w:t>
            </w:r>
            <w:r w:rsidR="00FE47C9" w:rsidRPr="004C3EB7">
              <w:rPr>
                <w:rFonts w:ascii="Times New Roman" w:eastAsia="Times New Roman" w:hAnsi="Times New Roman" w:cs="Times New Roman"/>
                <w:color w:val="000000"/>
                <w:sz w:val="24"/>
                <w:szCs w:val="24"/>
                <w:lang w:eastAsia="ru-RU"/>
              </w:rPr>
              <w:lastRenderedPageBreak/>
              <w:t>правилах безопасности дома, на улице, на дороге, на воде.</w:t>
            </w:r>
          </w:p>
          <w:p w:rsidR="00FE47C9" w:rsidRPr="004C3EB7" w:rsidRDefault="001649EE" w:rsidP="00FE47C9">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 xml:space="preserve">8.4 </w:t>
            </w:r>
            <w:r w:rsidR="00FE47C9" w:rsidRPr="004C3EB7">
              <w:rPr>
                <w:rFonts w:ascii="Times New Roman" w:eastAsia="Times New Roman" w:hAnsi="Times New Roman" w:cs="Times New Roman"/>
                <w:color w:val="000000"/>
                <w:sz w:val="24"/>
                <w:szCs w:val="24"/>
                <w:lang w:eastAsia="ru-RU"/>
              </w:rPr>
              <w:t>Соблюдающий правила здорового, экологически целесообразного образа жизни и поведения, безопасного для человека и окружающей среды.</w:t>
            </w:r>
          </w:p>
          <w:p w:rsidR="00FE47C9" w:rsidRPr="004C3EB7" w:rsidRDefault="001649EE" w:rsidP="00FE47C9">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 xml:space="preserve">8.5 </w:t>
            </w:r>
            <w:r w:rsidR="00FE47C9" w:rsidRPr="004C3EB7">
              <w:rPr>
                <w:rFonts w:ascii="Times New Roman" w:eastAsia="Times New Roman" w:hAnsi="Times New Roman" w:cs="Times New Roman"/>
                <w:color w:val="000000"/>
                <w:sz w:val="24"/>
                <w:szCs w:val="24"/>
                <w:lang w:eastAsia="ru-RU"/>
              </w:rPr>
              <w:t>Чутко и гуманно относящийся ко всем объектам живой и неживой природы.</w:t>
            </w:r>
          </w:p>
          <w:p w:rsidR="00FE47C9" w:rsidRPr="004C3EB7" w:rsidRDefault="001649EE" w:rsidP="00FE47C9">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 xml:space="preserve">8.6 </w:t>
            </w:r>
            <w:r w:rsidR="00FE47C9" w:rsidRPr="004C3EB7">
              <w:rPr>
                <w:rFonts w:ascii="Times New Roman" w:eastAsia="Times New Roman" w:hAnsi="Times New Roman" w:cs="Times New Roman"/>
                <w:color w:val="000000"/>
                <w:sz w:val="24"/>
                <w:szCs w:val="24"/>
                <w:lang w:eastAsia="ru-RU"/>
              </w:rPr>
              <w:t>Понимающий ценность собственной жизни и необходимость заботиться о собственном здоровье и безопасности</w:t>
            </w:r>
          </w:p>
          <w:p w:rsidR="00FE47C9" w:rsidRPr="004C3EB7" w:rsidRDefault="00FE47C9" w:rsidP="00E27D76">
            <w:pPr>
              <w:shd w:val="clear" w:color="FFFFFF" w:fill="FFFFFF"/>
              <w:spacing w:after="0" w:line="240" w:lineRule="auto"/>
              <w:contextualSpacing/>
              <w:rPr>
                <w:rFonts w:ascii="Times New Roman" w:eastAsia="Times New Roman" w:hAnsi="Times New Roman" w:cs="Times New Roman"/>
                <w:color w:val="000000"/>
                <w:sz w:val="24"/>
                <w:szCs w:val="24"/>
                <w:lang w:eastAsia="zh-CN"/>
              </w:rPr>
            </w:pPr>
          </w:p>
        </w:tc>
        <w:tc>
          <w:tcPr>
            <w:tcW w:w="2410" w:type="dxa"/>
            <w:tcBorders>
              <w:left w:val="single" w:sz="4" w:space="0" w:color="000000"/>
              <w:right w:val="single" w:sz="4" w:space="0" w:color="000000"/>
            </w:tcBorders>
            <w:noWrap/>
          </w:tcPr>
          <w:p w:rsidR="00FE47C9" w:rsidRPr="004C3EB7" w:rsidRDefault="00FE47C9" w:rsidP="00FE47C9">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lastRenderedPageBreak/>
              <w:t>-Понимающий ценность собственной жизни и необходимость заботиться о собственном здоровье и безопасности</w:t>
            </w:r>
          </w:p>
          <w:p w:rsidR="00FE47C9" w:rsidRPr="004C3EB7" w:rsidRDefault="00FE47C9" w:rsidP="00FE47C9">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-Умеет регулировать свое поведение и эмоции в обществе, -Знает и выполняет нормы и правила поведения в общественных местах в соответствии с их</w:t>
            </w:r>
          </w:p>
          <w:p w:rsidR="00FE47C9" w:rsidRPr="004C3EB7" w:rsidRDefault="001649EE" w:rsidP="00FE47C9">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спецификой</w:t>
            </w:r>
            <w:r w:rsidR="00FE47C9" w:rsidRPr="004C3EB7">
              <w:rPr>
                <w:rFonts w:ascii="Times New Roman" w:eastAsia="Times New Roman" w:hAnsi="Times New Roman" w:cs="Times New Roman"/>
                <w:color w:val="000000"/>
                <w:sz w:val="24"/>
                <w:szCs w:val="24"/>
                <w:lang w:eastAsia="ru-RU"/>
              </w:rPr>
              <w:t>);</w:t>
            </w:r>
          </w:p>
          <w:p w:rsidR="00FE47C9" w:rsidRPr="004C3EB7" w:rsidRDefault="00FE47C9" w:rsidP="00FE47C9">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 xml:space="preserve">-Умеет донести свою мысль с </w:t>
            </w:r>
            <w:r w:rsidRPr="004C3EB7">
              <w:rPr>
                <w:rFonts w:ascii="Times New Roman" w:eastAsia="Times New Roman" w:hAnsi="Times New Roman" w:cs="Times New Roman"/>
                <w:color w:val="000000"/>
                <w:sz w:val="24"/>
                <w:szCs w:val="24"/>
                <w:lang w:eastAsia="ru-RU"/>
              </w:rPr>
              <w:lastRenderedPageBreak/>
              <w:t>использованием разных средств общения до собеседника на основе особенностей его личности;</w:t>
            </w:r>
          </w:p>
          <w:p w:rsidR="00FE47C9" w:rsidRPr="004C3EB7" w:rsidRDefault="00FE47C9" w:rsidP="00FE47C9">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-Спокойно реагирует на непривычное поведение других людей, стремится обсудить его с взрослыми без осуждения;</w:t>
            </w:r>
          </w:p>
          <w:p w:rsidR="00FE47C9" w:rsidRPr="004C3EB7" w:rsidRDefault="00FE47C9" w:rsidP="00FE47C9">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-Не применяет физического насилия и вербальной агрессии в общении с другими людьми;</w:t>
            </w:r>
          </w:p>
          <w:p w:rsidR="00FE47C9" w:rsidRPr="004C3EB7" w:rsidRDefault="00FE47C9" w:rsidP="00FE47C9">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-Отстаивает свое достоинство и свои права в обществе сверстников и взрослых;</w:t>
            </w:r>
          </w:p>
          <w:p w:rsidR="00FE47C9" w:rsidRPr="004C3EB7" w:rsidRDefault="00FE47C9" w:rsidP="00FE47C9">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-Помогает менее защищенным и слабым сверстникам отстаивать их права и достоинство;</w:t>
            </w:r>
          </w:p>
          <w:p w:rsidR="00FE47C9" w:rsidRPr="004C3EB7" w:rsidRDefault="00FE47C9" w:rsidP="00FE47C9">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-Имеет первичные представления об экологических ценностях, основанных на заботе о живой и неживой природе, родном крае, бережном</w:t>
            </w:r>
          </w:p>
          <w:p w:rsidR="00FE47C9" w:rsidRPr="004C3EB7" w:rsidRDefault="00FE47C9" w:rsidP="00FE47C9">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отношении к собственному здоровью;</w:t>
            </w:r>
          </w:p>
          <w:p w:rsidR="00FE47C9" w:rsidRPr="004C3EB7" w:rsidRDefault="00FE47C9" w:rsidP="00FE47C9">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-Проявляет разнообразные нравственные чувства, эмоционально-ценностное отношение к природе;</w:t>
            </w:r>
          </w:p>
          <w:p w:rsidR="00FE47C9" w:rsidRPr="004C3EB7" w:rsidRDefault="00FE47C9" w:rsidP="00FE47C9">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 xml:space="preserve">-Имеет начальные знания о традициях нравственно - этического отношения к </w:t>
            </w:r>
            <w:r w:rsidRPr="004C3EB7">
              <w:rPr>
                <w:rFonts w:ascii="Times New Roman" w:eastAsia="Times New Roman" w:hAnsi="Times New Roman" w:cs="Times New Roman"/>
                <w:color w:val="000000"/>
                <w:sz w:val="24"/>
                <w:szCs w:val="24"/>
                <w:lang w:eastAsia="ru-RU"/>
              </w:rPr>
              <w:lastRenderedPageBreak/>
              <w:t>природе в культуре России, Республики Башкортостан, города Уфы</w:t>
            </w:r>
          </w:p>
          <w:p w:rsidR="00FE47C9" w:rsidRPr="004C3EB7" w:rsidRDefault="00FE47C9" w:rsidP="001649EE">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нормах экологической этики.</w:t>
            </w:r>
          </w:p>
        </w:tc>
      </w:tr>
      <w:tr w:rsidR="00FE47C9" w:rsidRPr="004C3EB7" w:rsidTr="006A3CD5">
        <w:trPr>
          <w:trHeight w:val="265"/>
        </w:trPr>
        <w:tc>
          <w:tcPr>
            <w:tcW w:w="3544" w:type="dxa"/>
            <w:noWrap/>
          </w:tcPr>
          <w:p w:rsidR="001649EE" w:rsidRPr="004C3EB7" w:rsidRDefault="001649EE" w:rsidP="001649EE">
            <w:pPr>
              <w:shd w:val="clear" w:color="auto" w:fill="FFFFFF"/>
              <w:spacing w:after="0" w:line="240" w:lineRule="auto"/>
              <w:rPr>
                <w:rFonts w:ascii="Times New Roman" w:eastAsia="Times New Roman" w:hAnsi="Times New Roman" w:cs="Times New Roman"/>
                <w:b/>
                <w:color w:val="000000"/>
                <w:sz w:val="24"/>
                <w:szCs w:val="24"/>
                <w:lang w:eastAsia="ru-RU"/>
              </w:rPr>
            </w:pPr>
            <w:r w:rsidRPr="004C3EB7">
              <w:rPr>
                <w:rFonts w:ascii="Times New Roman" w:eastAsia="Times New Roman" w:hAnsi="Times New Roman" w:cs="Times New Roman"/>
                <w:b/>
                <w:color w:val="000000"/>
                <w:sz w:val="24"/>
                <w:szCs w:val="24"/>
                <w:lang w:eastAsia="ru-RU"/>
              </w:rPr>
              <w:lastRenderedPageBreak/>
              <w:t>9 Мобильность и устойчивость</w:t>
            </w:r>
          </w:p>
          <w:p w:rsidR="001649EE" w:rsidRPr="004C3EB7" w:rsidRDefault="001649EE" w:rsidP="001649EE">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-Сохраняющий внутреннюю устойчивость в динамично меняющихся и непредсказуемых условиях, гибко адаптирующийся к изменениям;</w:t>
            </w:r>
          </w:p>
          <w:p w:rsidR="001649EE" w:rsidRPr="004C3EB7" w:rsidRDefault="001649EE" w:rsidP="001649EE">
            <w:pPr>
              <w:shd w:val="clear" w:color="auto" w:fill="FFFFFF"/>
              <w:spacing w:after="0" w:line="240" w:lineRule="auto"/>
              <w:rPr>
                <w:rFonts w:ascii="Times New Roman" w:eastAsia="Times New Roman" w:hAnsi="Times New Roman" w:cs="Times New Roman"/>
                <w:color w:val="000000"/>
                <w:sz w:val="24"/>
                <w:szCs w:val="24"/>
                <w:lang w:eastAsia="ru-RU"/>
              </w:rPr>
            </w:pPr>
          </w:p>
          <w:p w:rsidR="001649EE" w:rsidRPr="004C3EB7" w:rsidRDefault="001649EE" w:rsidP="001649EE">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проявляющий социальную, профессиональную и образовательную мобильность, в том числе в форме непрерывного самообразования и</w:t>
            </w:r>
          </w:p>
          <w:p w:rsidR="001649EE" w:rsidRPr="004C3EB7" w:rsidRDefault="001649EE" w:rsidP="001649EE">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самосовершенствования.</w:t>
            </w:r>
          </w:p>
          <w:p w:rsidR="00FE47C9" w:rsidRPr="004C3EB7" w:rsidRDefault="00FE47C9" w:rsidP="001649EE">
            <w:pPr>
              <w:widowControl w:val="0"/>
              <w:autoSpaceDE w:val="0"/>
              <w:autoSpaceDN w:val="0"/>
              <w:spacing w:after="0" w:line="240" w:lineRule="auto"/>
              <w:ind w:left="176"/>
              <w:contextualSpacing/>
              <w:rPr>
                <w:rFonts w:ascii="Times New Roman" w:eastAsia="Times New Roman" w:hAnsi="Times New Roman" w:cs="Times New Roman"/>
                <w:b/>
                <w:bCs/>
                <w:color w:val="000000"/>
                <w:sz w:val="24"/>
                <w:szCs w:val="24"/>
              </w:rPr>
            </w:pPr>
          </w:p>
        </w:tc>
        <w:tc>
          <w:tcPr>
            <w:tcW w:w="1843" w:type="dxa"/>
            <w:tcBorders>
              <w:left w:val="single" w:sz="4" w:space="0" w:color="000000"/>
            </w:tcBorders>
            <w:noWrap/>
          </w:tcPr>
          <w:p w:rsidR="001649EE" w:rsidRPr="004C3EB7" w:rsidRDefault="001649EE" w:rsidP="001649EE">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-Формирование основ дружбы, взаимопомощи;</w:t>
            </w:r>
          </w:p>
          <w:p w:rsidR="001649EE" w:rsidRPr="004C3EB7" w:rsidRDefault="001649EE" w:rsidP="001649EE">
            <w:pPr>
              <w:shd w:val="clear" w:color="auto" w:fill="FFFFFF"/>
              <w:spacing w:after="0" w:line="240" w:lineRule="auto"/>
              <w:rPr>
                <w:rFonts w:ascii="Times New Roman" w:eastAsia="Times New Roman" w:hAnsi="Times New Roman" w:cs="Times New Roman"/>
                <w:color w:val="000000"/>
                <w:sz w:val="24"/>
                <w:szCs w:val="24"/>
                <w:lang w:eastAsia="ru-RU"/>
              </w:rPr>
            </w:pPr>
          </w:p>
          <w:p w:rsidR="001649EE" w:rsidRPr="004C3EB7" w:rsidRDefault="001649EE" w:rsidP="001649EE">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-Формирование условий для стремления к знаниям;</w:t>
            </w:r>
          </w:p>
          <w:p w:rsidR="001649EE" w:rsidRPr="004C3EB7" w:rsidRDefault="001649EE" w:rsidP="001649EE">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 xml:space="preserve"> -Формирование представления о труде, личности.</w:t>
            </w:r>
          </w:p>
          <w:p w:rsidR="00FE47C9" w:rsidRPr="004C3EB7" w:rsidRDefault="00FE47C9" w:rsidP="001649EE">
            <w:pPr>
              <w:widowControl w:val="0"/>
              <w:autoSpaceDE w:val="0"/>
              <w:autoSpaceDN w:val="0"/>
              <w:spacing w:after="0" w:line="240" w:lineRule="auto"/>
              <w:ind w:left="34"/>
              <w:contextualSpacing/>
              <w:rPr>
                <w:rFonts w:ascii="Times New Roman" w:eastAsia="Times New Roman" w:hAnsi="Times New Roman" w:cs="Times New Roman"/>
                <w:color w:val="000000"/>
                <w:sz w:val="24"/>
                <w:szCs w:val="24"/>
              </w:rPr>
            </w:pPr>
          </w:p>
        </w:tc>
        <w:tc>
          <w:tcPr>
            <w:tcW w:w="2551" w:type="dxa"/>
            <w:tcBorders>
              <w:left w:val="single" w:sz="4" w:space="0" w:color="000000"/>
            </w:tcBorders>
            <w:noWrap/>
          </w:tcPr>
          <w:p w:rsidR="001649EE" w:rsidRPr="004C3EB7" w:rsidRDefault="001649EE" w:rsidP="001649EE">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9.1Формирование условий для стремления к знаниям;</w:t>
            </w:r>
          </w:p>
          <w:p w:rsidR="001649EE" w:rsidRPr="004C3EB7" w:rsidRDefault="001649EE" w:rsidP="001649EE">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9.2 Формирование представления о труде, личности.</w:t>
            </w:r>
          </w:p>
          <w:p w:rsidR="001649EE" w:rsidRPr="004C3EB7" w:rsidRDefault="001649EE" w:rsidP="001649EE">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9.3 Стремящийся к выполнению коллективных и индивидуальных проектов, заданий и поручений.</w:t>
            </w:r>
          </w:p>
          <w:p w:rsidR="001649EE" w:rsidRPr="004C3EB7" w:rsidRDefault="001649EE" w:rsidP="001649EE">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9.4 Проявляющий интерес к общественно полезной деятельности.</w:t>
            </w:r>
          </w:p>
          <w:p w:rsidR="001649EE" w:rsidRPr="004C3EB7" w:rsidRDefault="001649EE" w:rsidP="001649EE">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9.5 Проявляющий в поведении и деятельности основные волевые качества</w:t>
            </w:r>
          </w:p>
          <w:p w:rsidR="001649EE" w:rsidRPr="004C3EB7" w:rsidRDefault="001649EE" w:rsidP="001649EE">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9.6 Способный к переключению внимания и изменению поведения в зависимости от ситуации.</w:t>
            </w:r>
          </w:p>
          <w:p w:rsidR="00FE47C9" w:rsidRPr="004C3EB7" w:rsidRDefault="00FE47C9" w:rsidP="00E27D76">
            <w:pPr>
              <w:shd w:val="clear" w:color="FFFFFF" w:fill="FFFFFF"/>
              <w:spacing w:after="0" w:line="240" w:lineRule="auto"/>
              <w:contextualSpacing/>
              <w:rPr>
                <w:rFonts w:ascii="Times New Roman" w:eastAsia="Times New Roman" w:hAnsi="Times New Roman" w:cs="Times New Roman"/>
                <w:color w:val="000000"/>
                <w:sz w:val="24"/>
                <w:szCs w:val="24"/>
                <w:lang w:eastAsia="zh-CN"/>
              </w:rPr>
            </w:pPr>
          </w:p>
        </w:tc>
        <w:tc>
          <w:tcPr>
            <w:tcW w:w="2410" w:type="dxa"/>
            <w:tcBorders>
              <w:left w:val="single" w:sz="4" w:space="0" w:color="000000"/>
              <w:right w:val="single" w:sz="4" w:space="0" w:color="000000"/>
            </w:tcBorders>
            <w:noWrap/>
          </w:tcPr>
          <w:p w:rsidR="001649EE" w:rsidRPr="004C3EB7" w:rsidRDefault="001649EE" w:rsidP="001649EE">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-Способный к переключению внимания и изменению поведения в зависимости от ситуации.</w:t>
            </w:r>
          </w:p>
          <w:p w:rsidR="001649EE" w:rsidRPr="004C3EB7" w:rsidRDefault="001649EE" w:rsidP="001649EE">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-Участвует в посильных общественно-значимых социальных проектах;</w:t>
            </w:r>
          </w:p>
          <w:p w:rsidR="001649EE" w:rsidRPr="004C3EB7" w:rsidRDefault="001649EE" w:rsidP="001649EE">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-Выполняет просьбы и поручения взрослых и сверстников;</w:t>
            </w:r>
          </w:p>
          <w:p w:rsidR="001649EE" w:rsidRPr="004C3EB7" w:rsidRDefault="001649EE" w:rsidP="001649EE">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-Умеет распределить и удержать собственное внимание в процессе деятельности,</w:t>
            </w:r>
          </w:p>
          <w:p w:rsidR="001649EE" w:rsidRPr="004C3EB7" w:rsidRDefault="001649EE" w:rsidP="001649EE">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  адекватно оценивает результаты своей деятельности и стремится к их совершенствованию;</w:t>
            </w:r>
          </w:p>
          <w:p w:rsidR="00FE47C9" w:rsidRPr="004C3EB7" w:rsidRDefault="001649EE" w:rsidP="001649EE">
            <w:pPr>
              <w:shd w:val="clear" w:color="auto" w:fill="FFFFFF"/>
              <w:spacing w:after="0" w:line="240" w:lineRule="auto"/>
              <w:rPr>
                <w:rFonts w:ascii="Times New Roman" w:eastAsia="Times New Roman" w:hAnsi="Times New Roman" w:cs="Times New Roman"/>
                <w:color w:val="000000"/>
                <w:sz w:val="24"/>
                <w:szCs w:val="24"/>
                <w:lang w:eastAsia="ru-RU"/>
              </w:rPr>
            </w:pPr>
            <w:r w:rsidRPr="004C3EB7">
              <w:rPr>
                <w:rFonts w:ascii="Times New Roman" w:eastAsia="Times New Roman" w:hAnsi="Times New Roman" w:cs="Times New Roman"/>
                <w:color w:val="000000"/>
                <w:sz w:val="24"/>
                <w:szCs w:val="24"/>
                <w:lang w:eastAsia="ru-RU"/>
              </w:rPr>
              <w:t>-Проявляет основы способности действовать в режиме многозадачности.</w:t>
            </w:r>
          </w:p>
        </w:tc>
      </w:tr>
    </w:tbl>
    <w:p w:rsidR="00461602" w:rsidRDefault="00461602" w:rsidP="0054705A">
      <w:pPr>
        <w:spacing w:line="240" w:lineRule="auto"/>
      </w:pPr>
    </w:p>
    <w:p w:rsidR="001649EE" w:rsidRPr="004C3EB7" w:rsidRDefault="001649EE" w:rsidP="0054705A">
      <w:pPr>
        <w:widowControl w:val="0"/>
        <w:autoSpaceDE w:val="0"/>
        <w:autoSpaceDN w:val="0"/>
        <w:spacing w:after="0" w:line="240" w:lineRule="auto"/>
        <w:jc w:val="center"/>
        <w:rPr>
          <w:rFonts w:ascii="Times New Roman" w:eastAsia="Times New Roman" w:hAnsi="Times New Roman" w:cs="Times New Roman"/>
          <w:b/>
          <w:sz w:val="24"/>
          <w:szCs w:val="24"/>
        </w:rPr>
      </w:pPr>
      <w:r w:rsidRPr="004C3EB7">
        <w:rPr>
          <w:rFonts w:ascii="Times New Roman" w:eastAsia="Times New Roman" w:hAnsi="Times New Roman" w:cs="Times New Roman"/>
          <w:b/>
          <w:sz w:val="24"/>
          <w:szCs w:val="24"/>
        </w:rPr>
        <w:t>1.2.3. Преемственность</w:t>
      </w:r>
      <w:r w:rsidRPr="004C3EB7">
        <w:rPr>
          <w:rFonts w:ascii="Times New Roman" w:eastAsia="Times New Roman" w:hAnsi="Times New Roman" w:cs="Times New Roman"/>
          <w:sz w:val="24"/>
          <w:szCs w:val="24"/>
        </w:rPr>
        <w:t xml:space="preserve"> </w:t>
      </w:r>
      <w:r w:rsidRPr="004C3EB7">
        <w:rPr>
          <w:rFonts w:ascii="Times New Roman" w:eastAsia="Times New Roman" w:hAnsi="Times New Roman" w:cs="Times New Roman"/>
          <w:b/>
          <w:sz w:val="24"/>
          <w:szCs w:val="24"/>
        </w:rPr>
        <w:t>в результатах освоения программы воспитания на уровнях дошкольного образования и начального общего образования</w:t>
      </w:r>
    </w:p>
    <w:p w:rsidR="001649EE" w:rsidRPr="004C3EB7" w:rsidRDefault="001649EE" w:rsidP="0054705A">
      <w:pPr>
        <w:widowControl w:val="0"/>
        <w:autoSpaceDE w:val="0"/>
        <w:autoSpaceDN w:val="0"/>
        <w:spacing w:after="0" w:line="240" w:lineRule="auto"/>
        <w:jc w:val="both"/>
        <w:rPr>
          <w:rFonts w:ascii="Times New Roman" w:eastAsia="Times New Roman" w:hAnsi="Times New Roman" w:cs="Times New Roman"/>
          <w:sz w:val="24"/>
          <w:szCs w:val="24"/>
        </w:rPr>
      </w:pPr>
    </w:p>
    <w:p w:rsidR="001649EE" w:rsidRPr="004C3EB7" w:rsidRDefault="001649EE" w:rsidP="0054705A">
      <w:pPr>
        <w:widowControl w:val="0"/>
        <w:autoSpaceDE w:val="0"/>
        <w:autoSpaceDN w:val="0"/>
        <w:spacing w:after="0" w:line="240" w:lineRule="auto"/>
        <w:ind w:firstLine="426"/>
        <w:jc w:val="both"/>
        <w:rPr>
          <w:rFonts w:ascii="Times New Roman" w:eastAsia="Times New Roman" w:hAnsi="Times New Roman" w:cs="Times New Roman"/>
          <w:color w:val="000000"/>
          <w:sz w:val="24"/>
          <w:szCs w:val="24"/>
        </w:rPr>
      </w:pPr>
      <w:r w:rsidRPr="004C3EB7">
        <w:rPr>
          <w:rFonts w:ascii="Times New Roman" w:eastAsia="Times New Roman" w:hAnsi="Times New Roman" w:cs="Times New Roman"/>
          <w:color w:val="000000"/>
          <w:sz w:val="24"/>
          <w:szCs w:val="24"/>
        </w:rPr>
        <w:t>Преемственность в результатах освоения Примерной программы обеспечивается планированием результатов воспитания по основным направлениям:</w:t>
      </w:r>
    </w:p>
    <w:p w:rsidR="001649EE" w:rsidRPr="004C3EB7" w:rsidRDefault="00C16DC2" w:rsidP="0054705A">
      <w:pPr>
        <w:widowControl w:val="0"/>
        <w:autoSpaceDE w:val="0"/>
        <w:autoSpaceDN w:val="0"/>
        <w:spacing w:after="0" w:line="240" w:lineRule="auto"/>
        <w:ind w:left="1080"/>
        <w:contextualSpacing/>
        <w:jc w:val="both"/>
        <w:rPr>
          <w:rFonts w:ascii="Times New Roman" w:eastAsia="Times New Roman" w:hAnsi="Times New Roman" w:cs="Times New Roman"/>
          <w:sz w:val="24"/>
          <w:szCs w:val="24"/>
        </w:rPr>
      </w:pPr>
      <w:r w:rsidRPr="004C3EB7">
        <w:rPr>
          <w:rFonts w:ascii="Times New Roman" w:eastAsia="Times New Roman" w:hAnsi="Times New Roman" w:cs="Times New Roman"/>
          <w:color w:val="000000"/>
          <w:sz w:val="24"/>
          <w:szCs w:val="24"/>
        </w:rPr>
        <w:t xml:space="preserve">-  </w:t>
      </w:r>
      <w:r w:rsidR="001649EE" w:rsidRPr="004C3EB7">
        <w:rPr>
          <w:rFonts w:ascii="Times New Roman" w:eastAsia="Times New Roman" w:hAnsi="Times New Roman" w:cs="Times New Roman"/>
          <w:color w:val="000000"/>
          <w:sz w:val="24"/>
          <w:szCs w:val="24"/>
        </w:rPr>
        <w:t>развитие основ нравственной культуры;</w:t>
      </w:r>
    </w:p>
    <w:p w:rsidR="001649EE" w:rsidRPr="004C3EB7" w:rsidRDefault="00C16DC2" w:rsidP="0054705A">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4C3EB7">
        <w:rPr>
          <w:rFonts w:ascii="Times New Roman" w:eastAsia="Times New Roman" w:hAnsi="Times New Roman" w:cs="Times New Roman"/>
          <w:color w:val="000000"/>
          <w:sz w:val="24"/>
          <w:szCs w:val="24"/>
        </w:rPr>
        <w:t xml:space="preserve">               -   </w:t>
      </w:r>
      <w:r w:rsidR="001649EE" w:rsidRPr="004C3EB7">
        <w:rPr>
          <w:rFonts w:ascii="Times New Roman" w:eastAsia="Times New Roman" w:hAnsi="Times New Roman" w:cs="Times New Roman"/>
          <w:color w:val="000000"/>
          <w:sz w:val="24"/>
          <w:szCs w:val="24"/>
        </w:rPr>
        <w:t>формирование основ семейных и гражданских ценностей;</w:t>
      </w:r>
    </w:p>
    <w:p w:rsidR="001649EE" w:rsidRPr="004C3EB7" w:rsidRDefault="00C16DC2" w:rsidP="0054705A">
      <w:pPr>
        <w:widowControl w:val="0"/>
        <w:autoSpaceDE w:val="0"/>
        <w:autoSpaceDN w:val="0"/>
        <w:spacing w:after="0" w:line="240" w:lineRule="auto"/>
        <w:ind w:left="1080"/>
        <w:contextualSpacing/>
        <w:jc w:val="both"/>
        <w:rPr>
          <w:rFonts w:ascii="Times New Roman" w:eastAsia="Times New Roman" w:hAnsi="Times New Roman" w:cs="Times New Roman"/>
          <w:sz w:val="24"/>
          <w:szCs w:val="24"/>
        </w:rPr>
      </w:pPr>
      <w:r w:rsidRPr="004C3EB7">
        <w:rPr>
          <w:rFonts w:ascii="Times New Roman" w:eastAsia="Times New Roman" w:hAnsi="Times New Roman" w:cs="Times New Roman"/>
          <w:color w:val="000000"/>
          <w:sz w:val="24"/>
          <w:szCs w:val="24"/>
        </w:rPr>
        <w:t xml:space="preserve">-   </w:t>
      </w:r>
      <w:r w:rsidR="001649EE" w:rsidRPr="004C3EB7">
        <w:rPr>
          <w:rFonts w:ascii="Times New Roman" w:eastAsia="Times New Roman" w:hAnsi="Times New Roman" w:cs="Times New Roman"/>
          <w:color w:val="000000"/>
          <w:sz w:val="24"/>
          <w:szCs w:val="24"/>
        </w:rPr>
        <w:t>формирование основ гражданской идентичности;</w:t>
      </w:r>
    </w:p>
    <w:p w:rsidR="001649EE" w:rsidRPr="004C3EB7" w:rsidRDefault="00C16DC2" w:rsidP="0054705A">
      <w:pPr>
        <w:widowControl w:val="0"/>
        <w:autoSpaceDE w:val="0"/>
        <w:autoSpaceDN w:val="0"/>
        <w:spacing w:after="0" w:line="240" w:lineRule="auto"/>
        <w:ind w:left="1080"/>
        <w:contextualSpacing/>
        <w:jc w:val="both"/>
        <w:rPr>
          <w:rFonts w:ascii="Times New Roman" w:eastAsia="Times New Roman" w:hAnsi="Times New Roman" w:cs="Times New Roman"/>
          <w:sz w:val="24"/>
          <w:szCs w:val="24"/>
        </w:rPr>
      </w:pPr>
      <w:r w:rsidRPr="004C3EB7">
        <w:rPr>
          <w:rFonts w:ascii="Times New Roman" w:eastAsia="Times New Roman" w:hAnsi="Times New Roman" w:cs="Times New Roman"/>
          <w:color w:val="000000"/>
          <w:sz w:val="24"/>
          <w:szCs w:val="24"/>
        </w:rPr>
        <w:t xml:space="preserve">-   </w:t>
      </w:r>
      <w:r w:rsidR="001649EE" w:rsidRPr="004C3EB7">
        <w:rPr>
          <w:rFonts w:ascii="Times New Roman" w:eastAsia="Times New Roman" w:hAnsi="Times New Roman" w:cs="Times New Roman"/>
          <w:color w:val="000000"/>
          <w:sz w:val="24"/>
          <w:szCs w:val="24"/>
        </w:rPr>
        <w:t>формирование основ социокультурных ценностей;</w:t>
      </w:r>
    </w:p>
    <w:p w:rsidR="001649EE" w:rsidRPr="004C3EB7" w:rsidRDefault="00C16DC2" w:rsidP="0054705A">
      <w:pPr>
        <w:widowControl w:val="0"/>
        <w:autoSpaceDE w:val="0"/>
        <w:autoSpaceDN w:val="0"/>
        <w:spacing w:after="0" w:line="240" w:lineRule="auto"/>
        <w:ind w:left="1080"/>
        <w:contextualSpacing/>
        <w:jc w:val="both"/>
        <w:rPr>
          <w:rFonts w:ascii="Times New Roman" w:eastAsia="Times New Roman" w:hAnsi="Times New Roman" w:cs="Times New Roman"/>
          <w:sz w:val="24"/>
          <w:szCs w:val="24"/>
        </w:rPr>
      </w:pPr>
      <w:r w:rsidRPr="004C3EB7">
        <w:rPr>
          <w:rFonts w:ascii="Times New Roman" w:eastAsia="Times New Roman" w:hAnsi="Times New Roman" w:cs="Times New Roman"/>
          <w:color w:val="000000"/>
          <w:sz w:val="24"/>
          <w:szCs w:val="24"/>
        </w:rPr>
        <w:t xml:space="preserve">-   </w:t>
      </w:r>
      <w:r w:rsidR="001649EE" w:rsidRPr="004C3EB7">
        <w:rPr>
          <w:rFonts w:ascii="Times New Roman" w:eastAsia="Times New Roman" w:hAnsi="Times New Roman" w:cs="Times New Roman"/>
          <w:color w:val="000000"/>
          <w:sz w:val="24"/>
          <w:szCs w:val="24"/>
        </w:rPr>
        <w:t>формирование основ межэтнического взаимодействия;</w:t>
      </w:r>
    </w:p>
    <w:p w:rsidR="004C3EB7" w:rsidRDefault="00C16DC2" w:rsidP="004C3EB7">
      <w:pPr>
        <w:widowControl w:val="0"/>
        <w:autoSpaceDE w:val="0"/>
        <w:autoSpaceDN w:val="0"/>
        <w:spacing w:after="0" w:line="240" w:lineRule="auto"/>
        <w:ind w:left="1080"/>
        <w:contextualSpacing/>
        <w:rPr>
          <w:rFonts w:ascii="Times New Roman" w:eastAsia="Times New Roman" w:hAnsi="Times New Roman" w:cs="Times New Roman"/>
          <w:sz w:val="24"/>
          <w:szCs w:val="24"/>
        </w:rPr>
      </w:pPr>
      <w:r w:rsidRPr="004C3EB7">
        <w:rPr>
          <w:rFonts w:ascii="Times New Roman" w:eastAsia="Times New Roman" w:hAnsi="Times New Roman" w:cs="Times New Roman"/>
          <w:color w:val="000000"/>
          <w:sz w:val="24"/>
          <w:szCs w:val="24"/>
        </w:rPr>
        <w:t xml:space="preserve">-   </w:t>
      </w:r>
      <w:r w:rsidR="001649EE" w:rsidRPr="004C3EB7">
        <w:rPr>
          <w:rFonts w:ascii="Times New Roman" w:eastAsia="Times New Roman" w:hAnsi="Times New Roman" w:cs="Times New Roman"/>
          <w:color w:val="000000"/>
          <w:sz w:val="24"/>
          <w:szCs w:val="24"/>
        </w:rPr>
        <w:t>формирование основ информационной культуры;</w:t>
      </w:r>
    </w:p>
    <w:p w:rsidR="001649EE" w:rsidRPr="004C3EB7" w:rsidRDefault="00C16DC2" w:rsidP="004C3EB7">
      <w:pPr>
        <w:widowControl w:val="0"/>
        <w:autoSpaceDE w:val="0"/>
        <w:autoSpaceDN w:val="0"/>
        <w:spacing w:after="0" w:line="240" w:lineRule="auto"/>
        <w:ind w:left="1080"/>
        <w:contextualSpacing/>
        <w:rPr>
          <w:rFonts w:ascii="Times New Roman" w:eastAsia="Times New Roman" w:hAnsi="Times New Roman" w:cs="Times New Roman"/>
          <w:sz w:val="24"/>
          <w:szCs w:val="24"/>
        </w:rPr>
      </w:pPr>
      <w:r w:rsidRPr="004C3EB7">
        <w:rPr>
          <w:rFonts w:ascii="Times New Roman" w:eastAsia="Times New Roman" w:hAnsi="Times New Roman" w:cs="Times New Roman"/>
          <w:color w:val="000000"/>
          <w:sz w:val="24"/>
          <w:szCs w:val="24"/>
        </w:rPr>
        <w:lastRenderedPageBreak/>
        <w:t xml:space="preserve">-   </w:t>
      </w:r>
      <w:r w:rsidR="001649EE" w:rsidRPr="004C3EB7">
        <w:rPr>
          <w:rFonts w:ascii="Times New Roman" w:eastAsia="Times New Roman" w:hAnsi="Times New Roman" w:cs="Times New Roman"/>
          <w:color w:val="000000"/>
          <w:sz w:val="24"/>
          <w:szCs w:val="24"/>
        </w:rPr>
        <w:t>формирование основ экологической культуры;</w:t>
      </w:r>
    </w:p>
    <w:p w:rsidR="00461602" w:rsidRDefault="00C16DC2" w:rsidP="004C3EB7">
      <w:pPr>
        <w:widowControl w:val="0"/>
        <w:autoSpaceDE w:val="0"/>
        <w:autoSpaceDN w:val="0"/>
        <w:spacing w:after="0" w:line="240" w:lineRule="auto"/>
        <w:ind w:left="1080"/>
        <w:contextualSpacing/>
        <w:jc w:val="both"/>
        <w:rPr>
          <w:rFonts w:ascii="Times New Roman" w:eastAsia="Times New Roman" w:hAnsi="Times New Roman" w:cs="Times New Roman"/>
          <w:color w:val="000000"/>
          <w:sz w:val="24"/>
          <w:szCs w:val="24"/>
        </w:rPr>
      </w:pPr>
      <w:r w:rsidRPr="004C3EB7">
        <w:rPr>
          <w:rFonts w:ascii="Times New Roman" w:eastAsia="Times New Roman" w:hAnsi="Times New Roman" w:cs="Times New Roman"/>
          <w:color w:val="000000"/>
          <w:sz w:val="24"/>
          <w:szCs w:val="24"/>
        </w:rPr>
        <w:t xml:space="preserve">-   </w:t>
      </w:r>
      <w:r w:rsidR="001649EE" w:rsidRPr="004C3EB7">
        <w:rPr>
          <w:rFonts w:ascii="Times New Roman" w:eastAsia="Times New Roman" w:hAnsi="Times New Roman" w:cs="Times New Roman"/>
          <w:color w:val="000000"/>
          <w:sz w:val="24"/>
          <w:szCs w:val="24"/>
        </w:rPr>
        <w:t>воспитание культуры труда.</w:t>
      </w:r>
    </w:p>
    <w:p w:rsidR="004C3EB7" w:rsidRPr="004C3EB7" w:rsidRDefault="004C3EB7" w:rsidP="004C3EB7">
      <w:pPr>
        <w:widowControl w:val="0"/>
        <w:autoSpaceDE w:val="0"/>
        <w:autoSpaceDN w:val="0"/>
        <w:spacing w:after="0" w:line="240" w:lineRule="auto"/>
        <w:ind w:left="1080"/>
        <w:contextualSpacing/>
        <w:jc w:val="both"/>
        <w:rPr>
          <w:rFonts w:ascii="Times New Roman" w:eastAsia="Times New Roman" w:hAnsi="Times New Roman" w:cs="Times New Roman"/>
          <w:color w:val="000000"/>
          <w:sz w:val="24"/>
          <w:szCs w:val="24"/>
        </w:rPr>
      </w:pPr>
    </w:p>
    <w:p w:rsidR="001649EE" w:rsidRPr="004C3EB7" w:rsidRDefault="001649EE" w:rsidP="00C145FA">
      <w:pPr>
        <w:widowControl w:val="0"/>
        <w:tabs>
          <w:tab w:val="left" w:pos="814"/>
        </w:tabs>
        <w:autoSpaceDE w:val="0"/>
        <w:autoSpaceDN w:val="0"/>
        <w:spacing w:after="0" w:line="240" w:lineRule="auto"/>
        <w:jc w:val="center"/>
        <w:rPr>
          <w:rFonts w:ascii="Times New Roman" w:eastAsia="Times New Roman" w:hAnsi="Times New Roman" w:cs="Times New Roman"/>
          <w:b/>
          <w:sz w:val="24"/>
          <w:szCs w:val="24"/>
        </w:rPr>
      </w:pPr>
      <w:r w:rsidRPr="004C3EB7">
        <w:rPr>
          <w:rFonts w:ascii="Times New Roman" w:eastAsia="Times New Roman" w:hAnsi="Times New Roman" w:cs="Times New Roman"/>
          <w:b/>
          <w:sz w:val="24"/>
          <w:szCs w:val="24"/>
        </w:rPr>
        <w:t>1.3. Часть, формируемая участниками образовательных отношений</w:t>
      </w:r>
    </w:p>
    <w:p w:rsidR="001649EE" w:rsidRPr="004C3EB7" w:rsidRDefault="001649EE" w:rsidP="001649EE">
      <w:pPr>
        <w:widowControl w:val="0"/>
        <w:tabs>
          <w:tab w:val="left" w:pos="1056"/>
        </w:tabs>
        <w:autoSpaceDE w:val="0"/>
        <w:autoSpaceDN w:val="0"/>
        <w:spacing w:after="0" w:line="240" w:lineRule="auto"/>
        <w:ind w:left="142"/>
        <w:jc w:val="center"/>
        <w:rPr>
          <w:rFonts w:ascii="Times New Roman" w:eastAsia="Times New Roman" w:hAnsi="Times New Roman" w:cs="Times New Roman"/>
          <w:b/>
          <w:sz w:val="24"/>
          <w:szCs w:val="24"/>
        </w:rPr>
      </w:pPr>
    </w:p>
    <w:p w:rsidR="00C16DC2" w:rsidRPr="004C3EB7" w:rsidRDefault="001649EE" w:rsidP="001649EE">
      <w:pPr>
        <w:widowControl w:val="0"/>
        <w:tabs>
          <w:tab w:val="left" w:pos="1056"/>
        </w:tabs>
        <w:autoSpaceDE w:val="0"/>
        <w:autoSpaceDN w:val="0"/>
        <w:spacing w:after="0" w:line="240" w:lineRule="auto"/>
        <w:ind w:left="142"/>
        <w:jc w:val="center"/>
        <w:rPr>
          <w:rFonts w:ascii="Times New Roman" w:eastAsia="Times New Roman" w:hAnsi="Times New Roman" w:cs="Times New Roman"/>
          <w:sz w:val="24"/>
          <w:szCs w:val="24"/>
        </w:rPr>
      </w:pPr>
      <w:r w:rsidRPr="004C3EB7">
        <w:rPr>
          <w:rFonts w:ascii="Times New Roman" w:eastAsia="Times New Roman" w:hAnsi="Times New Roman" w:cs="Times New Roman"/>
          <w:b/>
          <w:sz w:val="24"/>
          <w:szCs w:val="24"/>
        </w:rPr>
        <w:t>1.3.</w:t>
      </w:r>
      <w:proofErr w:type="gramStart"/>
      <w:r w:rsidRPr="004C3EB7">
        <w:rPr>
          <w:rFonts w:ascii="Times New Roman" w:eastAsia="Times New Roman" w:hAnsi="Times New Roman" w:cs="Times New Roman"/>
          <w:b/>
          <w:sz w:val="24"/>
          <w:szCs w:val="24"/>
        </w:rPr>
        <w:t>1.Потенциал</w:t>
      </w:r>
      <w:proofErr w:type="gramEnd"/>
      <w:r w:rsidRPr="004C3EB7">
        <w:rPr>
          <w:rFonts w:ascii="Times New Roman" w:eastAsia="Times New Roman" w:hAnsi="Times New Roman" w:cs="Times New Roman"/>
          <w:b/>
          <w:sz w:val="24"/>
          <w:szCs w:val="24"/>
        </w:rPr>
        <w:t xml:space="preserve"> национальных особенностей  Республики Башкортостан</w:t>
      </w:r>
      <w:r w:rsidRPr="004C3EB7">
        <w:rPr>
          <w:rFonts w:ascii="Times New Roman" w:eastAsia="Times New Roman" w:hAnsi="Times New Roman" w:cs="Times New Roman"/>
          <w:sz w:val="24"/>
          <w:szCs w:val="24"/>
        </w:rPr>
        <w:t xml:space="preserve"> </w:t>
      </w:r>
    </w:p>
    <w:p w:rsidR="001649EE" w:rsidRDefault="001649EE" w:rsidP="00C16DC2">
      <w:pPr>
        <w:widowControl w:val="0"/>
        <w:tabs>
          <w:tab w:val="left" w:pos="709"/>
          <w:tab w:val="left" w:pos="1056"/>
        </w:tabs>
        <w:autoSpaceDE w:val="0"/>
        <w:autoSpaceDN w:val="0"/>
        <w:spacing w:after="0" w:line="240" w:lineRule="auto"/>
        <w:ind w:left="142"/>
        <w:jc w:val="center"/>
        <w:rPr>
          <w:rFonts w:ascii="Times New Roman" w:eastAsia="Times New Roman" w:hAnsi="Times New Roman" w:cs="Times New Roman"/>
          <w:b/>
          <w:sz w:val="24"/>
          <w:szCs w:val="24"/>
        </w:rPr>
      </w:pPr>
      <w:r w:rsidRPr="004C3EB7">
        <w:rPr>
          <w:rFonts w:ascii="Times New Roman" w:eastAsia="Times New Roman" w:hAnsi="Times New Roman" w:cs="Times New Roman"/>
          <w:sz w:val="24"/>
          <w:szCs w:val="24"/>
        </w:rPr>
        <w:t xml:space="preserve"> </w:t>
      </w:r>
      <w:r w:rsidRPr="004C3EB7">
        <w:rPr>
          <w:rFonts w:ascii="Times New Roman" w:eastAsia="Times New Roman" w:hAnsi="Times New Roman" w:cs="Times New Roman"/>
          <w:b/>
          <w:sz w:val="24"/>
          <w:szCs w:val="24"/>
        </w:rPr>
        <w:t>для воспитания детей дошкольного возраста</w:t>
      </w:r>
    </w:p>
    <w:p w:rsidR="004C3EB7" w:rsidRPr="004C3EB7" w:rsidRDefault="004C3EB7" w:rsidP="00C16DC2">
      <w:pPr>
        <w:widowControl w:val="0"/>
        <w:tabs>
          <w:tab w:val="left" w:pos="709"/>
          <w:tab w:val="left" w:pos="1056"/>
        </w:tabs>
        <w:autoSpaceDE w:val="0"/>
        <w:autoSpaceDN w:val="0"/>
        <w:spacing w:after="0" w:line="240" w:lineRule="auto"/>
        <w:ind w:left="142"/>
        <w:jc w:val="center"/>
        <w:rPr>
          <w:rFonts w:ascii="Times New Roman" w:eastAsia="Times New Roman" w:hAnsi="Times New Roman" w:cs="Times New Roman"/>
          <w:b/>
          <w:sz w:val="24"/>
          <w:szCs w:val="24"/>
        </w:rPr>
      </w:pPr>
    </w:p>
    <w:p w:rsidR="001649EE" w:rsidRPr="004C3EB7" w:rsidRDefault="001649EE" w:rsidP="001649EE">
      <w:pPr>
        <w:widowControl w:val="0"/>
        <w:autoSpaceDE w:val="0"/>
        <w:autoSpaceDN w:val="0"/>
        <w:spacing w:after="0" w:line="240" w:lineRule="auto"/>
        <w:jc w:val="both"/>
        <w:rPr>
          <w:rFonts w:ascii="Times New Roman" w:eastAsia="Times New Roman" w:hAnsi="Times New Roman" w:cs="Times New Roman"/>
          <w:sz w:val="24"/>
          <w:szCs w:val="24"/>
        </w:rPr>
      </w:pPr>
      <w:r w:rsidRPr="004C3EB7">
        <w:rPr>
          <w:rFonts w:ascii="Times New Roman" w:eastAsia="Times New Roman" w:hAnsi="Times New Roman" w:cs="Times New Roman"/>
          <w:sz w:val="24"/>
          <w:szCs w:val="24"/>
        </w:rPr>
        <w:t xml:space="preserve">         ЧДОУ «РАДУГА УФА» обеспечивает всестороннее развитие воспитанников на основе создания условий для полноценного физического и психического развития дошкольников.  </w:t>
      </w:r>
      <w:proofErr w:type="gramStart"/>
      <w:r w:rsidRPr="004C3EB7">
        <w:rPr>
          <w:rFonts w:ascii="Times New Roman" w:eastAsia="Times New Roman" w:hAnsi="Times New Roman" w:cs="Times New Roman"/>
          <w:sz w:val="24"/>
          <w:szCs w:val="24"/>
        </w:rPr>
        <w:t>Особенностью  осуществления</w:t>
      </w:r>
      <w:proofErr w:type="gramEnd"/>
      <w:r w:rsidRPr="004C3EB7">
        <w:rPr>
          <w:rFonts w:ascii="Times New Roman" w:eastAsia="Times New Roman" w:hAnsi="Times New Roman" w:cs="Times New Roman"/>
          <w:sz w:val="24"/>
          <w:szCs w:val="24"/>
        </w:rPr>
        <w:t xml:space="preserve"> образовательного процесса  является реализация национально - регионального компонента через знакомство с национальными особенностями Республики Башкортостан, как первой ступени формирования и становления личности ребенка в дошкольном образовании. </w:t>
      </w:r>
    </w:p>
    <w:p w:rsidR="001649EE" w:rsidRPr="004C3EB7" w:rsidRDefault="001649EE" w:rsidP="001649EE">
      <w:pPr>
        <w:spacing w:after="0" w:line="240" w:lineRule="auto"/>
        <w:ind w:firstLine="285"/>
        <w:jc w:val="both"/>
        <w:rPr>
          <w:rFonts w:ascii="Times New Roman" w:eastAsia="Times New Roman" w:hAnsi="Times New Roman" w:cs="Times New Roman"/>
          <w:sz w:val="24"/>
          <w:szCs w:val="24"/>
          <w:lang w:eastAsia="ru-RU"/>
        </w:rPr>
      </w:pPr>
      <w:r w:rsidRPr="004C3EB7">
        <w:rPr>
          <w:rFonts w:ascii="Times New Roman" w:eastAsia="Times New Roman" w:hAnsi="Times New Roman" w:cs="Times New Roman"/>
          <w:sz w:val="24"/>
          <w:szCs w:val="24"/>
          <w:lang w:eastAsia="ru-RU"/>
        </w:rPr>
        <w:t xml:space="preserve">      Ознакомление с родным краем отражает специфику региона  и самого образовательного учреждения, предполагает освоение  региональных  программ,  реализовывается  во время  образовательной деятельности «Родной край», которую осуществляют сами воспитатели, также в совместной деятельности взрослого и детей: беседы, экскурсии, ознакомление с художественной литературой и т.д. Актуализация проблемы духовно-нравственного воспитания детей  выдвигает на первый план  задачи патриотического воспитания в условиях социального партнерства семьи  и  дошкольного учреждения.</w:t>
      </w:r>
    </w:p>
    <w:p w:rsidR="001649EE" w:rsidRPr="004C3EB7" w:rsidRDefault="001649EE" w:rsidP="00C16DC2">
      <w:pPr>
        <w:tabs>
          <w:tab w:val="left" w:pos="567"/>
          <w:tab w:val="left" w:pos="709"/>
        </w:tabs>
        <w:spacing w:after="0" w:line="240" w:lineRule="auto"/>
        <w:jc w:val="both"/>
        <w:rPr>
          <w:rFonts w:ascii="Times New Roman" w:eastAsia="Calibri" w:hAnsi="Times New Roman" w:cs="Times New Roman"/>
          <w:sz w:val="24"/>
          <w:szCs w:val="24"/>
        </w:rPr>
      </w:pPr>
      <w:r w:rsidRPr="004C3EB7">
        <w:rPr>
          <w:rFonts w:ascii="Times New Roman" w:eastAsia="Calibri" w:hAnsi="Times New Roman" w:cs="Times New Roman"/>
          <w:sz w:val="24"/>
          <w:szCs w:val="24"/>
        </w:rPr>
        <w:t xml:space="preserve">     </w:t>
      </w:r>
      <w:r w:rsidR="00C16DC2" w:rsidRPr="004C3EB7">
        <w:rPr>
          <w:rFonts w:ascii="Times New Roman" w:eastAsia="Calibri" w:hAnsi="Times New Roman" w:cs="Times New Roman"/>
          <w:sz w:val="24"/>
          <w:szCs w:val="24"/>
        </w:rPr>
        <w:t xml:space="preserve">  </w:t>
      </w:r>
      <w:r w:rsidRPr="004C3EB7">
        <w:rPr>
          <w:rFonts w:ascii="Times New Roman" w:eastAsia="Calibri" w:hAnsi="Times New Roman" w:cs="Times New Roman"/>
          <w:sz w:val="24"/>
          <w:szCs w:val="24"/>
        </w:rPr>
        <w:t xml:space="preserve"> Основными задачами образовательного процесса являются:</w:t>
      </w:r>
    </w:p>
    <w:p w:rsidR="001649EE" w:rsidRPr="004C3EB7" w:rsidRDefault="001649EE" w:rsidP="001649EE">
      <w:pPr>
        <w:spacing w:after="0" w:line="240" w:lineRule="auto"/>
        <w:jc w:val="both"/>
        <w:rPr>
          <w:rFonts w:ascii="Times New Roman" w:eastAsia="Calibri" w:hAnsi="Times New Roman" w:cs="Times New Roman"/>
          <w:sz w:val="24"/>
          <w:szCs w:val="24"/>
        </w:rPr>
      </w:pPr>
      <w:r w:rsidRPr="004C3EB7">
        <w:rPr>
          <w:rFonts w:ascii="Times New Roman" w:eastAsia="Calibri" w:hAnsi="Times New Roman" w:cs="Times New Roman"/>
          <w:sz w:val="24"/>
          <w:szCs w:val="24"/>
        </w:rPr>
        <w:t>-  воспитание у ребенка любви и привязанности к семье, родному дому, детскому саду, родной улице, городу.</w:t>
      </w:r>
    </w:p>
    <w:p w:rsidR="001649EE" w:rsidRPr="004C3EB7" w:rsidRDefault="001649EE" w:rsidP="001649EE">
      <w:pPr>
        <w:spacing w:after="0" w:line="240" w:lineRule="auto"/>
        <w:jc w:val="both"/>
        <w:rPr>
          <w:rFonts w:ascii="Times New Roman" w:eastAsia="Calibri" w:hAnsi="Times New Roman" w:cs="Times New Roman"/>
          <w:sz w:val="24"/>
          <w:szCs w:val="24"/>
        </w:rPr>
      </w:pPr>
      <w:r w:rsidRPr="004C3EB7">
        <w:rPr>
          <w:rFonts w:ascii="Times New Roman" w:eastAsia="Calibri" w:hAnsi="Times New Roman" w:cs="Times New Roman"/>
          <w:sz w:val="24"/>
          <w:szCs w:val="24"/>
        </w:rPr>
        <w:t>- формирование бережного отношения к родной природе и всему живому,</w:t>
      </w:r>
    </w:p>
    <w:p w:rsidR="001649EE" w:rsidRPr="004C3EB7" w:rsidRDefault="001649EE" w:rsidP="001649EE">
      <w:pPr>
        <w:spacing w:after="0" w:line="240" w:lineRule="auto"/>
        <w:jc w:val="both"/>
        <w:rPr>
          <w:rFonts w:ascii="Times New Roman" w:eastAsia="Calibri" w:hAnsi="Times New Roman" w:cs="Times New Roman"/>
          <w:sz w:val="24"/>
          <w:szCs w:val="24"/>
        </w:rPr>
      </w:pPr>
      <w:r w:rsidRPr="004C3EB7">
        <w:rPr>
          <w:rFonts w:ascii="Times New Roman" w:eastAsia="Calibri" w:hAnsi="Times New Roman" w:cs="Times New Roman"/>
          <w:sz w:val="24"/>
          <w:szCs w:val="24"/>
        </w:rPr>
        <w:t>- воспитание уважения к труду людей,</w:t>
      </w:r>
    </w:p>
    <w:p w:rsidR="001649EE" w:rsidRPr="004C3EB7" w:rsidRDefault="001649EE" w:rsidP="001649EE">
      <w:pPr>
        <w:spacing w:after="0" w:line="240" w:lineRule="auto"/>
        <w:jc w:val="both"/>
        <w:rPr>
          <w:rFonts w:ascii="Times New Roman" w:eastAsia="Calibri" w:hAnsi="Times New Roman" w:cs="Times New Roman"/>
          <w:sz w:val="24"/>
          <w:szCs w:val="24"/>
        </w:rPr>
      </w:pPr>
      <w:r w:rsidRPr="004C3EB7">
        <w:rPr>
          <w:rFonts w:ascii="Times New Roman" w:eastAsia="Calibri" w:hAnsi="Times New Roman" w:cs="Times New Roman"/>
          <w:sz w:val="24"/>
          <w:szCs w:val="24"/>
        </w:rPr>
        <w:t>-  развитие интереса к культуре, традициям и промыслам башкирского народа,</w:t>
      </w:r>
    </w:p>
    <w:p w:rsidR="001649EE" w:rsidRPr="004C3EB7" w:rsidRDefault="001649EE" w:rsidP="001649EE">
      <w:pPr>
        <w:spacing w:after="0" w:line="240" w:lineRule="auto"/>
        <w:jc w:val="both"/>
        <w:rPr>
          <w:rFonts w:ascii="Times New Roman" w:eastAsia="Calibri" w:hAnsi="Times New Roman" w:cs="Times New Roman"/>
          <w:sz w:val="24"/>
          <w:szCs w:val="24"/>
        </w:rPr>
      </w:pPr>
      <w:r w:rsidRPr="004C3EB7">
        <w:rPr>
          <w:rFonts w:ascii="Times New Roman" w:eastAsia="Calibri" w:hAnsi="Times New Roman" w:cs="Times New Roman"/>
          <w:sz w:val="24"/>
          <w:szCs w:val="24"/>
        </w:rPr>
        <w:t>- расширение представлений о Республике Башкортостан,</w:t>
      </w:r>
    </w:p>
    <w:p w:rsidR="001649EE" w:rsidRPr="004C3EB7" w:rsidRDefault="001649EE" w:rsidP="001649EE">
      <w:pPr>
        <w:spacing w:after="0" w:line="240" w:lineRule="auto"/>
        <w:jc w:val="both"/>
        <w:rPr>
          <w:rFonts w:ascii="Times New Roman" w:eastAsia="Calibri" w:hAnsi="Times New Roman" w:cs="Times New Roman"/>
          <w:sz w:val="24"/>
          <w:szCs w:val="24"/>
        </w:rPr>
      </w:pPr>
      <w:r w:rsidRPr="004C3EB7">
        <w:rPr>
          <w:rFonts w:ascii="Times New Roman" w:eastAsia="Calibri" w:hAnsi="Times New Roman" w:cs="Times New Roman"/>
          <w:sz w:val="24"/>
          <w:szCs w:val="24"/>
        </w:rPr>
        <w:t>-  формирование толерантности, чувства уважения и симпатии к другим людям, народам, их традициям.</w:t>
      </w:r>
    </w:p>
    <w:p w:rsidR="001649EE" w:rsidRPr="004C3EB7" w:rsidRDefault="001649EE" w:rsidP="001649EE">
      <w:pPr>
        <w:spacing w:after="0" w:line="240" w:lineRule="auto"/>
        <w:jc w:val="both"/>
        <w:rPr>
          <w:rFonts w:ascii="Times New Roman" w:eastAsia="Calibri" w:hAnsi="Times New Roman" w:cs="Times New Roman"/>
          <w:sz w:val="24"/>
          <w:szCs w:val="24"/>
        </w:rPr>
      </w:pPr>
      <w:r w:rsidRPr="004C3EB7">
        <w:rPr>
          <w:rFonts w:ascii="Times New Roman" w:eastAsia="Calibri" w:hAnsi="Times New Roman" w:cs="Times New Roman"/>
          <w:sz w:val="24"/>
          <w:szCs w:val="24"/>
        </w:rPr>
        <w:t xml:space="preserve">        В ЧДОУ </w:t>
      </w:r>
      <w:proofErr w:type="gramStart"/>
      <w:r w:rsidRPr="004C3EB7">
        <w:rPr>
          <w:rFonts w:ascii="Times New Roman" w:eastAsia="Calibri" w:hAnsi="Times New Roman" w:cs="Times New Roman"/>
          <w:sz w:val="24"/>
          <w:szCs w:val="24"/>
        </w:rPr>
        <w:t>с  раннего</w:t>
      </w:r>
      <w:proofErr w:type="gramEnd"/>
      <w:r w:rsidRPr="004C3EB7">
        <w:rPr>
          <w:rFonts w:ascii="Times New Roman" w:eastAsia="Calibri" w:hAnsi="Times New Roman" w:cs="Times New Roman"/>
          <w:sz w:val="24"/>
          <w:szCs w:val="24"/>
        </w:rPr>
        <w:t xml:space="preserve"> возраста ведется работа по ознакомлению воспитанников  с родным краем в рамках организованной  образовательной деятельности,  согласно расписания занятий.</w:t>
      </w:r>
    </w:p>
    <w:p w:rsidR="001649EE" w:rsidRPr="004C3EB7" w:rsidRDefault="001649EE" w:rsidP="001649EE">
      <w:pPr>
        <w:widowControl w:val="0"/>
        <w:autoSpaceDE w:val="0"/>
        <w:autoSpaceDN w:val="0"/>
        <w:spacing w:after="0" w:line="240" w:lineRule="auto"/>
        <w:jc w:val="both"/>
        <w:rPr>
          <w:rFonts w:ascii="Times New Roman" w:eastAsia="Times New Roman" w:hAnsi="Times New Roman" w:cs="Times New Roman"/>
          <w:color w:val="000000"/>
          <w:spacing w:val="-4"/>
          <w:sz w:val="24"/>
          <w:szCs w:val="24"/>
          <w:u w:val="single"/>
        </w:rPr>
      </w:pPr>
      <w:r w:rsidRPr="004C3EB7">
        <w:rPr>
          <w:rFonts w:ascii="Times New Roman" w:eastAsia="Times New Roman" w:hAnsi="Times New Roman" w:cs="Times New Roman"/>
          <w:color w:val="000000"/>
          <w:spacing w:val="-9"/>
          <w:sz w:val="24"/>
          <w:szCs w:val="24"/>
          <w:u w:val="single"/>
        </w:rPr>
        <w:t xml:space="preserve">   Основными направлениями работы </w:t>
      </w:r>
      <w:r w:rsidRPr="004C3EB7">
        <w:rPr>
          <w:rFonts w:ascii="Times New Roman" w:eastAsia="Times New Roman" w:hAnsi="Times New Roman" w:cs="Times New Roman"/>
          <w:color w:val="000000"/>
          <w:spacing w:val="-4"/>
          <w:sz w:val="24"/>
          <w:szCs w:val="24"/>
          <w:u w:val="single"/>
        </w:rPr>
        <w:t>является:</w:t>
      </w:r>
    </w:p>
    <w:p w:rsidR="001649EE" w:rsidRPr="004C3EB7" w:rsidRDefault="001649EE" w:rsidP="001649EE">
      <w:pPr>
        <w:widowControl w:val="0"/>
        <w:autoSpaceDE w:val="0"/>
        <w:autoSpaceDN w:val="0"/>
        <w:spacing w:after="0" w:line="240" w:lineRule="auto"/>
        <w:jc w:val="both"/>
        <w:rPr>
          <w:rFonts w:ascii="Times New Roman" w:eastAsia="Times New Roman" w:hAnsi="Times New Roman" w:cs="Times New Roman"/>
          <w:color w:val="000000"/>
          <w:spacing w:val="-7"/>
          <w:sz w:val="24"/>
          <w:szCs w:val="24"/>
        </w:rPr>
      </w:pPr>
      <w:r w:rsidRPr="004C3EB7">
        <w:rPr>
          <w:rFonts w:ascii="Times New Roman" w:eastAsia="Times New Roman" w:hAnsi="Times New Roman" w:cs="Times New Roman"/>
          <w:color w:val="000000"/>
          <w:spacing w:val="-4"/>
          <w:sz w:val="24"/>
          <w:szCs w:val="24"/>
        </w:rPr>
        <w:t xml:space="preserve">- развитие интереса воспитанников к окружающему </w:t>
      </w:r>
      <w:r w:rsidRPr="004C3EB7">
        <w:rPr>
          <w:rFonts w:ascii="Times New Roman" w:eastAsia="Times New Roman" w:hAnsi="Times New Roman" w:cs="Times New Roman"/>
          <w:color w:val="000000"/>
          <w:spacing w:val="-7"/>
          <w:sz w:val="24"/>
          <w:szCs w:val="24"/>
        </w:rPr>
        <w:t xml:space="preserve">миру, к народному творчеству и миру ремесел, </w:t>
      </w:r>
    </w:p>
    <w:p w:rsidR="001649EE" w:rsidRPr="004C3EB7" w:rsidRDefault="001649EE" w:rsidP="001649EE">
      <w:pPr>
        <w:widowControl w:val="0"/>
        <w:autoSpaceDE w:val="0"/>
        <w:autoSpaceDN w:val="0"/>
        <w:spacing w:after="0" w:line="240" w:lineRule="auto"/>
        <w:jc w:val="both"/>
        <w:rPr>
          <w:rFonts w:ascii="Times New Roman" w:eastAsia="Times New Roman" w:hAnsi="Times New Roman" w:cs="Times New Roman"/>
          <w:color w:val="000000"/>
          <w:spacing w:val="-6"/>
          <w:sz w:val="24"/>
          <w:szCs w:val="24"/>
        </w:rPr>
      </w:pPr>
      <w:r w:rsidRPr="004C3EB7">
        <w:rPr>
          <w:rFonts w:ascii="Times New Roman" w:eastAsia="Times New Roman" w:hAnsi="Times New Roman" w:cs="Times New Roman"/>
          <w:color w:val="000000"/>
          <w:spacing w:val="-7"/>
          <w:sz w:val="24"/>
          <w:szCs w:val="24"/>
        </w:rPr>
        <w:t xml:space="preserve">- изучение культуры родного народа, </w:t>
      </w:r>
      <w:r w:rsidRPr="004C3EB7">
        <w:rPr>
          <w:rFonts w:ascii="Times New Roman" w:eastAsia="Times New Roman" w:hAnsi="Times New Roman" w:cs="Times New Roman"/>
          <w:color w:val="000000"/>
          <w:spacing w:val="-6"/>
          <w:sz w:val="24"/>
          <w:szCs w:val="24"/>
        </w:rPr>
        <w:t xml:space="preserve">воспитание уважения к культуре другого народа, </w:t>
      </w:r>
    </w:p>
    <w:p w:rsidR="001649EE" w:rsidRPr="004C3EB7" w:rsidRDefault="001649EE" w:rsidP="001649EE">
      <w:pPr>
        <w:widowControl w:val="0"/>
        <w:autoSpaceDE w:val="0"/>
        <w:autoSpaceDN w:val="0"/>
        <w:spacing w:after="0" w:line="240" w:lineRule="auto"/>
        <w:jc w:val="both"/>
        <w:rPr>
          <w:rFonts w:ascii="Times New Roman" w:eastAsia="Times New Roman" w:hAnsi="Times New Roman" w:cs="Times New Roman"/>
          <w:color w:val="000000"/>
          <w:spacing w:val="-12"/>
          <w:sz w:val="24"/>
          <w:szCs w:val="24"/>
        </w:rPr>
      </w:pPr>
      <w:r w:rsidRPr="004C3EB7">
        <w:rPr>
          <w:rFonts w:ascii="Times New Roman" w:eastAsia="Times New Roman" w:hAnsi="Times New Roman" w:cs="Times New Roman"/>
          <w:color w:val="000000"/>
          <w:spacing w:val="-6"/>
          <w:sz w:val="24"/>
          <w:szCs w:val="24"/>
        </w:rPr>
        <w:t xml:space="preserve">- умение видеть и беречь </w:t>
      </w:r>
      <w:r w:rsidRPr="004C3EB7">
        <w:rPr>
          <w:rFonts w:ascii="Times New Roman" w:eastAsia="Times New Roman" w:hAnsi="Times New Roman" w:cs="Times New Roman"/>
          <w:color w:val="000000"/>
          <w:spacing w:val="-12"/>
          <w:sz w:val="24"/>
          <w:szCs w:val="24"/>
        </w:rPr>
        <w:t xml:space="preserve">красоту родной природы и любоваться ею. </w:t>
      </w:r>
    </w:p>
    <w:p w:rsidR="001649EE" w:rsidRPr="004C3EB7" w:rsidRDefault="00C16DC2" w:rsidP="00C16DC2">
      <w:pPr>
        <w:widowControl w:val="0"/>
        <w:tabs>
          <w:tab w:val="left" w:pos="709"/>
        </w:tabs>
        <w:autoSpaceDE w:val="0"/>
        <w:autoSpaceDN w:val="0"/>
        <w:spacing w:after="0" w:line="240" w:lineRule="auto"/>
        <w:jc w:val="both"/>
        <w:rPr>
          <w:rFonts w:ascii="Times New Roman" w:eastAsia="Times New Roman" w:hAnsi="Times New Roman" w:cs="Times New Roman"/>
          <w:color w:val="000000"/>
          <w:sz w:val="24"/>
          <w:szCs w:val="24"/>
        </w:rPr>
      </w:pPr>
      <w:r w:rsidRPr="004C3EB7">
        <w:rPr>
          <w:rFonts w:ascii="Times New Roman" w:eastAsia="Times New Roman" w:hAnsi="Times New Roman" w:cs="Times New Roman"/>
          <w:sz w:val="24"/>
          <w:szCs w:val="24"/>
        </w:rPr>
        <w:t xml:space="preserve"> </w:t>
      </w:r>
      <w:r w:rsidRPr="004C3EB7">
        <w:rPr>
          <w:rFonts w:ascii="Times New Roman" w:eastAsia="Times New Roman" w:hAnsi="Times New Roman" w:cs="Times New Roman"/>
          <w:sz w:val="24"/>
          <w:szCs w:val="24"/>
        </w:rPr>
        <w:tab/>
      </w:r>
      <w:r w:rsidR="001649EE" w:rsidRPr="004C3EB7">
        <w:rPr>
          <w:rFonts w:ascii="Times New Roman" w:eastAsia="Times New Roman" w:hAnsi="Times New Roman" w:cs="Times New Roman"/>
          <w:color w:val="000000"/>
          <w:sz w:val="24"/>
          <w:szCs w:val="24"/>
        </w:rPr>
        <w:t xml:space="preserve">Во </w:t>
      </w:r>
      <w:proofErr w:type="gramStart"/>
      <w:r w:rsidR="001649EE" w:rsidRPr="004C3EB7">
        <w:rPr>
          <w:rFonts w:ascii="Times New Roman" w:eastAsia="Times New Roman" w:hAnsi="Times New Roman" w:cs="Times New Roman"/>
          <w:color w:val="000000"/>
          <w:sz w:val="24"/>
          <w:szCs w:val="24"/>
        </w:rPr>
        <w:t>всех  группах</w:t>
      </w:r>
      <w:proofErr w:type="gramEnd"/>
      <w:r w:rsidR="001649EE" w:rsidRPr="004C3EB7">
        <w:rPr>
          <w:rFonts w:ascii="Times New Roman" w:eastAsia="Times New Roman" w:hAnsi="Times New Roman" w:cs="Times New Roman"/>
          <w:color w:val="000000"/>
          <w:sz w:val="24"/>
          <w:szCs w:val="24"/>
        </w:rPr>
        <w:t xml:space="preserve"> ЧДОУ созданы центры ознакомления воспитанников  с  родным краем, в которых имеется</w:t>
      </w:r>
      <w:r w:rsidR="001649EE" w:rsidRPr="004C3EB7">
        <w:rPr>
          <w:rFonts w:ascii="Times New Roman" w:eastAsia="Times New Roman" w:hAnsi="Times New Roman" w:cs="Times New Roman"/>
          <w:sz w:val="24"/>
          <w:szCs w:val="24"/>
        </w:rPr>
        <w:t xml:space="preserve">  </w:t>
      </w:r>
      <w:r w:rsidR="001649EE" w:rsidRPr="004C3EB7">
        <w:rPr>
          <w:rFonts w:ascii="Times New Roman" w:eastAsia="Times New Roman" w:hAnsi="Times New Roman" w:cs="Times New Roman"/>
          <w:color w:val="000000"/>
          <w:sz w:val="24"/>
          <w:szCs w:val="24"/>
        </w:rPr>
        <w:t>разнообразный  наглядный материал, дидактические игры,   карты республики Башкортостан,  города Уфы, символика, открытки с изображением достопримечательностей города Уфы,   Башкирии.</w:t>
      </w:r>
    </w:p>
    <w:p w:rsidR="001649EE" w:rsidRPr="004C3EB7" w:rsidRDefault="001649EE" w:rsidP="001649EE">
      <w:pPr>
        <w:tabs>
          <w:tab w:val="left" w:pos="851"/>
        </w:tabs>
        <w:spacing w:after="0" w:line="240" w:lineRule="auto"/>
        <w:ind w:right="668"/>
        <w:jc w:val="both"/>
        <w:rPr>
          <w:rFonts w:ascii="Calibri" w:eastAsia="Calibri" w:hAnsi="Calibri" w:cs="Times New Roman"/>
          <w:sz w:val="24"/>
          <w:szCs w:val="24"/>
          <w:lang w:eastAsia="ru-RU"/>
        </w:rPr>
      </w:pPr>
      <w:r w:rsidRPr="004C3EB7">
        <w:rPr>
          <w:rFonts w:ascii="Calibri" w:eastAsia="Calibri" w:hAnsi="Calibri" w:cs="Times New Roman"/>
          <w:sz w:val="24"/>
          <w:szCs w:val="24"/>
        </w:rPr>
        <w:t xml:space="preserve">           </w:t>
      </w:r>
    </w:p>
    <w:p w:rsidR="001649EE" w:rsidRPr="004C3EB7" w:rsidRDefault="001649EE" w:rsidP="001649EE">
      <w:pPr>
        <w:spacing w:after="0" w:line="240" w:lineRule="auto"/>
        <w:jc w:val="both"/>
        <w:rPr>
          <w:rFonts w:ascii="Times New Roman" w:eastAsia="Times New Roman" w:hAnsi="Times New Roman" w:cs="Times New Roman"/>
          <w:i/>
          <w:sz w:val="24"/>
          <w:szCs w:val="24"/>
          <w:lang w:eastAsia="ru-RU"/>
        </w:rPr>
      </w:pPr>
      <w:r w:rsidRPr="004C3EB7">
        <w:rPr>
          <w:rFonts w:ascii="Times New Roman" w:eastAsia="Times New Roman" w:hAnsi="Times New Roman" w:cs="Times New Roman"/>
          <w:b/>
          <w:bCs/>
          <w:iCs/>
          <w:sz w:val="24"/>
          <w:szCs w:val="24"/>
          <w:lang w:eastAsia="ru-RU"/>
        </w:rPr>
        <w:t xml:space="preserve">   Социальная активность, социальное партнерство, сетевое окружение.</w:t>
      </w:r>
    </w:p>
    <w:p w:rsidR="001649EE" w:rsidRPr="004C3EB7" w:rsidRDefault="001649EE" w:rsidP="00C16DC2">
      <w:pPr>
        <w:spacing w:after="0" w:line="240" w:lineRule="auto"/>
        <w:ind w:firstLine="708"/>
        <w:jc w:val="both"/>
        <w:rPr>
          <w:rFonts w:ascii="Times New Roman" w:eastAsia="Times New Roman" w:hAnsi="Times New Roman" w:cs="Times New Roman"/>
          <w:sz w:val="24"/>
          <w:szCs w:val="24"/>
          <w:lang w:eastAsia="ru-RU"/>
        </w:rPr>
      </w:pPr>
      <w:r w:rsidRPr="004C3EB7">
        <w:rPr>
          <w:rFonts w:ascii="Times New Roman" w:eastAsia="Times New Roman" w:hAnsi="Times New Roman" w:cs="Times New Roman"/>
          <w:sz w:val="24"/>
          <w:szCs w:val="24"/>
          <w:lang w:eastAsia="ru-RU"/>
        </w:rPr>
        <w:t>ЧДОУ</w:t>
      </w:r>
      <w:r w:rsidR="00C16DC2" w:rsidRPr="004C3EB7">
        <w:rPr>
          <w:rFonts w:ascii="Times New Roman" w:eastAsia="Times New Roman" w:hAnsi="Times New Roman" w:cs="Times New Roman"/>
          <w:sz w:val="24"/>
          <w:szCs w:val="24"/>
          <w:lang w:eastAsia="ru-RU"/>
        </w:rPr>
        <w:t xml:space="preserve"> «РАДУГА УФА»</w:t>
      </w:r>
      <w:r w:rsidRPr="004C3EB7">
        <w:rPr>
          <w:rFonts w:ascii="Times New Roman" w:eastAsia="Times New Roman" w:hAnsi="Times New Roman" w:cs="Times New Roman"/>
          <w:sz w:val="24"/>
          <w:szCs w:val="24"/>
          <w:lang w:eastAsia="ru-RU"/>
        </w:rPr>
        <w:t xml:space="preserve"> находится в благоприятном социально-культурном окружении: школа </w:t>
      </w:r>
      <w:proofErr w:type="gramStart"/>
      <w:r w:rsidRPr="004C3EB7">
        <w:rPr>
          <w:rFonts w:ascii="Times New Roman" w:eastAsia="Times New Roman" w:hAnsi="Times New Roman" w:cs="Times New Roman"/>
          <w:sz w:val="24"/>
          <w:szCs w:val="24"/>
          <w:lang w:eastAsia="ru-RU"/>
        </w:rPr>
        <w:t>и  учреждение</w:t>
      </w:r>
      <w:proofErr w:type="gramEnd"/>
      <w:r w:rsidRPr="004C3EB7">
        <w:rPr>
          <w:rFonts w:ascii="Times New Roman" w:eastAsia="Times New Roman" w:hAnsi="Times New Roman" w:cs="Times New Roman"/>
          <w:sz w:val="24"/>
          <w:szCs w:val="24"/>
          <w:lang w:eastAsia="ru-RU"/>
        </w:rPr>
        <w:t xml:space="preserve"> дополнительного образования и культуры.</w:t>
      </w:r>
    </w:p>
    <w:p w:rsidR="001649EE" w:rsidRPr="004C3EB7" w:rsidRDefault="001649EE" w:rsidP="001649E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C3EB7">
        <w:rPr>
          <w:rFonts w:ascii="Times New Roman" w:eastAsia="Times New Roman" w:hAnsi="Times New Roman" w:cs="Times New Roman"/>
          <w:color w:val="000000"/>
          <w:sz w:val="24"/>
          <w:szCs w:val="24"/>
          <w:lang w:eastAsia="ru-RU"/>
        </w:rPr>
        <w:t>ДОУ  активно</w:t>
      </w:r>
      <w:proofErr w:type="gramEnd"/>
      <w:r w:rsidRPr="004C3EB7">
        <w:rPr>
          <w:rFonts w:ascii="Times New Roman" w:eastAsia="Times New Roman" w:hAnsi="Times New Roman" w:cs="Times New Roman"/>
          <w:color w:val="000000"/>
          <w:sz w:val="24"/>
          <w:szCs w:val="24"/>
          <w:lang w:eastAsia="ru-RU"/>
        </w:rPr>
        <w:t xml:space="preserve"> взаимодействует с учреждениями социально-педагогической среды.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2"/>
        <w:gridCol w:w="7132"/>
      </w:tblGrid>
      <w:tr w:rsidR="001649EE" w:rsidRPr="001649EE" w:rsidTr="001649EE">
        <w:trPr>
          <w:trHeight w:val="272"/>
        </w:trPr>
        <w:tc>
          <w:tcPr>
            <w:tcW w:w="3182" w:type="dxa"/>
          </w:tcPr>
          <w:p w:rsidR="001649EE" w:rsidRPr="001649EE" w:rsidRDefault="001649EE" w:rsidP="001649EE">
            <w:pPr>
              <w:spacing w:after="0" w:line="240" w:lineRule="auto"/>
              <w:jc w:val="center"/>
              <w:rPr>
                <w:rFonts w:ascii="Times New Roman" w:eastAsia="Times New Roman" w:hAnsi="Times New Roman" w:cs="Times New Roman"/>
                <w:color w:val="181910"/>
                <w:sz w:val="24"/>
                <w:szCs w:val="24"/>
                <w:lang w:eastAsia="ru-RU"/>
              </w:rPr>
            </w:pPr>
            <w:r w:rsidRPr="001649EE">
              <w:rPr>
                <w:rFonts w:ascii="Times New Roman" w:eastAsia="Times New Roman" w:hAnsi="Times New Roman" w:cs="Times New Roman"/>
                <w:b/>
                <w:bCs/>
                <w:color w:val="181910"/>
                <w:sz w:val="24"/>
                <w:szCs w:val="24"/>
                <w:lang w:eastAsia="ru-RU"/>
              </w:rPr>
              <w:t>Направления сотрудничества</w:t>
            </w:r>
          </w:p>
        </w:tc>
        <w:tc>
          <w:tcPr>
            <w:tcW w:w="7132" w:type="dxa"/>
          </w:tcPr>
          <w:p w:rsidR="001649EE" w:rsidRPr="001649EE" w:rsidRDefault="001649EE" w:rsidP="001649EE">
            <w:pPr>
              <w:spacing w:after="0" w:line="240" w:lineRule="auto"/>
              <w:jc w:val="center"/>
              <w:rPr>
                <w:rFonts w:ascii="Times New Roman" w:eastAsia="Times New Roman" w:hAnsi="Times New Roman" w:cs="Times New Roman"/>
                <w:color w:val="181910"/>
                <w:sz w:val="24"/>
                <w:szCs w:val="24"/>
                <w:lang w:eastAsia="ru-RU"/>
              </w:rPr>
            </w:pPr>
            <w:r w:rsidRPr="001649EE">
              <w:rPr>
                <w:rFonts w:ascii="Times New Roman" w:eastAsia="Times New Roman" w:hAnsi="Times New Roman" w:cs="Times New Roman"/>
                <w:b/>
                <w:bCs/>
                <w:color w:val="181910"/>
                <w:sz w:val="24"/>
                <w:szCs w:val="24"/>
                <w:lang w:eastAsia="ru-RU"/>
              </w:rPr>
              <w:t>Организации</w:t>
            </w:r>
          </w:p>
        </w:tc>
      </w:tr>
      <w:tr w:rsidR="001649EE" w:rsidRPr="001649EE" w:rsidTr="004C3EB7">
        <w:trPr>
          <w:trHeight w:val="267"/>
        </w:trPr>
        <w:tc>
          <w:tcPr>
            <w:tcW w:w="3182" w:type="dxa"/>
          </w:tcPr>
          <w:p w:rsidR="001649EE" w:rsidRPr="001649EE" w:rsidRDefault="001649EE" w:rsidP="001649EE">
            <w:pPr>
              <w:spacing w:after="0" w:line="240" w:lineRule="auto"/>
              <w:jc w:val="center"/>
              <w:rPr>
                <w:rFonts w:ascii="Times New Roman" w:eastAsia="Times New Roman" w:hAnsi="Times New Roman" w:cs="Times New Roman"/>
                <w:color w:val="181910"/>
                <w:sz w:val="24"/>
                <w:szCs w:val="24"/>
                <w:lang w:eastAsia="ru-RU"/>
              </w:rPr>
            </w:pPr>
            <w:r w:rsidRPr="001649EE">
              <w:rPr>
                <w:rFonts w:ascii="Times New Roman" w:eastAsia="Times New Roman" w:hAnsi="Times New Roman" w:cs="Times New Roman"/>
                <w:color w:val="181910"/>
                <w:sz w:val="24"/>
                <w:szCs w:val="24"/>
                <w:lang w:eastAsia="ru-RU"/>
              </w:rPr>
              <w:t>Организационное</w:t>
            </w:r>
          </w:p>
        </w:tc>
        <w:tc>
          <w:tcPr>
            <w:tcW w:w="7132" w:type="dxa"/>
          </w:tcPr>
          <w:p w:rsidR="001649EE" w:rsidRPr="001649EE" w:rsidRDefault="001649EE" w:rsidP="001649EE">
            <w:pPr>
              <w:spacing w:after="0" w:line="240" w:lineRule="auto"/>
              <w:rPr>
                <w:rFonts w:ascii="Times New Roman" w:eastAsia="Times New Roman" w:hAnsi="Times New Roman" w:cs="Times New Roman"/>
                <w:color w:val="000000"/>
                <w:sz w:val="24"/>
                <w:szCs w:val="24"/>
                <w:lang w:eastAsia="ru-RU"/>
              </w:rPr>
            </w:pPr>
            <w:r w:rsidRPr="001649EE">
              <w:rPr>
                <w:rFonts w:ascii="Times New Roman" w:eastAsia="Times New Roman" w:hAnsi="Times New Roman" w:cs="Times New Roman"/>
                <w:color w:val="000000"/>
                <w:sz w:val="24"/>
                <w:szCs w:val="24"/>
                <w:lang w:eastAsia="ru-RU"/>
              </w:rPr>
              <w:t>- Администрация городского округа г. Уфы;</w:t>
            </w:r>
          </w:p>
          <w:p w:rsidR="001649EE" w:rsidRPr="001649EE" w:rsidRDefault="001649EE" w:rsidP="001649EE">
            <w:pPr>
              <w:spacing w:after="0" w:line="240" w:lineRule="auto"/>
              <w:rPr>
                <w:rFonts w:ascii="Times New Roman" w:eastAsia="Times New Roman" w:hAnsi="Times New Roman" w:cs="Times New Roman"/>
                <w:color w:val="000000"/>
                <w:sz w:val="24"/>
                <w:szCs w:val="24"/>
                <w:lang w:eastAsia="ru-RU"/>
              </w:rPr>
            </w:pPr>
            <w:r w:rsidRPr="001649EE">
              <w:rPr>
                <w:rFonts w:ascii="Times New Roman" w:eastAsia="Times New Roman" w:hAnsi="Times New Roman" w:cs="Times New Roman"/>
                <w:color w:val="000000"/>
                <w:sz w:val="24"/>
                <w:szCs w:val="24"/>
                <w:lang w:eastAsia="ru-RU"/>
              </w:rPr>
              <w:t>- Управление образования г. Уфы</w:t>
            </w:r>
          </w:p>
          <w:p w:rsidR="001649EE" w:rsidRPr="001649EE" w:rsidRDefault="001649EE" w:rsidP="001649EE">
            <w:pPr>
              <w:spacing w:after="0" w:line="240" w:lineRule="auto"/>
              <w:rPr>
                <w:rFonts w:ascii="Times New Roman" w:eastAsia="Times New Roman" w:hAnsi="Times New Roman" w:cs="Times New Roman"/>
                <w:color w:val="1A1E0B"/>
                <w:sz w:val="24"/>
                <w:szCs w:val="24"/>
                <w:lang w:eastAsia="ru-RU"/>
              </w:rPr>
            </w:pPr>
            <w:r w:rsidRPr="001649EE">
              <w:rPr>
                <w:rFonts w:ascii="Times New Roman" w:eastAsia="Times New Roman" w:hAnsi="Times New Roman" w:cs="Times New Roman"/>
                <w:color w:val="000000"/>
                <w:sz w:val="24"/>
                <w:szCs w:val="24"/>
                <w:lang w:eastAsia="ru-RU"/>
              </w:rPr>
              <w:t xml:space="preserve">- Администрация </w:t>
            </w:r>
            <w:proofErr w:type="gramStart"/>
            <w:r w:rsidRPr="001649EE">
              <w:rPr>
                <w:rFonts w:ascii="Times New Roman" w:eastAsia="Times New Roman" w:hAnsi="Times New Roman" w:cs="Times New Roman"/>
                <w:color w:val="000000"/>
                <w:sz w:val="24"/>
                <w:szCs w:val="24"/>
                <w:lang w:eastAsia="ru-RU"/>
              </w:rPr>
              <w:t>Кировского  района</w:t>
            </w:r>
            <w:proofErr w:type="gramEnd"/>
            <w:r w:rsidRPr="001649EE">
              <w:rPr>
                <w:rFonts w:ascii="Times New Roman" w:eastAsia="Times New Roman" w:hAnsi="Times New Roman" w:cs="Times New Roman"/>
                <w:color w:val="000000"/>
                <w:sz w:val="24"/>
                <w:szCs w:val="24"/>
                <w:lang w:eastAsia="ru-RU"/>
              </w:rPr>
              <w:t xml:space="preserve"> г. Уфы;</w:t>
            </w:r>
          </w:p>
          <w:p w:rsidR="001649EE" w:rsidRPr="001649EE" w:rsidRDefault="001649EE" w:rsidP="001649EE">
            <w:pPr>
              <w:spacing w:after="0" w:line="240" w:lineRule="auto"/>
              <w:rPr>
                <w:rFonts w:ascii="Times New Roman" w:eastAsia="Times New Roman" w:hAnsi="Times New Roman" w:cs="Times New Roman"/>
                <w:color w:val="1A1E0B"/>
                <w:sz w:val="24"/>
                <w:szCs w:val="24"/>
                <w:lang w:eastAsia="ru-RU"/>
              </w:rPr>
            </w:pPr>
            <w:r w:rsidRPr="001649EE">
              <w:rPr>
                <w:rFonts w:ascii="Times New Roman" w:eastAsia="Times New Roman" w:hAnsi="Times New Roman" w:cs="Times New Roman"/>
                <w:color w:val="1A1E0B"/>
                <w:sz w:val="24"/>
                <w:szCs w:val="24"/>
                <w:lang w:eastAsia="ru-RU"/>
              </w:rPr>
              <w:t xml:space="preserve">- Отдел государственного пожарного надзора по </w:t>
            </w:r>
            <w:r w:rsidRPr="001649EE">
              <w:rPr>
                <w:rFonts w:ascii="Times New Roman" w:eastAsia="Times New Roman" w:hAnsi="Times New Roman" w:cs="Times New Roman"/>
                <w:color w:val="000000"/>
                <w:sz w:val="24"/>
                <w:szCs w:val="24"/>
                <w:lang w:eastAsia="ru-RU"/>
              </w:rPr>
              <w:t>Кировскому району;</w:t>
            </w:r>
          </w:p>
          <w:p w:rsidR="001649EE" w:rsidRPr="001649EE" w:rsidRDefault="001649EE" w:rsidP="001649EE">
            <w:pPr>
              <w:spacing w:after="0" w:line="240" w:lineRule="auto"/>
              <w:rPr>
                <w:rFonts w:ascii="Times New Roman" w:eastAsia="Times New Roman" w:hAnsi="Times New Roman" w:cs="Times New Roman"/>
                <w:color w:val="1A1E0B"/>
                <w:sz w:val="24"/>
                <w:szCs w:val="24"/>
                <w:lang w:eastAsia="ru-RU"/>
              </w:rPr>
            </w:pPr>
            <w:r w:rsidRPr="001649EE">
              <w:rPr>
                <w:rFonts w:ascii="Times New Roman" w:eastAsia="Times New Roman" w:hAnsi="Times New Roman" w:cs="Times New Roman"/>
                <w:color w:val="1A1E0B"/>
                <w:sz w:val="24"/>
                <w:szCs w:val="24"/>
                <w:lang w:eastAsia="ru-RU"/>
              </w:rPr>
              <w:t xml:space="preserve">- Управление Федеральной службы по надзору в сфере защиты </w:t>
            </w:r>
            <w:r w:rsidRPr="001649EE">
              <w:rPr>
                <w:rFonts w:ascii="Times New Roman" w:eastAsia="Times New Roman" w:hAnsi="Times New Roman" w:cs="Times New Roman"/>
                <w:color w:val="1A1E0B"/>
                <w:sz w:val="24"/>
                <w:szCs w:val="24"/>
                <w:lang w:eastAsia="ru-RU"/>
              </w:rPr>
              <w:lastRenderedPageBreak/>
              <w:t xml:space="preserve">прав потребителей и благополучия человека.   </w:t>
            </w:r>
          </w:p>
        </w:tc>
      </w:tr>
      <w:tr w:rsidR="001649EE" w:rsidRPr="001649EE" w:rsidTr="001649EE">
        <w:trPr>
          <w:trHeight w:val="416"/>
        </w:trPr>
        <w:tc>
          <w:tcPr>
            <w:tcW w:w="3182" w:type="dxa"/>
          </w:tcPr>
          <w:p w:rsidR="001649EE" w:rsidRPr="001649EE" w:rsidRDefault="001649EE" w:rsidP="001649EE">
            <w:pPr>
              <w:spacing w:after="0" w:line="240" w:lineRule="auto"/>
              <w:jc w:val="center"/>
              <w:rPr>
                <w:rFonts w:ascii="Times New Roman" w:eastAsia="Times New Roman" w:hAnsi="Times New Roman" w:cs="Times New Roman"/>
                <w:color w:val="181910"/>
                <w:sz w:val="24"/>
                <w:szCs w:val="24"/>
                <w:lang w:eastAsia="ru-RU"/>
              </w:rPr>
            </w:pPr>
            <w:r w:rsidRPr="001649EE">
              <w:rPr>
                <w:rFonts w:ascii="Times New Roman" w:eastAsia="Times New Roman" w:hAnsi="Times New Roman" w:cs="Times New Roman"/>
                <w:color w:val="181910"/>
                <w:sz w:val="24"/>
                <w:szCs w:val="24"/>
                <w:lang w:eastAsia="ru-RU"/>
              </w:rPr>
              <w:lastRenderedPageBreak/>
              <w:t>Реализация преемственности</w:t>
            </w:r>
          </w:p>
        </w:tc>
        <w:tc>
          <w:tcPr>
            <w:tcW w:w="7132" w:type="dxa"/>
          </w:tcPr>
          <w:p w:rsidR="001649EE" w:rsidRPr="001649EE" w:rsidRDefault="001649EE" w:rsidP="001649EE">
            <w:pPr>
              <w:widowControl w:val="0"/>
              <w:autoSpaceDE w:val="0"/>
              <w:autoSpaceDN w:val="0"/>
              <w:spacing w:after="0" w:line="240" w:lineRule="auto"/>
              <w:rPr>
                <w:rFonts w:ascii="Times New Roman" w:eastAsia="Calibri" w:hAnsi="Times New Roman" w:cs="Times New Roman"/>
                <w:sz w:val="28"/>
                <w:szCs w:val="28"/>
                <w:lang w:eastAsia="ru-RU"/>
              </w:rPr>
            </w:pPr>
            <w:r w:rsidRPr="001649EE">
              <w:rPr>
                <w:rFonts w:ascii="Times New Roman" w:eastAsia="Times New Roman" w:hAnsi="Times New Roman" w:cs="Times New Roman"/>
                <w:color w:val="000000"/>
                <w:sz w:val="28"/>
                <w:szCs w:val="28"/>
                <w:lang w:eastAsia="ru-RU"/>
              </w:rPr>
              <w:t xml:space="preserve">- </w:t>
            </w:r>
            <w:r w:rsidRPr="001649EE">
              <w:rPr>
                <w:rFonts w:ascii="Times New Roman" w:eastAsia="Calibri" w:hAnsi="Times New Roman" w:cs="Times New Roman"/>
                <w:sz w:val="28"/>
                <w:szCs w:val="28"/>
                <w:lang w:eastAsia="ru-RU"/>
              </w:rPr>
              <w:t>Аксаковская гимназия №11</w:t>
            </w:r>
          </w:p>
          <w:p w:rsidR="001649EE" w:rsidRPr="001649EE" w:rsidRDefault="001649EE" w:rsidP="001649EE">
            <w:pPr>
              <w:widowControl w:val="0"/>
              <w:autoSpaceDE w:val="0"/>
              <w:autoSpaceDN w:val="0"/>
              <w:spacing w:after="0" w:line="240" w:lineRule="auto"/>
              <w:rPr>
                <w:rFonts w:ascii="Times New Roman" w:eastAsia="Calibri" w:hAnsi="Times New Roman" w:cs="Times New Roman"/>
                <w:sz w:val="24"/>
                <w:szCs w:val="24"/>
                <w:lang w:eastAsia="ru-RU"/>
              </w:rPr>
            </w:pPr>
            <w:r w:rsidRPr="001649EE">
              <w:rPr>
                <w:rFonts w:ascii="Times New Roman" w:eastAsia="Calibri" w:hAnsi="Times New Roman" w:cs="Times New Roman"/>
                <w:sz w:val="24"/>
                <w:szCs w:val="24"/>
                <w:lang w:eastAsia="ru-RU"/>
              </w:rPr>
              <w:t>-  МБОУ№14</w:t>
            </w:r>
          </w:p>
          <w:p w:rsidR="001649EE" w:rsidRPr="001649EE" w:rsidRDefault="001649EE" w:rsidP="001649EE">
            <w:pPr>
              <w:widowControl w:val="0"/>
              <w:autoSpaceDE w:val="0"/>
              <w:autoSpaceDN w:val="0"/>
              <w:spacing w:after="0" w:line="240" w:lineRule="auto"/>
              <w:rPr>
                <w:rFonts w:ascii="Times New Roman" w:eastAsia="Calibri" w:hAnsi="Times New Roman" w:cs="Times New Roman"/>
                <w:sz w:val="24"/>
                <w:szCs w:val="24"/>
                <w:lang w:eastAsia="ru-RU"/>
              </w:rPr>
            </w:pPr>
            <w:r w:rsidRPr="001649EE">
              <w:rPr>
                <w:rFonts w:ascii="Times New Roman" w:eastAsia="Calibri" w:hAnsi="Times New Roman" w:cs="Times New Roman"/>
                <w:sz w:val="24"/>
                <w:szCs w:val="24"/>
                <w:lang w:eastAsia="ru-RU"/>
              </w:rPr>
              <w:t xml:space="preserve">- МБДОУ № 10 </w:t>
            </w:r>
          </w:p>
          <w:p w:rsidR="001649EE" w:rsidRPr="001649EE" w:rsidRDefault="001649EE" w:rsidP="001649EE">
            <w:pPr>
              <w:widowControl w:val="0"/>
              <w:autoSpaceDE w:val="0"/>
              <w:autoSpaceDN w:val="0"/>
              <w:spacing w:after="0" w:line="240" w:lineRule="auto"/>
              <w:rPr>
                <w:rFonts w:ascii="Times New Roman" w:eastAsia="Calibri" w:hAnsi="Times New Roman" w:cs="Times New Roman"/>
                <w:sz w:val="24"/>
                <w:szCs w:val="24"/>
                <w:lang w:eastAsia="ru-RU"/>
              </w:rPr>
            </w:pPr>
            <w:r w:rsidRPr="001649EE">
              <w:rPr>
                <w:rFonts w:ascii="Times New Roman" w:eastAsia="Calibri" w:hAnsi="Times New Roman" w:cs="Times New Roman"/>
                <w:sz w:val="24"/>
                <w:szCs w:val="24"/>
                <w:lang w:eastAsia="ru-RU"/>
              </w:rPr>
              <w:t xml:space="preserve">- МБДОУ №260; </w:t>
            </w:r>
          </w:p>
          <w:p w:rsidR="001649EE" w:rsidRPr="001649EE" w:rsidRDefault="001649EE" w:rsidP="001649EE">
            <w:pPr>
              <w:spacing w:after="0" w:line="240" w:lineRule="auto"/>
              <w:jc w:val="both"/>
              <w:rPr>
                <w:rFonts w:ascii="Times New Roman" w:eastAsia="Times New Roman" w:hAnsi="Times New Roman" w:cs="Times New Roman"/>
                <w:color w:val="000000"/>
                <w:sz w:val="24"/>
                <w:szCs w:val="24"/>
                <w:lang w:eastAsia="ru-RU"/>
              </w:rPr>
            </w:pPr>
            <w:r w:rsidRPr="001649EE">
              <w:rPr>
                <w:rFonts w:ascii="Times New Roman" w:eastAsia="Times New Roman" w:hAnsi="Times New Roman" w:cs="Times New Roman"/>
                <w:color w:val="000000"/>
                <w:sz w:val="24"/>
                <w:szCs w:val="24"/>
                <w:lang w:eastAsia="ru-RU"/>
              </w:rPr>
              <w:t xml:space="preserve">-  БГПУ им. М. </w:t>
            </w:r>
            <w:proofErr w:type="spellStart"/>
            <w:r w:rsidRPr="001649EE">
              <w:rPr>
                <w:rFonts w:ascii="Times New Roman" w:eastAsia="Times New Roman" w:hAnsi="Times New Roman" w:cs="Times New Roman"/>
                <w:color w:val="000000"/>
                <w:sz w:val="24"/>
                <w:szCs w:val="24"/>
                <w:lang w:eastAsia="ru-RU"/>
              </w:rPr>
              <w:t>Акмуллы</w:t>
            </w:r>
            <w:proofErr w:type="spellEnd"/>
            <w:r w:rsidRPr="001649EE">
              <w:rPr>
                <w:rFonts w:ascii="Times New Roman" w:eastAsia="Times New Roman" w:hAnsi="Times New Roman" w:cs="Times New Roman"/>
                <w:color w:val="000000"/>
                <w:sz w:val="24"/>
                <w:szCs w:val="24"/>
                <w:lang w:eastAsia="ru-RU"/>
              </w:rPr>
              <w:t>;</w:t>
            </w:r>
          </w:p>
          <w:p w:rsidR="001649EE" w:rsidRPr="001649EE" w:rsidRDefault="001649EE" w:rsidP="001649EE">
            <w:pPr>
              <w:spacing w:after="0" w:line="240" w:lineRule="auto"/>
              <w:jc w:val="both"/>
              <w:rPr>
                <w:rFonts w:ascii="Times New Roman" w:eastAsia="Times New Roman" w:hAnsi="Times New Roman" w:cs="Times New Roman"/>
                <w:color w:val="000000"/>
                <w:sz w:val="24"/>
                <w:szCs w:val="24"/>
                <w:lang w:eastAsia="ru-RU"/>
              </w:rPr>
            </w:pPr>
            <w:r w:rsidRPr="001649EE">
              <w:rPr>
                <w:rFonts w:ascii="Times New Roman" w:eastAsia="Times New Roman" w:hAnsi="Times New Roman" w:cs="Times New Roman"/>
                <w:color w:val="000000"/>
                <w:sz w:val="24"/>
                <w:szCs w:val="24"/>
                <w:lang w:eastAsia="ru-RU"/>
              </w:rPr>
              <w:t>- ВЭГУ;</w:t>
            </w:r>
          </w:p>
        </w:tc>
      </w:tr>
      <w:tr w:rsidR="001649EE" w:rsidRPr="001649EE" w:rsidTr="001649EE">
        <w:trPr>
          <w:trHeight w:val="1388"/>
        </w:trPr>
        <w:tc>
          <w:tcPr>
            <w:tcW w:w="3182" w:type="dxa"/>
          </w:tcPr>
          <w:p w:rsidR="001649EE" w:rsidRPr="001649EE" w:rsidRDefault="001649EE" w:rsidP="001649EE">
            <w:pPr>
              <w:spacing w:after="0" w:line="240" w:lineRule="auto"/>
              <w:jc w:val="center"/>
              <w:rPr>
                <w:rFonts w:ascii="Times New Roman" w:eastAsia="Times New Roman" w:hAnsi="Times New Roman" w:cs="Times New Roman"/>
                <w:color w:val="181910"/>
                <w:sz w:val="24"/>
                <w:szCs w:val="24"/>
                <w:lang w:eastAsia="ru-RU"/>
              </w:rPr>
            </w:pPr>
            <w:r w:rsidRPr="001649EE">
              <w:rPr>
                <w:rFonts w:ascii="Times New Roman" w:eastAsia="Times New Roman" w:hAnsi="Times New Roman" w:cs="Times New Roman"/>
                <w:color w:val="181910"/>
                <w:sz w:val="24"/>
                <w:szCs w:val="24"/>
                <w:lang w:eastAsia="ru-RU"/>
              </w:rPr>
              <w:t>Повышение квалификации кадров</w:t>
            </w:r>
          </w:p>
        </w:tc>
        <w:tc>
          <w:tcPr>
            <w:tcW w:w="7132" w:type="dxa"/>
          </w:tcPr>
          <w:p w:rsidR="001649EE" w:rsidRPr="001649EE" w:rsidRDefault="001649EE" w:rsidP="001649EE">
            <w:pPr>
              <w:spacing w:after="0" w:line="240" w:lineRule="auto"/>
              <w:jc w:val="both"/>
              <w:rPr>
                <w:rFonts w:ascii="Times New Roman" w:eastAsia="Times New Roman" w:hAnsi="Times New Roman" w:cs="Times New Roman"/>
                <w:color w:val="525252"/>
                <w:sz w:val="24"/>
                <w:szCs w:val="24"/>
                <w:lang w:eastAsia="ru-RU"/>
              </w:rPr>
            </w:pPr>
            <w:r w:rsidRPr="001649EE">
              <w:rPr>
                <w:rFonts w:ascii="Times New Roman" w:eastAsia="Times New Roman" w:hAnsi="Times New Roman" w:cs="Times New Roman"/>
                <w:color w:val="1A1E0B"/>
                <w:sz w:val="24"/>
                <w:szCs w:val="24"/>
                <w:lang w:eastAsia="ru-RU"/>
              </w:rPr>
              <w:t xml:space="preserve">- </w:t>
            </w:r>
            <w:r w:rsidRPr="001649EE">
              <w:rPr>
                <w:rFonts w:ascii="Times New Roman" w:eastAsia="Times New Roman" w:hAnsi="Times New Roman" w:cs="Times New Roman"/>
                <w:color w:val="000000"/>
                <w:sz w:val="24"/>
                <w:szCs w:val="24"/>
                <w:lang w:eastAsia="ru-RU"/>
              </w:rPr>
              <w:t>Институт Развития Образования Республики Башкортостан;</w:t>
            </w:r>
          </w:p>
          <w:p w:rsidR="001649EE" w:rsidRPr="001649EE" w:rsidRDefault="001649EE" w:rsidP="001649EE">
            <w:pPr>
              <w:spacing w:after="0" w:line="240" w:lineRule="auto"/>
              <w:jc w:val="both"/>
              <w:rPr>
                <w:rFonts w:ascii="Times New Roman" w:eastAsia="Times New Roman" w:hAnsi="Times New Roman" w:cs="Times New Roman"/>
                <w:color w:val="000000"/>
                <w:sz w:val="24"/>
                <w:szCs w:val="24"/>
                <w:lang w:eastAsia="ru-RU"/>
              </w:rPr>
            </w:pPr>
            <w:r w:rsidRPr="001649EE">
              <w:rPr>
                <w:rFonts w:ascii="Times New Roman" w:eastAsia="Times New Roman" w:hAnsi="Times New Roman" w:cs="Times New Roman"/>
                <w:color w:val="000000"/>
                <w:sz w:val="24"/>
                <w:szCs w:val="24"/>
                <w:lang w:eastAsia="ru-RU"/>
              </w:rPr>
              <w:t xml:space="preserve">- МБОЦ ДО «НИМЦ» ГО г. Уфы РБ; </w:t>
            </w:r>
          </w:p>
          <w:p w:rsidR="001649EE" w:rsidRPr="001649EE" w:rsidRDefault="001649EE" w:rsidP="001649EE">
            <w:pPr>
              <w:spacing w:after="0" w:line="240" w:lineRule="auto"/>
              <w:jc w:val="both"/>
              <w:rPr>
                <w:rFonts w:ascii="Times New Roman" w:eastAsia="Times New Roman" w:hAnsi="Times New Roman" w:cs="Times New Roman"/>
                <w:color w:val="000000"/>
                <w:sz w:val="24"/>
                <w:szCs w:val="24"/>
                <w:lang w:eastAsia="ru-RU"/>
              </w:rPr>
            </w:pPr>
            <w:r w:rsidRPr="001649EE">
              <w:rPr>
                <w:rFonts w:ascii="Times New Roman" w:eastAsia="Times New Roman" w:hAnsi="Times New Roman" w:cs="Times New Roman"/>
                <w:color w:val="000000"/>
                <w:sz w:val="24"/>
                <w:szCs w:val="24"/>
                <w:lang w:eastAsia="ru-RU"/>
              </w:rPr>
              <w:t xml:space="preserve">-  БГПУ им. М. </w:t>
            </w:r>
            <w:proofErr w:type="spellStart"/>
            <w:r w:rsidRPr="001649EE">
              <w:rPr>
                <w:rFonts w:ascii="Times New Roman" w:eastAsia="Times New Roman" w:hAnsi="Times New Roman" w:cs="Times New Roman"/>
                <w:color w:val="000000"/>
                <w:sz w:val="24"/>
                <w:szCs w:val="24"/>
                <w:lang w:eastAsia="ru-RU"/>
              </w:rPr>
              <w:t>Акмуллы</w:t>
            </w:r>
            <w:proofErr w:type="spellEnd"/>
            <w:r w:rsidRPr="001649EE">
              <w:rPr>
                <w:rFonts w:ascii="Times New Roman" w:eastAsia="Times New Roman" w:hAnsi="Times New Roman" w:cs="Times New Roman"/>
                <w:color w:val="000000"/>
                <w:sz w:val="24"/>
                <w:szCs w:val="24"/>
                <w:lang w:eastAsia="ru-RU"/>
              </w:rPr>
              <w:t>;</w:t>
            </w:r>
          </w:p>
          <w:p w:rsidR="001649EE" w:rsidRPr="001649EE" w:rsidRDefault="001649EE" w:rsidP="001649EE">
            <w:pPr>
              <w:spacing w:after="0" w:line="240" w:lineRule="auto"/>
              <w:jc w:val="both"/>
              <w:rPr>
                <w:rFonts w:ascii="Times New Roman" w:eastAsia="Times New Roman" w:hAnsi="Times New Roman" w:cs="Times New Roman"/>
                <w:color w:val="000000"/>
                <w:sz w:val="24"/>
                <w:szCs w:val="24"/>
                <w:lang w:eastAsia="ru-RU"/>
              </w:rPr>
            </w:pPr>
            <w:r w:rsidRPr="001649EE">
              <w:rPr>
                <w:rFonts w:ascii="Times New Roman" w:eastAsia="Times New Roman" w:hAnsi="Times New Roman" w:cs="Times New Roman"/>
                <w:color w:val="000000"/>
                <w:sz w:val="24"/>
                <w:szCs w:val="24"/>
                <w:lang w:eastAsia="ru-RU"/>
              </w:rPr>
              <w:t>- ВЭГУ;</w:t>
            </w:r>
          </w:p>
          <w:p w:rsidR="001649EE" w:rsidRPr="001649EE" w:rsidRDefault="001649EE" w:rsidP="001649EE">
            <w:pPr>
              <w:spacing w:after="0" w:line="240" w:lineRule="auto"/>
              <w:rPr>
                <w:rFonts w:ascii="Times New Roman" w:eastAsia="Times New Roman" w:hAnsi="Times New Roman" w:cs="Times New Roman"/>
                <w:color w:val="1A1E0B"/>
                <w:sz w:val="24"/>
                <w:szCs w:val="24"/>
                <w:lang w:eastAsia="ru-RU"/>
              </w:rPr>
            </w:pPr>
            <w:r w:rsidRPr="001649EE">
              <w:rPr>
                <w:rFonts w:ascii="Times New Roman" w:eastAsia="Times New Roman" w:hAnsi="Times New Roman" w:cs="Times New Roman"/>
                <w:color w:val="1A1E0B"/>
                <w:sz w:val="24"/>
                <w:szCs w:val="24"/>
                <w:lang w:eastAsia="ru-RU"/>
              </w:rPr>
              <w:t>- УПК № 1.</w:t>
            </w:r>
          </w:p>
        </w:tc>
      </w:tr>
      <w:tr w:rsidR="001649EE" w:rsidRPr="001649EE" w:rsidTr="001649EE">
        <w:trPr>
          <w:trHeight w:val="272"/>
        </w:trPr>
        <w:tc>
          <w:tcPr>
            <w:tcW w:w="3182" w:type="dxa"/>
          </w:tcPr>
          <w:p w:rsidR="001649EE" w:rsidRPr="001649EE" w:rsidRDefault="001649EE" w:rsidP="001649EE">
            <w:pPr>
              <w:spacing w:after="0" w:line="240" w:lineRule="auto"/>
              <w:jc w:val="center"/>
              <w:rPr>
                <w:rFonts w:ascii="Times New Roman" w:eastAsia="Times New Roman" w:hAnsi="Times New Roman" w:cs="Times New Roman"/>
                <w:color w:val="181910"/>
                <w:sz w:val="24"/>
                <w:szCs w:val="24"/>
                <w:lang w:eastAsia="ru-RU"/>
              </w:rPr>
            </w:pPr>
            <w:r w:rsidRPr="001649EE">
              <w:rPr>
                <w:rFonts w:ascii="Times New Roman" w:eastAsia="Times New Roman" w:hAnsi="Times New Roman" w:cs="Times New Roman"/>
                <w:color w:val="181910"/>
                <w:sz w:val="24"/>
                <w:szCs w:val="24"/>
                <w:lang w:eastAsia="ru-RU"/>
              </w:rPr>
              <w:t>Финансовое</w:t>
            </w:r>
          </w:p>
        </w:tc>
        <w:tc>
          <w:tcPr>
            <w:tcW w:w="7132" w:type="dxa"/>
          </w:tcPr>
          <w:p w:rsidR="001649EE" w:rsidRPr="001649EE" w:rsidRDefault="001649EE" w:rsidP="001649EE">
            <w:pPr>
              <w:spacing w:after="0" w:line="240" w:lineRule="auto"/>
              <w:rPr>
                <w:rFonts w:ascii="Times New Roman" w:eastAsia="Times New Roman" w:hAnsi="Times New Roman" w:cs="Times New Roman"/>
                <w:color w:val="1A1E0B"/>
                <w:sz w:val="24"/>
                <w:szCs w:val="24"/>
                <w:lang w:eastAsia="ru-RU"/>
              </w:rPr>
            </w:pPr>
            <w:r w:rsidRPr="001649EE">
              <w:rPr>
                <w:rFonts w:ascii="Times New Roman" w:eastAsia="Times New Roman" w:hAnsi="Times New Roman" w:cs="Times New Roman"/>
                <w:color w:val="1A1E0B"/>
                <w:sz w:val="24"/>
                <w:szCs w:val="24"/>
                <w:lang w:eastAsia="ru-RU"/>
              </w:rPr>
              <w:t xml:space="preserve">- Центральная бухгалтерия Управления образования; </w:t>
            </w:r>
          </w:p>
        </w:tc>
      </w:tr>
      <w:tr w:rsidR="001649EE" w:rsidRPr="001649EE" w:rsidTr="001649EE">
        <w:trPr>
          <w:trHeight w:val="558"/>
        </w:trPr>
        <w:tc>
          <w:tcPr>
            <w:tcW w:w="3182" w:type="dxa"/>
          </w:tcPr>
          <w:p w:rsidR="001649EE" w:rsidRPr="001649EE" w:rsidRDefault="001649EE" w:rsidP="001649EE">
            <w:pPr>
              <w:spacing w:after="0" w:line="240" w:lineRule="auto"/>
              <w:jc w:val="center"/>
              <w:rPr>
                <w:rFonts w:ascii="Times New Roman" w:eastAsia="Times New Roman" w:hAnsi="Times New Roman" w:cs="Times New Roman"/>
                <w:color w:val="181910"/>
                <w:sz w:val="24"/>
                <w:szCs w:val="24"/>
                <w:lang w:eastAsia="ru-RU"/>
              </w:rPr>
            </w:pPr>
            <w:r w:rsidRPr="001649EE">
              <w:rPr>
                <w:rFonts w:ascii="Times New Roman" w:eastAsia="Times New Roman" w:hAnsi="Times New Roman" w:cs="Times New Roman"/>
                <w:color w:val="181910"/>
                <w:sz w:val="24"/>
                <w:szCs w:val="24"/>
                <w:lang w:eastAsia="ru-RU"/>
              </w:rPr>
              <w:t>Оздоровление</w:t>
            </w:r>
          </w:p>
        </w:tc>
        <w:tc>
          <w:tcPr>
            <w:tcW w:w="7132" w:type="dxa"/>
          </w:tcPr>
          <w:p w:rsidR="001649EE" w:rsidRPr="001649EE" w:rsidRDefault="001649EE" w:rsidP="001649EE">
            <w:pPr>
              <w:spacing w:after="0" w:line="240" w:lineRule="auto"/>
              <w:jc w:val="both"/>
              <w:rPr>
                <w:rFonts w:ascii="Times New Roman" w:eastAsia="Times New Roman" w:hAnsi="Times New Roman" w:cs="Times New Roman"/>
                <w:sz w:val="24"/>
                <w:szCs w:val="24"/>
                <w:lang w:eastAsia="ru-RU"/>
              </w:rPr>
            </w:pPr>
            <w:r w:rsidRPr="001649EE">
              <w:rPr>
                <w:rFonts w:ascii="Times New Roman" w:eastAsia="Times New Roman" w:hAnsi="Times New Roman" w:cs="Times New Roman"/>
                <w:sz w:val="24"/>
                <w:szCs w:val="24"/>
                <w:lang w:eastAsia="ru-RU"/>
              </w:rPr>
              <w:t xml:space="preserve">- Детская поликлиника </w:t>
            </w:r>
            <w:proofErr w:type="gramStart"/>
            <w:r w:rsidR="00AD30D7">
              <w:rPr>
                <w:rFonts w:ascii="Times New Roman" w:eastAsia="Times New Roman" w:hAnsi="Times New Roman" w:cs="Times New Roman"/>
                <w:sz w:val="24"/>
                <w:szCs w:val="24"/>
                <w:lang w:eastAsia="ru-RU"/>
              </w:rPr>
              <w:t>№  2</w:t>
            </w:r>
            <w:proofErr w:type="gramEnd"/>
            <w:r w:rsidRPr="00AD30D7">
              <w:rPr>
                <w:rFonts w:ascii="Times New Roman" w:eastAsia="Times New Roman" w:hAnsi="Times New Roman" w:cs="Times New Roman"/>
                <w:sz w:val="24"/>
                <w:szCs w:val="24"/>
                <w:lang w:eastAsia="ru-RU"/>
              </w:rPr>
              <w:t>;</w:t>
            </w:r>
          </w:p>
          <w:p w:rsidR="001649EE" w:rsidRPr="001649EE" w:rsidRDefault="001649EE" w:rsidP="001649EE">
            <w:pPr>
              <w:spacing w:after="0" w:line="240" w:lineRule="auto"/>
              <w:jc w:val="both"/>
              <w:rPr>
                <w:rFonts w:ascii="Times New Roman" w:eastAsia="Times New Roman" w:hAnsi="Times New Roman" w:cs="Times New Roman"/>
                <w:color w:val="000000"/>
                <w:sz w:val="24"/>
                <w:szCs w:val="24"/>
                <w:lang w:eastAsia="ru-RU"/>
              </w:rPr>
            </w:pPr>
            <w:r w:rsidRPr="001649EE">
              <w:rPr>
                <w:rFonts w:ascii="Times New Roman" w:eastAsia="Times New Roman" w:hAnsi="Times New Roman" w:cs="Times New Roman"/>
                <w:color w:val="000000"/>
                <w:sz w:val="24"/>
                <w:szCs w:val="24"/>
                <w:lang w:eastAsia="ru-RU"/>
              </w:rPr>
              <w:t xml:space="preserve">- </w:t>
            </w:r>
            <w:proofErr w:type="spellStart"/>
            <w:r w:rsidRPr="001649EE">
              <w:rPr>
                <w:rFonts w:ascii="Times New Roman" w:eastAsia="Times New Roman" w:hAnsi="Times New Roman" w:cs="Times New Roman"/>
                <w:sz w:val="24"/>
                <w:szCs w:val="24"/>
              </w:rPr>
              <w:t>ПМПк</w:t>
            </w:r>
            <w:proofErr w:type="spellEnd"/>
            <w:r w:rsidRPr="001649EE">
              <w:rPr>
                <w:rFonts w:ascii="Times New Roman" w:eastAsia="Times New Roman" w:hAnsi="Times New Roman" w:cs="Times New Roman"/>
                <w:sz w:val="24"/>
                <w:szCs w:val="24"/>
              </w:rPr>
              <w:t xml:space="preserve"> «ЮГ»</w:t>
            </w:r>
          </w:p>
        </w:tc>
      </w:tr>
      <w:tr w:rsidR="001649EE" w:rsidRPr="001649EE" w:rsidTr="001649EE">
        <w:trPr>
          <w:trHeight w:val="145"/>
        </w:trPr>
        <w:tc>
          <w:tcPr>
            <w:tcW w:w="3182" w:type="dxa"/>
          </w:tcPr>
          <w:p w:rsidR="001649EE" w:rsidRPr="001649EE" w:rsidRDefault="001649EE" w:rsidP="001649EE">
            <w:pPr>
              <w:spacing w:after="0" w:line="240" w:lineRule="auto"/>
              <w:jc w:val="center"/>
              <w:rPr>
                <w:rFonts w:ascii="Times New Roman" w:eastAsia="Times New Roman" w:hAnsi="Times New Roman" w:cs="Times New Roman"/>
                <w:color w:val="181910"/>
                <w:sz w:val="24"/>
                <w:szCs w:val="24"/>
                <w:lang w:eastAsia="ru-RU"/>
              </w:rPr>
            </w:pPr>
            <w:r w:rsidRPr="001649EE">
              <w:rPr>
                <w:rFonts w:ascii="Times New Roman" w:eastAsia="Times New Roman" w:hAnsi="Times New Roman" w:cs="Times New Roman"/>
                <w:color w:val="181910"/>
                <w:sz w:val="24"/>
                <w:szCs w:val="24"/>
                <w:lang w:eastAsia="ru-RU"/>
              </w:rPr>
              <w:t>Информационное</w:t>
            </w:r>
          </w:p>
        </w:tc>
        <w:tc>
          <w:tcPr>
            <w:tcW w:w="7132" w:type="dxa"/>
          </w:tcPr>
          <w:p w:rsidR="001649EE" w:rsidRPr="001649EE" w:rsidRDefault="001649EE" w:rsidP="001649EE">
            <w:pPr>
              <w:spacing w:after="0" w:line="240" w:lineRule="auto"/>
              <w:rPr>
                <w:rFonts w:ascii="Times New Roman" w:eastAsia="Times New Roman" w:hAnsi="Times New Roman" w:cs="Times New Roman"/>
                <w:color w:val="1A1E0B"/>
                <w:sz w:val="24"/>
                <w:szCs w:val="24"/>
                <w:lang w:eastAsia="ru-RU"/>
              </w:rPr>
            </w:pPr>
            <w:r w:rsidRPr="001649EE">
              <w:rPr>
                <w:rFonts w:ascii="Times New Roman" w:eastAsia="Times New Roman" w:hAnsi="Times New Roman" w:cs="Times New Roman"/>
                <w:color w:val="1A1E0B"/>
                <w:sz w:val="24"/>
                <w:szCs w:val="24"/>
                <w:lang w:eastAsia="ru-RU"/>
              </w:rPr>
              <w:t xml:space="preserve">Гостевая книга на сайте ДОУ; </w:t>
            </w:r>
          </w:p>
          <w:p w:rsidR="001649EE" w:rsidRPr="001649EE" w:rsidRDefault="001649EE" w:rsidP="001649EE">
            <w:pPr>
              <w:spacing w:after="0" w:line="240" w:lineRule="auto"/>
              <w:rPr>
                <w:rFonts w:ascii="Times New Roman" w:eastAsia="Times New Roman" w:hAnsi="Times New Roman" w:cs="Times New Roman"/>
                <w:color w:val="1A1E0B"/>
                <w:sz w:val="24"/>
                <w:szCs w:val="24"/>
                <w:lang w:eastAsia="ru-RU"/>
              </w:rPr>
            </w:pPr>
            <w:r w:rsidRPr="001649EE">
              <w:rPr>
                <w:rFonts w:ascii="Times New Roman" w:eastAsia="Times New Roman" w:hAnsi="Times New Roman" w:cs="Times New Roman"/>
                <w:color w:val="1A1E0B"/>
                <w:sz w:val="24"/>
                <w:szCs w:val="24"/>
                <w:lang w:eastAsia="ru-RU"/>
              </w:rPr>
              <w:t xml:space="preserve">Республиканский образовательный журнал </w:t>
            </w:r>
          </w:p>
          <w:p w:rsidR="001649EE" w:rsidRPr="001649EE" w:rsidRDefault="001649EE" w:rsidP="001649EE">
            <w:pPr>
              <w:spacing w:after="0" w:line="240" w:lineRule="auto"/>
              <w:rPr>
                <w:rFonts w:ascii="Times New Roman" w:eastAsia="Times New Roman" w:hAnsi="Times New Roman" w:cs="Times New Roman"/>
                <w:color w:val="1A1E0B"/>
                <w:sz w:val="24"/>
                <w:szCs w:val="24"/>
                <w:lang w:eastAsia="ru-RU"/>
              </w:rPr>
            </w:pPr>
            <w:r w:rsidRPr="001649EE">
              <w:rPr>
                <w:rFonts w:ascii="Times New Roman" w:eastAsia="Times New Roman" w:hAnsi="Times New Roman" w:cs="Times New Roman"/>
                <w:color w:val="1A1E0B"/>
                <w:sz w:val="24"/>
                <w:szCs w:val="24"/>
                <w:lang w:eastAsia="ru-RU"/>
              </w:rPr>
              <w:t>«Дошкольная Уфа».</w:t>
            </w:r>
          </w:p>
          <w:p w:rsidR="001649EE" w:rsidRPr="001649EE" w:rsidRDefault="001649EE" w:rsidP="001649EE">
            <w:pPr>
              <w:spacing w:after="0" w:line="240" w:lineRule="auto"/>
              <w:rPr>
                <w:rFonts w:ascii="Times New Roman" w:eastAsia="Times New Roman" w:hAnsi="Times New Roman" w:cs="Times New Roman"/>
                <w:color w:val="1A1E0B"/>
                <w:sz w:val="24"/>
                <w:szCs w:val="24"/>
                <w:lang w:eastAsia="ru-RU"/>
              </w:rPr>
            </w:pPr>
            <w:r w:rsidRPr="001649EE">
              <w:rPr>
                <w:rFonts w:ascii="Times New Roman" w:eastAsia="Times New Roman" w:hAnsi="Times New Roman" w:cs="Times New Roman"/>
                <w:color w:val="1A1E0B"/>
                <w:sz w:val="24"/>
                <w:szCs w:val="24"/>
                <w:lang w:eastAsia="ru-RU"/>
              </w:rPr>
              <w:t>Социальные интернет -  сети</w:t>
            </w:r>
          </w:p>
        </w:tc>
      </w:tr>
      <w:tr w:rsidR="001649EE" w:rsidRPr="001649EE" w:rsidTr="001649EE">
        <w:trPr>
          <w:trHeight w:val="145"/>
        </w:trPr>
        <w:tc>
          <w:tcPr>
            <w:tcW w:w="3182" w:type="dxa"/>
          </w:tcPr>
          <w:p w:rsidR="001649EE" w:rsidRPr="001649EE" w:rsidRDefault="001649EE" w:rsidP="001649EE">
            <w:pPr>
              <w:spacing w:after="0" w:line="240" w:lineRule="auto"/>
              <w:jc w:val="center"/>
              <w:rPr>
                <w:rFonts w:ascii="Times New Roman" w:eastAsia="Times New Roman" w:hAnsi="Times New Roman" w:cs="Times New Roman"/>
                <w:color w:val="181910"/>
                <w:sz w:val="24"/>
                <w:szCs w:val="24"/>
                <w:lang w:eastAsia="ru-RU"/>
              </w:rPr>
            </w:pPr>
            <w:r w:rsidRPr="001649EE">
              <w:rPr>
                <w:rFonts w:ascii="Times New Roman" w:eastAsia="Times New Roman" w:hAnsi="Times New Roman" w:cs="Times New Roman"/>
                <w:color w:val="181910"/>
                <w:sz w:val="24"/>
                <w:szCs w:val="24"/>
                <w:lang w:eastAsia="ru-RU"/>
              </w:rPr>
              <w:t>Обслуживание</w:t>
            </w:r>
          </w:p>
        </w:tc>
        <w:tc>
          <w:tcPr>
            <w:tcW w:w="7132" w:type="dxa"/>
          </w:tcPr>
          <w:p w:rsidR="001649EE" w:rsidRPr="001649EE" w:rsidRDefault="001649EE" w:rsidP="001649EE">
            <w:pPr>
              <w:widowControl w:val="0"/>
              <w:tabs>
                <w:tab w:val="left" w:pos="9355"/>
              </w:tabs>
              <w:autoSpaceDE w:val="0"/>
              <w:autoSpaceDN w:val="0"/>
              <w:spacing w:after="0" w:line="240" w:lineRule="auto"/>
              <w:ind w:right="-6"/>
              <w:jc w:val="both"/>
              <w:rPr>
                <w:rFonts w:ascii="Times New Roman" w:eastAsia="Times New Roman" w:hAnsi="Times New Roman" w:cs="Times New Roman"/>
                <w:sz w:val="24"/>
                <w:szCs w:val="24"/>
              </w:rPr>
            </w:pPr>
            <w:r w:rsidRPr="001649EE">
              <w:rPr>
                <w:rFonts w:ascii="Times New Roman" w:eastAsia="Times New Roman" w:hAnsi="Times New Roman" w:cs="Times New Roman"/>
                <w:color w:val="1A1E0B"/>
                <w:sz w:val="24"/>
                <w:szCs w:val="24"/>
                <w:lang w:eastAsia="ru-RU"/>
              </w:rPr>
              <w:t xml:space="preserve"> </w:t>
            </w:r>
            <w:r w:rsidRPr="001649EE">
              <w:rPr>
                <w:rFonts w:ascii="Times New Roman" w:eastAsia="Times New Roman" w:hAnsi="Times New Roman" w:cs="Times New Roman"/>
                <w:sz w:val="24"/>
                <w:szCs w:val="24"/>
              </w:rPr>
              <w:t xml:space="preserve">отдел полиции № </w:t>
            </w:r>
            <w:r w:rsidR="00AD30D7">
              <w:rPr>
                <w:rFonts w:ascii="Times New Roman" w:eastAsia="Times New Roman" w:hAnsi="Times New Roman" w:cs="Times New Roman"/>
                <w:sz w:val="24"/>
                <w:szCs w:val="24"/>
              </w:rPr>
              <w:t>26</w:t>
            </w:r>
            <w:r w:rsidRPr="001649EE">
              <w:rPr>
                <w:rFonts w:ascii="Times New Roman" w:eastAsia="Times New Roman" w:hAnsi="Times New Roman" w:cs="Times New Roman"/>
                <w:sz w:val="24"/>
                <w:szCs w:val="24"/>
              </w:rPr>
              <w:t xml:space="preserve"> Управления МВД по Республике Башкортостан, пожарная часть </w:t>
            </w:r>
            <w:r w:rsidRPr="00AD30D7">
              <w:rPr>
                <w:rFonts w:ascii="Times New Roman" w:eastAsia="Times New Roman" w:hAnsi="Times New Roman" w:cs="Times New Roman"/>
                <w:sz w:val="24"/>
                <w:szCs w:val="24"/>
              </w:rPr>
              <w:t>№ 3 ФГКУ,</w:t>
            </w:r>
            <w:r w:rsidRPr="001649EE">
              <w:rPr>
                <w:rFonts w:ascii="Times New Roman" w:eastAsia="Times New Roman" w:hAnsi="Times New Roman" w:cs="Times New Roman"/>
                <w:sz w:val="24"/>
                <w:szCs w:val="24"/>
              </w:rPr>
              <w:t xml:space="preserve"> 22 отряд ФПС по Республике Башкортостан </w:t>
            </w:r>
          </w:p>
          <w:p w:rsidR="001649EE" w:rsidRPr="001649EE" w:rsidRDefault="001649EE" w:rsidP="001649EE">
            <w:pPr>
              <w:widowControl w:val="0"/>
              <w:tabs>
                <w:tab w:val="left" w:pos="9355"/>
              </w:tabs>
              <w:autoSpaceDE w:val="0"/>
              <w:autoSpaceDN w:val="0"/>
              <w:spacing w:after="0" w:line="240" w:lineRule="auto"/>
              <w:ind w:right="-6"/>
              <w:jc w:val="both"/>
              <w:rPr>
                <w:rFonts w:ascii="Times New Roman" w:eastAsia="Times New Roman" w:hAnsi="Times New Roman" w:cs="Times New Roman"/>
                <w:sz w:val="24"/>
                <w:szCs w:val="24"/>
              </w:rPr>
            </w:pPr>
            <w:r w:rsidRPr="001649EE">
              <w:rPr>
                <w:rFonts w:ascii="Times New Roman" w:eastAsia="Times New Roman" w:hAnsi="Times New Roman" w:cs="Times New Roman"/>
                <w:sz w:val="24"/>
                <w:szCs w:val="24"/>
              </w:rPr>
              <w:t>МАУ «Центр детского и диетического питания»</w:t>
            </w:r>
          </w:p>
        </w:tc>
      </w:tr>
    </w:tbl>
    <w:p w:rsidR="001649EE" w:rsidRDefault="001649EE" w:rsidP="00083C02"/>
    <w:p w:rsidR="001649EE" w:rsidRPr="00AD30D7" w:rsidRDefault="001649EE" w:rsidP="005E1213">
      <w:pPr>
        <w:widowControl w:val="0"/>
        <w:tabs>
          <w:tab w:val="left" w:pos="994"/>
        </w:tabs>
        <w:autoSpaceDE w:val="0"/>
        <w:autoSpaceDN w:val="0"/>
        <w:spacing w:after="0" w:line="240" w:lineRule="auto"/>
        <w:ind w:left="142"/>
        <w:jc w:val="center"/>
        <w:outlineLvl w:val="1"/>
        <w:rPr>
          <w:rFonts w:ascii="Times New Roman" w:eastAsia="Times New Roman" w:hAnsi="Times New Roman" w:cs="Times New Roman"/>
          <w:b/>
          <w:bCs/>
          <w:sz w:val="24"/>
          <w:szCs w:val="24"/>
        </w:rPr>
      </w:pPr>
      <w:r w:rsidRPr="00AD30D7">
        <w:rPr>
          <w:rFonts w:ascii="Times New Roman" w:eastAsia="Times New Roman" w:hAnsi="Times New Roman" w:cs="Times New Roman"/>
          <w:b/>
          <w:bCs/>
          <w:sz w:val="24"/>
          <w:szCs w:val="24"/>
        </w:rPr>
        <w:t>1.3.2. Система оценки результатов освоения Программы (особенности проведения педагогической диагностики)</w:t>
      </w:r>
    </w:p>
    <w:p w:rsidR="001649EE" w:rsidRPr="00AD30D7" w:rsidRDefault="001649EE" w:rsidP="001649EE">
      <w:pPr>
        <w:widowControl w:val="0"/>
        <w:autoSpaceDE w:val="0"/>
        <w:autoSpaceDN w:val="0"/>
        <w:spacing w:after="0" w:line="240" w:lineRule="auto"/>
        <w:ind w:firstLine="708"/>
        <w:jc w:val="both"/>
        <w:rPr>
          <w:rFonts w:ascii="Times New Roman" w:eastAsia="Times New Roman" w:hAnsi="Times New Roman" w:cs="Times New Roman"/>
          <w:sz w:val="24"/>
          <w:szCs w:val="24"/>
        </w:rPr>
      </w:pPr>
      <w:proofErr w:type="gramStart"/>
      <w:r w:rsidRPr="00AD30D7">
        <w:rPr>
          <w:rFonts w:ascii="Times New Roman" w:eastAsia="Times New Roman" w:hAnsi="Times New Roman" w:cs="Times New Roman"/>
          <w:sz w:val="24"/>
          <w:szCs w:val="24"/>
        </w:rPr>
        <w:t>Результаты  достижений</w:t>
      </w:r>
      <w:proofErr w:type="gramEnd"/>
      <w:r w:rsidRPr="00AD30D7">
        <w:rPr>
          <w:rFonts w:ascii="Times New Roman" w:eastAsia="Times New Roman" w:hAnsi="Times New Roman" w:cs="Times New Roman"/>
          <w:sz w:val="24"/>
          <w:szCs w:val="24"/>
        </w:rPr>
        <w:t xml:space="preserve">  по  целевым   ориентирам   Программы   воспитания не подлежат непосредственной оценке, в том числе в виде педагогической диагностики, и не являются основанием для их формального сравнения с реальными достижениями детей.</w:t>
      </w:r>
    </w:p>
    <w:p w:rsidR="001649EE" w:rsidRPr="00AD30D7" w:rsidRDefault="001649EE" w:rsidP="001649EE">
      <w:pPr>
        <w:widowControl w:val="0"/>
        <w:autoSpaceDE w:val="0"/>
        <w:autoSpaceDN w:val="0"/>
        <w:spacing w:after="0" w:line="240" w:lineRule="auto"/>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за поведением детей.</w:t>
      </w:r>
    </w:p>
    <w:p w:rsidR="001649EE" w:rsidRPr="00AD30D7" w:rsidRDefault="001649EE" w:rsidP="001649EE">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В фокусе педагогической диагнос</w:t>
      </w:r>
      <w:r w:rsidR="00C86DF1" w:rsidRPr="00AD30D7">
        <w:rPr>
          <w:rFonts w:ascii="Times New Roman" w:eastAsia="Times New Roman" w:hAnsi="Times New Roman" w:cs="Times New Roman"/>
          <w:sz w:val="24"/>
          <w:szCs w:val="24"/>
        </w:rPr>
        <w:t>тики в</w:t>
      </w:r>
      <w:r w:rsidR="00B97E0F" w:rsidRPr="00AD30D7">
        <w:rPr>
          <w:sz w:val="24"/>
          <w:szCs w:val="24"/>
        </w:rPr>
        <w:t xml:space="preserve"> </w:t>
      </w:r>
      <w:r w:rsidR="00B97E0F" w:rsidRPr="00AD30D7">
        <w:rPr>
          <w:rFonts w:ascii="Times New Roman" w:eastAsia="Times New Roman" w:hAnsi="Times New Roman" w:cs="Times New Roman"/>
          <w:sz w:val="24"/>
          <w:szCs w:val="24"/>
        </w:rPr>
        <w:t xml:space="preserve">ЧДОУ «РАДУГА </w:t>
      </w:r>
      <w:proofErr w:type="gramStart"/>
      <w:r w:rsidR="00B97E0F" w:rsidRPr="00AD30D7">
        <w:rPr>
          <w:rFonts w:ascii="Times New Roman" w:eastAsia="Times New Roman" w:hAnsi="Times New Roman" w:cs="Times New Roman"/>
          <w:sz w:val="24"/>
          <w:szCs w:val="24"/>
        </w:rPr>
        <w:t>УФА»</w:t>
      </w:r>
      <w:r w:rsidR="00C86DF1" w:rsidRPr="00AD30D7">
        <w:rPr>
          <w:rFonts w:ascii="Times New Roman" w:eastAsia="Times New Roman" w:hAnsi="Times New Roman" w:cs="Times New Roman"/>
          <w:sz w:val="24"/>
          <w:szCs w:val="24"/>
        </w:rPr>
        <w:t xml:space="preserve"> </w:t>
      </w:r>
      <w:r w:rsidRPr="00AD30D7">
        <w:rPr>
          <w:rFonts w:ascii="Times New Roman" w:eastAsia="Times New Roman" w:hAnsi="Times New Roman" w:cs="Times New Roman"/>
          <w:sz w:val="24"/>
          <w:szCs w:val="24"/>
        </w:rPr>
        <w:t xml:space="preserve"> находится</w:t>
      </w:r>
      <w:proofErr w:type="gramEnd"/>
      <w:r w:rsidRPr="00AD30D7">
        <w:rPr>
          <w:rFonts w:ascii="Times New Roman" w:eastAsia="Times New Roman" w:hAnsi="Times New Roman" w:cs="Times New Roman"/>
          <w:sz w:val="24"/>
          <w:szCs w:val="24"/>
        </w:rPr>
        <w:t xml:space="preserve"> понимание ребенком смысла конкретной ценности и ее проявление в его поведении.</w:t>
      </w:r>
    </w:p>
    <w:p w:rsidR="005E1213" w:rsidRPr="00AD30D7" w:rsidRDefault="005E1213" w:rsidP="00083C02">
      <w:pPr>
        <w:rPr>
          <w:sz w:val="24"/>
          <w:szCs w:val="24"/>
        </w:rPr>
      </w:pPr>
    </w:p>
    <w:p w:rsidR="001649EE" w:rsidRPr="00AD30D7" w:rsidRDefault="001649EE" w:rsidP="001649EE">
      <w:pPr>
        <w:widowControl w:val="0"/>
        <w:numPr>
          <w:ilvl w:val="0"/>
          <w:numId w:val="3"/>
        </w:numPr>
        <w:tabs>
          <w:tab w:val="left" w:pos="634"/>
        </w:tabs>
        <w:autoSpaceDE w:val="0"/>
        <w:autoSpaceDN w:val="0"/>
        <w:spacing w:after="0" w:line="240" w:lineRule="auto"/>
        <w:ind w:left="298" w:hanging="241"/>
        <w:jc w:val="center"/>
        <w:outlineLvl w:val="1"/>
        <w:rPr>
          <w:rFonts w:ascii="Times New Roman" w:eastAsia="Times New Roman" w:hAnsi="Times New Roman" w:cs="Times New Roman"/>
          <w:b/>
          <w:bCs/>
          <w:sz w:val="24"/>
          <w:szCs w:val="24"/>
        </w:rPr>
      </w:pPr>
      <w:proofErr w:type="gramStart"/>
      <w:r w:rsidRPr="00AD30D7">
        <w:rPr>
          <w:rFonts w:ascii="Times New Roman" w:eastAsia="Times New Roman" w:hAnsi="Times New Roman" w:cs="Times New Roman"/>
          <w:b/>
          <w:bCs/>
          <w:sz w:val="24"/>
          <w:szCs w:val="24"/>
        </w:rPr>
        <w:t>СОДЕРЖАТЕЛЬНЫЙ  РАЗДЕЛ</w:t>
      </w:r>
      <w:proofErr w:type="gramEnd"/>
    </w:p>
    <w:p w:rsidR="001649EE" w:rsidRPr="00AD30D7" w:rsidRDefault="001649EE" w:rsidP="001649EE">
      <w:pPr>
        <w:widowControl w:val="0"/>
        <w:autoSpaceDE w:val="0"/>
        <w:autoSpaceDN w:val="0"/>
        <w:spacing w:after="0" w:line="240" w:lineRule="auto"/>
        <w:jc w:val="both"/>
        <w:rPr>
          <w:rFonts w:ascii="Times New Roman" w:eastAsia="Times New Roman" w:hAnsi="Times New Roman" w:cs="Times New Roman"/>
          <w:b/>
          <w:sz w:val="24"/>
          <w:szCs w:val="24"/>
        </w:rPr>
      </w:pPr>
    </w:p>
    <w:p w:rsidR="006F4B64" w:rsidRPr="00AD30D7" w:rsidRDefault="001649EE" w:rsidP="001649EE">
      <w:pPr>
        <w:widowControl w:val="0"/>
        <w:numPr>
          <w:ilvl w:val="1"/>
          <w:numId w:val="3"/>
        </w:numPr>
        <w:tabs>
          <w:tab w:val="left" w:pos="814"/>
        </w:tabs>
        <w:autoSpaceDE w:val="0"/>
        <w:autoSpaceDN w:val="0"/>
        <w:spacing w:after="0" w:line="278" w:lineRule="auto"/>
        <w:ind w:left="0" w:firstLine="0"/>
        <w:jc w:val="center"/>
        <w:rPr>
          <w:rFonts w:ascii="Times New Roman" w:eastAsia="Times New Roman" w:hAnsi="Times New Roman" w:cs="Times New Roman"/>
          <w:b/>
          <w:sz w:val="24"/>
          <w:szCs w:val="24"/>
        </w:rPr>
      </w:pPr>
      <w:r w:rsidRPr="00AD30D7">
        <w:rPr>
          <w:rFonts w:ascii="Times New Roman" w:eastAsia="Times New Roman" w:hAnsi="Times New Roman" w:cs="Times New Roman"/>
          <w:b/>
          <w:sz w:val="24"/>
          <w:szCs w:val="24"/>
        </w:rPr>
        <w:t xml:space="preserve">Направления воспитательной работы в Программе воспитания </w:t>
      </w:r>
    </w:p>
    <w:p w:rsidR="001649EE" w:rsidRPr="00AD30D7" w:rsidRDefault="001649EE" w:rsidP="006F4B64">
      <w:pPr>
        <w:widowControl w:val="0"/>
        <w:tabs>
          <w:tab w:val="left" w:pos="814"/>
        </w:tabs>
        <w:autoSpaceDE w:val="0"/>
        <w:autoSpaceDN w:val="0"/>
        <w:spacing w:after="0" w:line="278" w:lineRule="auto"/>
        <w:jc w:val="center"/>
        <w:rPr>
          <w:rFonts w:ascii="Times New Roman" w:eastAsia="Times New Roman" w:hAnsi="Times New Roman" w:cs="Times New Roman"/>
          <w:b/>
          <w:sz w:val="24"/>
          <w:szCs w:val="24"/>
        </w:rPr>
      </w:pPr>
      <w:r w:rsidRPr="00AD30D7">
        <w:rPr>
          <w:rFonts w:ascii="Times New Roman" w:eastAsia="Times New Roman" w:hAnsi="Times New Roman" w:cs="Times New Roman"/>
          <w:b/>
          <w:sz w:val="24"/>
          <w:szCs w:val="24"/>
        </w:rPr>
        <w:t>ЧДОУ «РАДУГА УФА»</w:t>
      </w:r>
    </w:p>
    <w:p w:rsidR="001649EE" w:rsidRPr="00AD30D7" w:rsidRDefault="001649EE" w:rsidP="006F4B64">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 xml:space="preserve">Содержание рабочей Программы воспитания реализуется в ходе освоения детьми дошкольного возраста всех образовательных областей, обозначенных в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и </w:t>
      </w:r>
      <w:proofErr w:type="gramStart"/>
      <w:r w:rsidRPr="00AD30D7">
        <w:rPr>
          <w:rFonts w:ascii="Times New Roman" w:eastAsia="Times New Roman" w:hAnsi="Times New Roman" w:cs="Times New Roman"/>
          <w:sz w:val="24"/>
          <w:szCs w:val="24"/>
        </w:rPr>
        <w:t>принятых в обществе правил</w:t>
      </w:r>
      <w:proofErr w:type="gramEnd"/>
      <w:r w:rsidRPr="00AD30D7">
        <w:rPr>
          <w:rFonts w:ascii="Times New Roman" w:eastAsia="Times New Roman" w:hAnsi="Times New Roman" w:cs="Times New Roman"/>
          <w:sz w:val="24"/>
          <w:szCs w:val="24"/>
        </w:rPr>
        <w:t xml:space="preserve"> и норм поведения в интересах человека, семьи, общества. </w:t>
      </w:r>
    </w:p>
    <w:p w:rsidR="001649EE" w:rsidRPr="00AD30D7" w:rsidRDefault="001649EE" w:rsidP="00BD3521">
      <w:pPr>
        <w:widowControl w:val="0"/>
        <w:numPr>
          <w:ilvl w:val="0"/>
          <w:numId w:val="7"/>
        </w:numPr>
        <w:tabs>
          <w:tab w:val="left" w:pos="675"/>
        </w:tabs>
        <w:autoSpaceDE w:val="0"/>
        <w:autoSpaceDN w:val="0"/>
        <w:spacing w:after="0" w:line="240" w:lineRule="auto"/>
        <w:ind w:left="0" w:hanging="141"/>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социально-коммуникативное развитие;</w:t>
      </w:r>
    </w:p>
    <w:p w:rsidR="001649EE" w:rsidRPr="00AD30D7" w:rsidRDefault="001649EE" w:rsidP="00BD3521">
      <w:pPr>
        <w:widowControl w:val="0"/>
        <w:numPr>
          <w:ilvl w:val="0"/>
          <w:numId w:val="7"/>
        </w:numPr>
        <w:tabs>
          <w:tab w:val="left" w:pos="675"/>
        </w:tabs>
        <w:autoSpaceDE w:val="0"/>
        <w:autoSpaceDN w:val="0"/>
        <w:spacing w:after="0" w:line="240" w:lineRule="auto"/>
        <w:ind w:left="0" w:hanging="141"/>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познавательное развитие;</w:t>
      </w:r>
    </w:p>
    <w:p w:rsidR="001649EE" w:rsidRPr="00AD30D7" w:rsidRDefault="001649EE" w:rsidP="00BD3521">
      <w:pPr>
        <w:widowControl w:val="0"/>
        <w:numPr>
          <w:ilvl w:val="0"/>
          <w:numId w:val="7"/>
        </w:numPr>
        <w:tabs>
          <w:tab w:val="left" w:pos="675"/>
        </w:tabs>
        <w:autoSpaceDE w:val="0"/>
        <w:autoSpaceDN w:val="0"/>
        <w:spacing w:after="0" w:line="240" w:lineRule="auto"/>
        <w:ind w:left="0" w:hanging="141"/>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речевое развитие;</w:t>
      </w:r>
    </w:p>
    <w:p w:rsidR="001649EE" w:rsidRPr="00AD30D7" w:rsidRDefault="001649EE" w:rsidP="00BD3521">
      <w:pPr>
        <w:widowControl w:val="0"/>
        <w:numPr>
          <w:ilvl w:val="0"/>
          <w:numId w:val="7"/>
        </w:numPr>
        <w:tabs>
          <w:tab w:val="left" w:pos="675"/>
        </w:tabs>
        <w:autoSpaceDE w:val="0"/>
        <w:autoSpaceDN w:val="0"/>
        <w:spacing w:after="0" w:line="240" w:lineRule="auto"/>
        <w:ind w:left="0" w:hanging="141"/>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художественно-эстетическое развитие;</w:t>
      </w:r>
    </w:p>
    <w:p w:rsidR="001649EE" w:rsidRPr="00AD30D7" w:rsidRDefault="001649EE" w:rsidP="00BD3521">
      <w:pPr>
        <w:widowControl w:val="0"/>
        <w:numPr>
          <w:ilvl w:val="0"/>
          <w:numId w:val="7"/>
        </w:numPr>
        <w:tabs>
          <w:tab w:val="left" w:pos="675"/>
        </w:tabs>
        <w:autoSpaceDE w:val="0"/>
        <w:autoSpaceDN w:val="0"/>
        <w:spacing w:after="0" w:line="240" w:lineRule="auto"/>
        <w:ind w:left="0" w:hanging="141"/>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физическое развитие.</w:t>
      </w:r>
    </w:p>
    <w:p w:rsidR="001649EE" w:rsidRPr="00AD30D7" w:rsidRDefault="001649EE" w:rsidP="001649EE">
      <w:pPr>
        <w:widowControl w:val="0"/>
        <w:autoSpaceDE w:val="0"/>
        <w:autoSpaceDN w:val="0"/>
        <w:spacing w:after="0" w:line="240" w:lineRule="auto"/>
        <w:ind w:firstLine="480"/>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 xml:space="preserve">Реализация цели и задач данной Программы осуществляется в рамках нескольких направлений (модулях) воспитательной работы, определённых на основе базовых ценностей воспитания в России, которые не заменяют и не дополняют собой деятельность по пяти </w:t>
      </w:r>
      <w:r w:rsidRPr="00AD30D7">
        <w:rPr>
          <w:rFonts w:ascii="Times New Roman" w:eastAsia="Times New Roman" w:hAnsi="Times New Roman" w:cs="Times New Roman"/>
          <w:sz w:val="24"/>
          <w:szCs w:val="24"/>
        </w:rPr>
        <w:lastRenderedPageBreak/>
        <w:t>образовательным областям, а фокусируют процесс усвоения ребенком базовых ценностей в целостном образовательном процессе.</w:t>
      </w:r>
    </w:p>
    <w:p w:rsidR="001649EE" w:rsidRPr="00AD30D7" w:rsidRDefault="001649EE" w:rsidP="001649EE">
      <w:pPr>
        <w:widowControl w:val="0"/>
        <w:tabs>
          <w:tab w:val="left" w:pos="533"/>
        </w:tabs>
        <w:autoSpaceDE w:val="0"/>
        <w:autoSpaceDN w:val="0"/>
        <w:spacing w:after="0" w:line="240" w:lineRule="auto"/>
        <w:jc w:val="both"/>
        <w:rPr>
          <w:rFonts w:ascii="Times New Roman" w:eastAsia="Times New Roman" w:hAnsi="Times New Roman" w:cs="Times New Roman"/>
          <w:b/>
          <w:sz w:val="24"/>
          <w:szCs w:val="24"/>
        </w:rPr>
      </w:pPr>
      <w:r w:rsidRPr="00AD30D7">
        <w:rPr>
          <w:rFonts w:ascii="Times New Roman" w:eastAsia="Times New Roman" w:hAnsi="Times New Roman" w:cs="Times New Roman"/>
          <w:b/>
          <w:sz w:val="24"/>
          <w:szCs w:val="24"/>
        </w:rPr>
        <w:t xml:space="preserve">Модуль «Моя </w:t>
      </w:r>
      <w:proofErr w:type="gramStart"/>
      <w:r w:rsidRPr="00AD30D7">
        <w:rPr>
          <w:rFonts w:ascii="Times New Roman" w:eastAsia="Times New Roman" w:hAnsi="Times New Roman" w:cs="Times New Roman"/>
          <w:b/>
          <w:sz w:val="24"/>
          <w:szCs w:val="24"/>
        </w:rPr>
        <w:t>Родина»</w:t>
      </w:r>
      <w:r w:rsidRPr="00AD30D7">
        <w:rPr>
          <w:rFonts w:ascii="Times New Roman" w:eastAsia="Times New Roman" w:hAnsi="Times New Roman" w:cs="Times New Roman"/>
          <w:sz w:val="24"/>
          <w:szCs w:val="24"/>
        </w:rPr>
        <w:t xml:space="preserve">  -</w:t>
      </w:r>
      <w:proofErr w:type="gramEnd"/>
      <w:r w:rsidRPr="00AD30D7">
        <w:rPr>
          <w:rFonts w:ascii="Times New Roman" w:eastAsia="Times New Roman" w:hAnsi="Times New Roman" w:cs="Times New Roman"/>
          <w:sz w:val="24"/>
          <w:szCs w:val="24"/>
        </w:rPr>
        <w:t xml:space="preserve"> Патриотическое направление воспитания </w:t>
      </w:r>
    </w:p>
    <w:p w:rsidR="001649EE" w:rsidRPr="00AD30D7" w:rsidRDefault="001649EE" w:rsidP="001649EE">
      <w:pPr>
        <w:widowControl w:val="0"/>
        <w:tabs>
          <w:tab w:val="left" w:pos="533"/>
        </w:tabs>
        <w:autoSpaceDE w:val="0"/>
        <w:autoSpaceDN w:val="0"/>
        <w:spacing w:after="0" w:line="240" w:lineRule="auto"/>
        <w:jc w:val="both"/>
        <w:rPr>
          <w:rFonts w:ascii="Times New Roman" w:eastAsia="Times New Roman" w:hAnsi="Times New Roman" w:cs="Times New Roman"/>
          <w:b/>
          <w:sz w:val="24"/>
          <w:szCs w:val="24"/>
        </w:rPr>
      </w:pPr>
      <w:r w:rsidRPr="00AD30D7">
        <w:rPr>
          <w:rFonts w:ascii="Times New Roman" w:eastAsia="Times New Roman" w:hAnsi="Times New Roman" w:cs="Times New Roman"/>
          <w:b/>
          <w:sz w:val="24"/>
          <w:szCs w:val="24"/>
        </w:rPr>
        <w:t>Модуль «Мы вместе»</w:t>
      </w:r>
      <w:r w:rsidRPr="00AD30D7">
        <w:rPr>
          <w:rFonts w:ascii="Times New Roman" w:eastAsia="Times New Roman" w:hAnsi="Times New Roman" w:cs="Times New Roman"/>
          <w:sz w:val="24"/>
          <w:szCs w:val="24"/>
        </w:rPr>
        <w:t xml:space="preserve"> -   Социальное направление воспитания </w:t>
      </w:r>
      <w:r w:rsidRPr="00AD30D7">
        <w:rPr>
          <w:rFonts w:ascii="Times New Roman" w:eastAsia="Times New Roman" w:hAnsi="Times New Roman" w:cs="Times New Roman"/>
          <w:b/>
          <w:sz w:val="24"/>
          <w:szCs w:val="24"/>
        </w:rPr>
        <w:t xml:space="preserve"> </w:t>
      </w:r>
    </w:p>
    <w:p w:rsidR="001649EE" w:rsidRPr="00AD30D7" w:rsidRDefault="001649EE" w:rsidP="001649EE">
      <w:pPr>
        <w:widowControl w:val="0"/>
        <w:tabs>
          <w:tab w:val="left" w:pos="533"/>
        </w:tabs>
        <w:autoSpaceDE w:val="0"/>
        <w:autoSpaceDN w:val="0"/>
        <w:spacing w:after="0" w:line="240" w:lineRule="auto"/>
        <w:jc w:val="both"/>
        <w:rPr>
          <w:rFonts w:ascii="Times New Roman" w:eastAsia="Times New Roman" w:hAnsi="Times New Roman" w:cs="Times New Roman"/>
          <w:b/>
          <w:sz w:val="24"/>
          <w:szCs w:val="24"/>
        </w:rPr>
      </w:pPr>
      <w:r w:rsidRPr="00AD30D7">
        <w:rPr>
          <w:rFonts w:ascii="Times New Roman" w:eastAsia="Times New Roman" w:hAnsi="Times New Roman" w:cs="Times New Roman"/>
          <w:b/>
          <w:sz w:val="24"/>
          <w:szCs w:val="24"/>
        </w:rPr>
        <w:t xml:space="preserve">Модуль «Хотим все </w:t>
      </w:r>
      <w:proofErr w:type="gramStart"/>
      <w:r w:rsidRPr="00AD30D7">
        <w:rPr>
          <w:rFonts w:ascii="Times New Roman" w:eastAsia="Times New Roman" w:hAnsi="Times New Roman" w:cs="Times New Roman"/>
          <w:b/>
          <w:sz w:val="24"/>
          <w:szCs w:val="24"/>
        </w:rPr>
        <w:t>знать</w:t>
      </w:r>
      <w:r w:rsidRPr="00AD30D7">
        <w:rPr>
          <w:rFonts w:ascii="Times New Roman" w:eastAsia="Times New Roman" w:hAnsi="Times New Roman" w:cs="Times New Roman"/>
          <w:sz w:val="24"/>
          <w:szCs w:val="24"/>
        </w:rPr>
        <w:t>»  -</w:t>
      </w:r>
      <w:proofErr w:type="gramEnd"/>
      <w:r w:rsidRPr="00AD30D7">
        <w:rPr>
          <w:rFonts w:ascii="Times New Roman" w:eastAsia="Times New Roman" w:hAnsi="Times New Roman" w:cs="Times New Roman"/>
          <w:sz w:val="24"/>
          <w:szCs w:val="24"/>
        </w:rPr>
        <w:t xml:space="preserve"> Познавательное направление воспитания </w:t>
      </w:r>
    </w:p>
    <w:p w:rsidR="001649EE" w:rsidRPr="00AD30D7" w:rsidRDefault="001649EE" w:rsidP="001649EE">
      <w:pPr>
        <w:widowControl w:val="0"/>
        <w:autoSpaceDE w:val="0"/>
        <w:autoSpaceDN w:val="0"/>
        <w:spacing w:after="0" w:line="240" w:lineRule="auto"/>
        <w:jc w:val="both"/>
        <w:rPr>
          <w:rFonts w:ascii="Times New Roman" w:eastAsia="Times New Roman" w:hAnsi="Times New Roman" w:cs="Times New Roman"/>
          <w:b/>
          <w:sz w:val="24"/>
          <w:szCs w:val="24"/>
        </w:rPr>
      </w:pPr>
      <w:r w:rsidRPr="00AD30D7">
        <w:rPr>
          <w:rFonts w:ascii="Times New Roman" w:eastAsia="Times New Roman" w:hAnsi="Times New Roman" w:cs="Times New Roman"/>
          <w:b/>
          <w:sz w:val="24"/>
          <w:szCs w:val="24"/>
        </w:rPr>
        <w:t xml:space="preserve">Модуль «Основы здорового образа жизни» </w:t>
      </w:r>
      <w:r w:rsidRPr="00AD30D7">
        <w:rPr>
          <w:rFonts w:ascii="Times New Roman" w:eastAsia="Times New Roman" w:hAnsi="Times New Roman" w:cs="Times New Roman"/>
          <w:sz w:val="24"/>
          <w:szCs w:val="24"/>
        </w:rPr>
        <w:t xml:space="preserve">- Физическое и оздоровительное направления воспитания </w:t>
      </w:r>
    </w:p>
    <w:p w:rsidR="001649EE" w:rsidRPr="00AD30D7" w:rsidRDefault="001649EE" w:rsidP="001649EE">
      <w:pPr>
        <w:widowControl w:val="0"/>
        <w:autoSpaceDE w:val="0"/>
        <w:autoSpaceDN w:val="0"/>
        <w:spacing w:after="0" w:line="240" w:lineRule="auto"/>
        <w:jc w:val="both"/>
        <w:rPr>
          <w:rFonts w:ascii="Times New Roman" w:eastAsia="Times New Roman" w:hAnsi="Times New Roman" w:cs="Times New Roman"/>
          <w:b/>
          <w:sz w:val="24"/>
          <w:szCs w:val="24"/>
        </w:rPr>
      </w:pPr>
      <w:r w:rsidRPr="00AD30D7">
        <w:rPr>
          <w:rFonts w:ascii="Times New Roman" w:eastAsia="Times New Roman" w:hAnsi="Times New Roman" w:cs="Times New Roman"/>
          <w:b/>
          <w:sz w:val="24"/>
          <w:szCs w:val="24"/>
        </w:rPr>
        <w:t xml:space="preserve">Модуль «Мы - </w:t>
      </w:r>
      <w:proofErr w:type="gramStart"/>
      <w:r w:rsidRPr="00AD30D7">
        <w:rPr>
          <w:rFonts w:ascii="Times New Roman" w:eastAsia="Times New Roman" w:hAnsi="Times New Roman" w:cs="Times New Roman"/>
          <w:b/>
          <w:sz w:val="24"/>
          <w:szCs w:val="24"/>
        </w:rPr>
        <w:t>помощники»</w:t>
      </w:r>
      <w:r w:rsidRPr="00AD30D7">
        <w:rPr>
          <w:rFonts w:ascii="Times New Roman" w:eastAsia="Times New Roman" w:hAnsi="Times New Roman" w:cs="Times New Roman"/>
          <w:sz w:val="24"/>
          <w:szCs w:val="24"/>
        </w:rPr>
        <w:t xml:space="preserve">   </w:t>
      </w:r>
      <w:proofErr w:type="gramEnd"/>
      <w:r w:rsidRPr="00AD30D7">
        <w:rPr>
          <w:rFonts w:ascii="Times New Roman" w:eastAsia="Times New Roman" w:hAnsi="Times New Roman" w:cs="Times New Roman"/>
          <w:sz w:val="24"/>
          <w:szCs w:val="24"/>
        </w:rPr>
        <w:t xml:space="preserve">- Трудовое направление воспитания  </w:t>
      </w:r>
    </w:p>
    <w:p w:rsidR="001649EE" w:rsidRPr="00AD30D7" w:rsidRDefault="001649EE" w:rsidP="001649EE">
      <w:pPr>
        <w:widowControl w:val="0"/>
        <w:tabs>
          <w:tab w:val="left" w:pos="533"/>
        </w:tabs>
        <w:autoSpaceDE w:val="0"/>
        <w:autoSpaceDN w:val="0"/>
        <w:spacing w:after="0" w:line="240" w:lineRule="auto"/>
        <w:jc w:val="both"/>
        <w:rPr>
          <w:rFonts w:ascii="Times New Roman" w:eastAsia="Times New Roman" w:hAnsi="Times New Roman" w:cs="Times New Roman"/>
          <w:b/>
          <w:sz w:val="24"/>
          <w:szCs w:val="24"/>
        </w:rPr>
      </w:pPr>
      <w:r w:rsidRPr="00AD30D7">
        <w:rPr>
          <w:rFonts w:ascii="Times New Roman" w:eastAsia="Times New Roman" w:hAnsi="Times New Roman" w:cs="Times New Roman"/>
          <w:b/>
          <w:sz w:val="24"/>
          <w:szCs w:val="24"/>
        </w:rPr>
        <w:t xml:space="preserve">Модуль «Наше </w:t>
      </w:r>
      <w:proofErr w:type="gramStart"/>
      <w:r w:rsidRPr="00AD30D7">
        <w:rPr>
          <w:rFonts w:ascii="Times New Roman" w:eastAsia="Times New Roman" w:hAnsi="Times New Roman" w:cs="Times New Roman"/>
          <w:b/>
          <w:sz w:val="24"/>
          <w:szCs w:val="24"/>
        </w:rPr>
        <w:t>творчество»</w:t>
      </w:r>
      <w:r w:rsidRPr="00AD30D7">
        <w:rPr>
          <w:rFonts w:ascii="Times New Roman" w:eastAsia="Times New Roman" w:hAnsi="Times New Roman" w:cs="Times New Roman"/>
          <w:sz w:val="24"/>
          <w:szCs w:val="24"/>
        </w:rPr>
        <w:t xml:space="preserve">   </w:t>
      </w:r>
      <w:proofErr w:type="gramEnd"/>
      <w:r w:rsidRPr="00AD30D7">
        <w:rPr>
          <w:rFonts w:ascii="Times New Roman" w:eastAsia="Times New Roman" w:hAnsi="Times New Roman" w:cs="Times New Roman"/>
          <w:sz w:val="24"/>
          <w:szCs w:val="24"/>
        </w:rPr>
        <w:t xml:space="preserve">- Этико-эстетическое направление воспитания </w:t>
      </w:r>
    </w:p>
    <w:p w:rsidR="001649EE" w:rsidRPr="00AD30D7" w:rsidRDefault="001649EE" w:rsidP="001649EE">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Все перечисленные направления воспитания тесно взаимосвязаны между собой и обеспечивают интеграцию воспитательной деятельности во все образовательные области и во все виды детской деятельности в образовательном процессе, согласно ООП ЧДОУ «РАДУГА УФА».</w:t>
      </w:r>
    </w:p>
    <w:p w:rsidR="001649EE" w:rsidRPr="00AD30D7" w:rsidRDefault="001649EE" w:rsidP="001649EE">
      <w:pPr>
        <w:widowControl w:val="0"/>
        <w:tabs>
          <w:tab w:val="left" w:pos="814"/>
        </w:tabs>
        <w:autoSpaceDE w:val="0"/>
        <w:autoSpaceDN w:val="0"/>
        <w:spacing w:after="0"/>
        <w:jc w:val="both"/>
        <w:outlineLvl w:val="1"/>
        <w:rPr>
          <w:rFonts w:ascii="Times New Roman" w:eastAsia="Times New Roman" w:hAnsi="Times New Roman" w:cs="Times New Roman"/>
          <w:b/>
          <w:bCs/>
          <w:sz w:val="24"/>
          <w:szCs w:val="24"/>
        </w:rPr>
      </w:pPr>
    </w:p>
    <w:p w:rsidR="001649EE" w:rsidRPr="00AD30D7" w:rsidRDefault="001649EE" w:rsidP="001649EE">
      <w:pPr>
        <w:widowControl w:val="0"/>
        <w:tabs>
          <w:tab w:val="left" w:pos="814"/>
        </w:tabs>
        <w:autoSpaceDE w:val="0"/>
        <w:autoSpaceDN w:val="0"/>
        <w:spacing w:after="0"/>
        <w:jc w:val="center"/>
        <w:outlineLvl w:val="1"/>
        <w:rPr>
          <w:rFonts w:ascii="Times New Roman" w:eastAsia="Times New Roman" w:hAnsi="Times New Roman" w:cs="Times New Roman"/>
          <w:b/>
          <w:bCs/>
          <w:sz w:val="24"/>
          <w:szCs w:val="24"/>
        </w:rPr>
      </w:pPr>
      <w:r w:rsidRPr="00AD30D7">
        <w:rPr>
          <w:rFonts w:ascii="Times New Roman" w:eastAsia="Times New Roman" w:hAnsi="Times New Roman" w:cs="Times New Roman"/>
          <w:b/>
          <w:bCs/>
          <w:sz w:val="24"/>
          <w:szCs w:val="24"/>
        </w:rPr>
        <w:t>Содержание направлений воспитательной работы в Программе воспитания ЧДОУ «РАДУГА УФА»</w:t>
      </w: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8221"/>
      </w:tblGrid>
      <w:tr w:rsidR="001649EE" w:rsidRPr="001649EE" w:rsidTr="001649EE">
        <w:trPr>
          <w:trHeight w:val="529"/>
        </w:trPr>
        <w:tc>
          <w:tcPr>
            <w:tcW w:w="2127" w:type="dxa"/>
          </w:tcPr>
          <w:p w:rsidR="001649EE" w:rsidRPr="00AD30D7" w:rsidRDefault="001649EE" w:rsidP="001649EE">
            <w:pPr>
              <w:widowControl w:val="0"/>
              <w:autoSpaceDE w:val="0"/>
              <w:autoSpaceDN w:val="0"/>
              <w:spacing w:after="0" w:line="240" w:lineRule="auto"/>
              <w:jc w:val="both"/>
              <w:rPr>
                <w:rFonts w:ascii="Times New Roman" w:eastAsia="Times New Roman" w:hAnsi="Times New Roman" w:cs="Times New Roman"/>
                <w:b/>
                <w:sz w:val="24"/>
                <w:szCs w:val="24"/>
              </w:rPr>
            </w:pPr>
            <w:r w:rsidRPr="00AD30D7">
              <w:rPr>
                <w:rFonts w:ascii="Times New Roman" w:eastAsia="Times New Roman" w:hAnsi="Times New Roman" w:cs="Times New Roman"/>
                <w:b/>
                <w:sz w:val="24"/>
                <w:szCs w:val="24"/>
              </w:rPr>
              <w:t>Направления воспитания</w:t>
            </w:r>
          </w:p>
        </w:tc>
        <w:tc>
          <w:tcPr>
            <w:tcW w:w="8221" w:type="dxa"/>
          </w:tcPr>
          <w:p w:rsidR="001649EE" w:rsidRPr="00AD30D7" w:rsidRDefault="001649EE" w:rsidP="001649EE">
            <w:pPr>
              <w:widowControl w:val="0"/>
              <w:autoSpaceDE w:val="0"/>
              <w:autoSpaceDN w:val="0"/>
              <w:spacing w:after="0" w:line="240" w:lineRule="auto"/>
              <w:jc w:val="both"/>
              <w:rPr>
                <w:rFonts w:ascii="Times New Roman" w:eastAsia="Times New Roman" w:hAnsi="Times New Roman" w:cs="Times New Roman"/>
                <w:b/>
                <w:sz w:val="24"/>
                <w:szCs w:val="24"/>
              </w:rPr>
            </w:pPr>
            <w:r w:rsidRPr="00AD30D7">
              <w:rPr>
                <w:rFonts w:ascii="Times New Roman" w:eastAsia="Times New Roman" w:hAnsi="Times New Roman" w:cs="Times New Roman"/>
                <w:b/>
                <w:sz w:val="24"/>
                <w:szCs w:val="24"/>
              </w:rPr>
              <w:t xml:space="preserve">                         Содержание направлений</w:t>
            </w:r>
          </w:p>
        </w:tc>
      </w:tr>
      <w:tr w:rsidR="001649EE" w:rsidRPr="001649EE" w:rsidTr="001649EE">
        <w:trPr>
          <w:trHeight w:val="3251"/>
        </w:trPr>
        <w:tc>
          <w:tcPr>
            <w:tcW w:w="2127" w:type="dxa"/>
          </w:tcPr>
          <w:p w:rsidR="001649EE" w:rsidRPr="00AD30D7" w:rsidRDefault="001649EE" w:rsidP="001649EE">
            <w:pPr>
              <w:widowControl w:val="0"/>
              <w:autoSpaceDE w:val="0"/>
              <w:autoSpaceDN w:val="0"/>
              <w:spacing w:after="0" w:line="275" w:lineRule="exact"/>
              <w:jc w:val="both"/>
              <w:rPr>
                <w:rFonts w:ascii="Times New Roman" w:eastAsia="Times New Roman" w:hAnsi="Times New Roman" w:cs="Times New Roman"/>
                <w:b/>
                <w:sz w:val="24"/>
                <w:szCs w:val="24"/>
              </w:rPr>
            </w:pPr>
            <w:r w:rsidRPr="00AD30D7">
              <w:rPr>
                <w:rFonts w:ascii="Times New Roman" w:eastAsia="Times New Roman" w:hAnsi="Times New Roman" w:cs="Times New Roman"/>
                <w:b/>
                <w:sz w:val="24"/>
                <w:szCs w:val="24"/>
              </w:rPr>
              <w:t>Патриотическое</w:t>
            </w:r>
          </w:p>
          <w:p w:rsidR="001649EE" w:rsidRPr="00AD30D7" w:rsidRDefault="001649EE" w:rsidP="001649EE">
            <w:pPr>
              <w:widowControl w:val="0"/>
              <w:autoSpaceDE w:val="0"/>
              <w:autoSpaceDN w:val="0"/>
              <w:spacing w:after="0" w:line="240" w:lineRule="auto"/>
              <w:jc w:val="both"/>
              <w:rPr>
                <w:rFonts w:ascii="Times New Roman" w:eastAsia="Times New Roman" w:hAnsi="Times New Roman" w:cs="Times New Roman"/>
                <w:b/>
                <w:sz w:val="24"/>
                <w:szCs w:val="24"/>
              </w:rPr>
            </w:pPr>
            <w:r w:rsidRPr="00AD30D7">
              <w:rPr>
                <w:rFonts w:ascii="Times New Roman" w:eastAsia="Times New Roman" w:hAnsi="Times New Roman" w:cs="Times New Roman"/>
                <w:b/>
                <w:sz w:val="24"/>
                <w:szCs w:val="24"/>
                <w:lang w:val="en-US"/>
              </w:rPr>
              <w:t>«</w:t>
            </w:r>
            <w:proofErr w:type="spellStart"/>
            <w:r w:rsidRPr="00AD30D7">
              <w:rPr>
                <w:rFonts w:ascii="Times New Roman" w:eastAsia="Times New Roman" w:hAnsi="Times New Roman" w:cs="Times New Roman"/>
                <w:b/>
                <w:sz w:val="24"/>
                <w:szCs w:val="24"/>
                <w:lang w:val="en-US"/>
              </w:rPr>
              <w:t>Моя</w:t>
            </w:r>
            <w:proofErr w:type="spellEnd"/>
            <w:r w:rsidRPr="00AD30D7">
              <w:rPr>
                <w:rFonts w:ascii="Times New Roman" w:eastAsia="Times New Roman" w:hAnsi="Times New Roman" w:cs="Times New Roman"/>
                <w:b/>
                <w:sz w:val="24"/>
                <w:szCs w:val="24"/>
                <w:lang w:val="en-US"/>
              </w:rPr>
              <w:t xml:space="preserve"> </w:t>
            </w:r>
            <w:proofErr w:type="spellStart"/>
            <w:r w:rsidRPr="00AD30D7">
              <w:rPr>
                <w:rFonts w:ascii="Times New Roman" w:eastAsia="Times New Roman" w:hAnsi="Times New Roman" w:cs="Times New Roman"/>
                <w:b/>
                <w:sz w:val="24"/>
                <w:szCs w:val="24"/>
                <w:lang w:val="en-US"/>
              </w:rPr>
              <w:t>Родина</w:t>
            </w:r>
            <w:proofErr w:type="spellEnd"/>
            <w:r w:rsidRPr="00AD30D7">
              <w:rPr>
                <w:rFonts w:ascii="Times New Roman" w:eastAsia="Times New Roman" w:hAnsi="Times New Roman" w:cs="Times New Roman"/>
                <w:b/>
                <w:sz w:val="24"/>
                <w:szCs w:val="24"/>
                <w:lang w:val="en-US"/>
              </w:rPr>
              <w:t xml:space="preserve">»  </w:t>
            </w:r>
          </w:p>
        </w:tc>
        <w:tc>
          <w:tcPr>
            <w:tcW w:w="8221" w:type="dxa"/>
          </w:tcPr>
          <w:p w:rsidR="001649EE" w:rsidRPr="00AD30D7" w:rsidRDefault="001649EE" w:rsidP="00447693">
            <w:pPr>
              <w:suppressAutoHyphens/>
              <w:spacing w:after="0" w:line="240" w:lineRule="auto"/>
              <w:jc w:val="both"/>
              <w:rPr>
                <w:rFonts w:ascii="Times New Roman" w:eastAsia="Times New Roman" w:hAnsi="Times New Roman" w:cs="Times New Roman"/>
                <w:sz w:val="24"/>
                <w:szCs w:val="24"/>
                <w:lang w:eastAsia="zh-CN"/>
              </w:rPr>
            </w:pPr>
            <w:r w:rsidRPr="00AD30D7">
              <w:rPr>
                <w:rFonts w:ascii="Times New Roman" w:eastAsia="Times New Roman" w:hAnsi="Times New Roman" w:cs="Times New Roman"/>
                <w:color w:val="000000"/>
                <w:sz w:val="24"/>
                <w:szCs w:val="24"/>
                <w:lang w:eastAsia="zh-CN"/>
              </w:rPr>
              <w:t xml:space="preserve">Ценности </w:t>
            </w:r>
            <w:r w:rsidRPr="00AD30D7">
              <w:rPr>
                <w:rFonts w:ascii="Times New Roman" w:eastAsia="Times New Roman" w:hAnsi="Times New Roman" w:cs="Times New Roman"/>
                <w:b/>
                <w:bCs/>
                <w:color w:val="000000"/>
                <w:sz w:val="24"/>
                <w:szCs w:val="24"/>
                <w:lang w:eastAsia="zh-CN"/>
              </w:rPr>
              <w:t xml:space="preserve">Родина </w:t>
            </w:r>
            <w:r w:rsidRPr="00AD30D7">
              <w:rPr>
                <w:rFonts w:ascii="Times New Roman" w:eastAsia="Times New Roman" w:hAnsi="Times New Roman" w:cs="Times New Roman"/>
                <w:color w:val="000000"/>
                <w:sz w:val="24"/>
                <w:szCs w:val="24"/>
                <w:lang w:eastAsia="zh-CN"/>
              </w:rPr>
              <w:t xml:space="preserve">и </w:t>
            </w:r>
            <w:r w:rsidRPr="00AD30D7">
              <w:rPr>
                <w:rFonts w:ascii="Times New Roman" w:eastAsia="Times New Roman" w:hAnsi="Times New Roman" w:cs="Times New Roman"/>
                <w:b/>
                <w:bCs/>
                <w:color w:val="000000"/>
                <w:sz w:val="24"/>
                <w:szCs w:val="24"/>
                <w:lang w:eastAsia="zh-CN"/>
              </w:rPr>
              <w:t>природа</w:t>
            </w:r>
            <w:r w:rsidRPr="00AD30D7">
              <w:rPr>
                <w:rFonts w:ascii="Times New Roman" w:eastAsia="Times New Roman" w:hAnsi="Times New Roman" w:cs="Times New Roman"/>
                <w:color w:val="000000"/>
                <w:sz w:val="24"/>
                <w:szCs w:val="24"/>
                <w:lang w:eastAsia="zh-CN"/>
              </w:rPr>
              <w:t xml:space="preserve">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p w:rsidR="001649EE" w:rsidRPr="00AD30D7" w:rsidRDefault="001649EE" w:rsidP="00447693">
            <w:pPr>
              <w:suppressAutoHyphens/>
              <w:spacing w:after="0" w:line="240" w:lineRule="auto"/>
              <w:jc w:val="both"/>
              <w:rPr>
                <w:rFonts w:ascii="Times New Roman" w:eastAsia="Times New Roman" w:hAnsi="Times New Roman" w:cs="Times New Roman"/>
                <w:sz w:val="24"/>
                <w:szCs w:val="24"/>
                <w:lang w:eastAsia="zh-CN"/>
              </w:rPr>
            </w:pPr>
            <w:r w:rsidRPr="00AD30D7">
              <w:rPr>
                <w:rFonts w:ascii="Times New Roman" w:eastAsia="Times New Roman" w:hAnsi="Times New Roman" w:cs="Times New Roman"/>
                <w:color w:val="000000"/>
                <w:sz w:val="24"/>
                <w:szCs w:val="24"/>
                <w:lang w:eastAsia="zh-CN"/>
              </w:rPr>
              <w:t xml:space="preserve">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w:t>
            </w:r>
            <w:r w:rsidRPr="00AD30D7">
              <w:rPr>
                <w:rFonts w:ascii="Times New Roman" w:eastAsia="Times New Roman" w:hAnsi="Times New Roman" w:cs="Times New Roman"/>
                <w:color w:val="000000"/>
                <w:sz w:val="24"/>
                <w:szCs w:val="24"/>
                <w:lang w:eastAsia="zh-CN"/>
              </w:rPr>
              <w:br/>
              <w:t>и ее уклада, народных и семейных традиций.</w:t>
            </w:r>
          </w:p>
          <w:p w:rsidR="001649EE" w:rsidRPr="00AD30D7" w:rsidRDefault="001649EE" w:rsidP="00447693">
            <w:pPr>
              <w:suppressAutoHyphens/>
              <w:spacing w:after="0" w:line="240" w:lineRule="auto"/>
              <w:jc w:val="both"/>
              <w:rPr>
                <w:rFonts w:ascii="Times New Roman" w:eastAsia="Times New Roman" w:hAnsi="Times New Roman" w:cs="Times New Roman"/>
                <w:sz w:val="24"/>
                <w:szCs w:val="24"/>
                <w:lang w:eastAsia="zh-CN"/>
              </w:rPr>
            </w:pPr>
            <w:r w:rsidRPr="00AD30D7">
              <w:rPr>
                <w:rFonts w:ascii="Times New Roman" w:eastAsia="Times New Roman" w:hAnsi="Times New Roman" w:cs="Times New Roman"/>
                <w:color w:val="000000"/>
                <w:sz w:val="24"/>
                <w:szCs w:val="24"/>
                <w:lang w:eastAsia="zh-CN"/>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1649EE" w:rsidRPr="00AD30D7" w:rsidRDefault="001649EE" w:rsidP="00BD3521">
            <w:pPr>
              <w:widowControl w:val="0"/>
              <w:numPr>
                <w:ilvl w:val="0"/>
                <w:numId w:val="15"/>
              </w:numPr>
              <w:tabs>
                <w:tab w:val="left" w:pos="0"/>
              </w:tabs>
              <w:suppressAutoHyphens/>
              <w:autoSpaceDE w:val="0"/>
              <w:autoSpaceDN w:val="0"/>
              <w:spacing w:after="0" w:line="240" w:lineRule="auto"/>
              <w:ind w:left="425" w:firstLine="0"/>
              <w:jc w:val="both"/>
              <w:rPr>
                <w:rFonts w:ascii="Times New Roman" w:eastAsia="Times New Roman" w:hAnsi="Times New Roman" w:cs="Times New Roman"/>
                <w:sz w:val="24"/>
                <w:szCs w:val="24"/>
                <w:lang w:eastAsia="zh-CN"/>
              </w:rPr>
            </w:pPr>
            <w:proofErr w:type="spellStart"/>
            <w:r w:rsidRPr="00AD30D7">
              <w:rPr>
                <w:rFonts w:ascii="Times New Roman" w:eastAsia="Times New Roman" w:hAnsi="Times New Roman" w:cs="Times New Roman"/>
                <w:color w:val="000000"/>
                <w:sz w:val="24"/>
                <w:szCs w:val="24"/>
                <w:lang w:eastAsia="zh-CN"/>
              </w:rPr>
              <w:t>когнитивно</w:t>
            </w:r>
            <w:proofErr w:type="spellEnd"/>
            <w:r w:rsidRPr="00AD30D7">
              <w:rPr>
                <w:rFonts w:ascii="Times New Roman" w:eastAsia="Times New Roman" w:hAnsi="Times New Roman" w:cs="Times New Roman"/>
                <w:color w:val="000000"/>
                <w:sz w:val="24"/>
                <w:szCs w:val="24"/>
                <w:lang w:eastAsia="zh-CN"/>
              </w:rPr>
              <w:t>-смысловой, связанный со знаниями об истории России, своего края, духовных и культурных традиций и достижений многонационального народа России;</w:t>
            </w:r>
          </w:p>
          <w:p w:rsidR="001649EE" w:rsidRPr="00AD30D7" w:rsidRDefault="001649EE" w:rsidP="00BD3521">
            <w:pPr>
              <w:widowControl w:val="0"/>
              <w:numPr>
                <w:ilvl w:val="0"/>
                <w:numId w:val="15"/>
              </w:numPr>
              <w:tabs>
                <w:tab w:val="left" w:pos="993"/>
              </w:tabs>
              <w:suppressAutoHyphens/>
              <w:autoSpaceDE w:val="0"/>
              <w:autoSpaceDN w:val="0"/>
              <w:spacing w:after="0" w:line="240" w:lineRule="auto"/>
              <w:ind w:left="425" w:firstLine="0"/>
              <w:jc w:val="both"/>
              <w:rPr>
                <w:rFonts w:ascii="Times New Roman" w:eastAsia="Times New Roman" w:hAnsi="Times New Roman" w:cs="Times New Roman"/>
                <w:sz w:val="24"/>
                <w:szCs w:val="24"/>
                <w:lang w:eastAsia="zh-CN"/>
              </w:rPr>
            </w:pPr>
            <w:r w:rsidRPr="00AD30D7">
              <w:rPr>
                <w:rFonts w:ascii="Times New Roman" w:eastAsia="Times New Roman" w:hAnsi="Times New Roman" w:cs="Times New Roman"/>
                <w:color w:val="000000"/>
                <w:sz w:val="24"/>
                <w:szCs w:val="24"/>
                <w:lang w:eastAsia="zh-CN"/>
              </w:rPr>
              <w:t>эмоционально-ценностный, характеризующийся любовью к Родине – России, уважением к своему народу, народу России в целом;</w:t>
            </w:r>
          </w:p>
          <w:p w:rsidR="001649EE" w:rsidRPr="00AD30D7" w:rsidRDefault="001649EE" w:rsidP="00BD3521">
            <w:pPr>
              <w:widowControl w:val="0"/>
              <w:numPr>
                <w:ilvl w:val="0"/>
                <w:numId w:val="15"/>
              </w:numPr>
              <w:tabs>
                <w:tab w:val="left" w:pos="993"/>
              </w:tabs>
              <w:suppressAutoHyphens/>
              <w:autoSpaceDE w:val="0"/>
              <w:autoSpaceDN w:val="0"/>
              <w:spacing w:after="0" w:line="240" w:lineRule="auto"/>
              <w:ind w:left="425" w:firstLine="0"/>
              <w:jc w:val="both"/>
              <w:rPr>
                <w:rFonts w:ascii="Times New Roman" w:eastAsia="Times New Roman" w:hAnsi="Times New Roman" w:cs="Times New Roman"/>
                <w:sz w:val="24"/>
                <w:szCs w:val="24"/>
                <w:lang w:eastAsia="zh-CN"/>
              </w:rPr>
            </w:pPr>
            <w:proofErr w:type="spellStart"/>
            <w:r w:rsidRPr="00AD30D7">
              <w:rPr>
                <w:rFonts w:ascii="Times New Roman" w:eastAsia="Times New Roman" w:hAnsi="Times New Roman" w:cs="Times New Roman"/>
                <w:color w:val="000000"/>
                <w:sz w:val="24"/>
                <w:szCs w:val="24"/>
                <w:lang w:eastAsia="zh-CN"/>
              </w:rPr>
              <w:t>регуляторно</w:t>
            </w:r>
            <w:proofErr w:type="spellEnd"/>
            <w:r w:rsidRPr="00AD30D7">
              <w:rPr>
                <w:rFonts w:ascii="Times New Roman" w:eastAsia="Times New Roman" w:hAnsi="Times New Roman" w:cs="Times New Roman"/>
                <w:color w:val="000000"/>
                <w:sz w:val="24"/>
                <w:szCs w:val="24"/>
                <w:lang w:eastAsia="zh-CN"/>
              </w:rPr>
              <w:t>-волевой,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1649EE" w:rsidRPr="00AD30D7" w:rsidRDefault="001649EE" w:rsidP="00447693">
            <w:pPr>
              <w:suppressAutoHyphens/>
              <w:spacing w:after="0" w:line="240" w:lineRule="auto"/>
              <w:jc w:val="both"/>
              <w:rPr>
                <w:rFonts w:ascii="Times New Roman" w:eastAsia="Times New Roman" w:hAnsi="Times New Roman" w:cs="Times New Roman"/>
                <w:sz w:val="24"/>
                <w:szCs w:val="24"/>
                <w:lang w:val="en-US" w:eastAsia="zh-CN"/>
              </w:rPr>
            </w:pPr>
            <w:proofErr w:type="spellStart"/>
            <w:r w:rsidRPr="00AD30D7">
              <w:rPr>
                <w:rFonts w:ascii="Times New Roman" w:eastAsia="Times New Roman" w:hAnsi="Times New Roman" w:cs="Times New Roman"/>
                <w:color w:val="000000"/>
                <w:sz w:val="24"/>
                <w:szCs w:val="24"/>
                <w:lang w:val="en-US" w:eastAsia="zh-CN"/>
              </w:rPr>
              <w:t>Задачи</w:t>
            </w:r>
            <w:proofErr w:type="spellEnd"/>
            <w:r w:rsidRPr="00AD30D7">
              <w:rPr>
                <w:rFonts w:ascii="Times New Roman" w:eastAsia="Times New Roman" w:hAnsi="Times New Roman" w:cs="Times New Roman"/>
                <w:color w:val="000000"/>
                <w:sz w:val="24"/>
                <w:szCs w:val="24"/>
                <w:lang w:val="en-US" w:eastAsia="zh-CN"/>
              </w:rPr>
              <w:t xml:space="preserve"> </w:t>
            </w:r>
            <w:proofErr w:type="spellStart"/>
            <w:r w:rsidRPr="00AD30D7">
              <w:rPr>
                <w:rFonts w:ascii="Times New Roman" w:eastAsia="Times New Roman" w:hAnsi="Times New Roman" w:cs="Times New Roman"/>
                <w:color w:val="000000"/>
                <w:sz w:val="24"/>
                <w:szCs w:val="24"/>
                <w:lang w:val="en-US" w:eastAsia="zh-CN"/>
              </w:rPr>
              <w:t>патриотического</w:t>
            </w:r>
            <w:proofErr w:type="spellEnd"/>
            <w:r w:rsidRPr="00AD30D7">
              <w:rPr>
                <w:rFonts w:ascii="Times New Roman" w:eastAsia="Times New Roman" w:hAnsi="Times New Roman" w:cs="Times New Roman"/>
                <w:color w:val="000000"/>
                <w:sz w:val="24"/>
                <w:szCs w:val="24"/>
                <w:lang w:val="en-US" w:eastAsia="zh-CN"/>
              </w:rPr>
              <w:t xml:space="preserve"> </w:t>
            </w:r>
            <w:proofErr w:type="spellStart"/>
            <w:r w:rsidRPr="00AD30D7">
              <w:rPr>
                <w:rFonts w:ascii="Times New Roman" w:eastAsia="Times New Roman" w:hAnsi="Times New Roman" w:cs="Times New Roman"/>
                <w:color w:val="000000"/>
                <w:sz w:val="24"/>
                <w:szCs w:val="24"/>
                <w:lang w:val="en-US" w:eastAsia="zh-CN"/>
              </w:rPr>
              <w:t>воспитания</w:t>
            </w:r>
            <w:proofErr w:type="spellEnd"/>
            <w:r w:rsidRPr="00AD30D7">
              <w:rPr>
                <w:rFonts w:ascii="Times New Roman" w:eastAsia="Times New Roman" w:hAnsi="Times New Roman" w:cs="Times New Roman"/>
                <w:color w:val="000000"/>
                <w:sz w:val="24"/>
                <w:szCs w:val="24"/>
                <w:lang w:val="en-US" w:eastAsia="zh-CN"/>
              </w:rPr>
              <w:t>:</w:t>
            </w:r>
          </w:p>
          <w:p w:rsidR="001649EE" w:rsidRPr="00AD30D7" w:rsidRDefault="001649EE" w:rsidP="00BD3521">
            <w:pPr>
              <w:widowControl w:val="0"/>
              <w:numPr>
                <w:ilvl w:val="0"/>
                <w:numId w:val="17"/>
              </w:numPr>
              <w:tabs>
                <w:tab w:val="left" w:pos="1134"/>
              </w:tabs>
              <w:suppressAutoHyphens/>
              <w:autoSpaceDE w:val="0"/>
              <w:autoSpaceDN w:val="0"/>
              <w:spacing w:after="0" w:line="240" w:lineRule="auto"/>
              <w:ind w:left="425" w:firstLine="0"/>
              <w:jc w:val="both"/>
              <w:rPr>
                <w:rFonts w:ascii="Times New Roman" w:eastAsia="Times New Roman" w:hAnsi="Times New Roman" w:cs="Times New Roman"/>
                <w:sz w:val="24"/>
                <w:szCs w:val="24"/>
                <w:lang w:eastAsia="zh-CN"/>
              </w:rPr>
            </w:pPr>
            <w:r w:rsidRPr="00AD30D7">
              <w:rPr>
                <w:rFonts w:ascii="Times New Roman" w:eastAsia="Times New Roman" w:hAnsi="Times New Roman" w:cs="Times New Roman"/>
                <w:color w:val="000000"/>
                <w:sz w:val="24"/>
                <w:szCs w:val="24"/>
                <w:lang w:eastAsia="zh-CN"/>
              </w:rPr>
              <w:t>формирование любви к родному краю, родной природе, родному языку, культурному наследию своего народа;</w:t>
            </w:r>
          </w:p>
          <w:p w:rsidR="001649EE" w:rsidRPr="00AD30D7" w:rsidRDefault="001649EE" w:rsidP="00BD3521">
            <w:pPr>
              <w:widowControl w:val="0"/>
              <w:numPr>
                <w:ilvl w:val="0"/>
                <w:numId w:val="17"/>
              </w:numPr>
              <w:tabs>
                <w:tab w:val="left" w:pos="1134"/>
              </w:tabs>
              <w:suppressAutoHyphens/>
              <w:autoSpaceDE w:val="0"/>
              <w:autoSpaceDN w:val="0"/>
              <w:spacing w:after="0" w:line="240" w:lineRule="auto"/>
              <w:ind w:left="425" w:firstLine="0"/>
              <w:jc w:val="both"/>
              <w:rPr>
                <w:rFonts w:ascii="Times New Roman" w:eastAsia="Times New Roman" w:hAnsi="Times New Roman" w:cs="Times New Roman"/>
                <w:sz w:val="24"/>
                <w:szCs w:val="24"/>
                <w:lang w:eastAsia="zh-CN"/>
              </w:rPr>
            </w:pPr>
            <w:r w:rsidRPr="00AD30D7">
              <w:rPr>
                <w:rFonts w:ascii="Times New Roman" w:eastAsia="Times New Roman" w:hAnsi="Times New Roman" w:cs="Times New Roman"/>
                <w:color w:val="000000"/>
                <w:sz w:val="24"/>
                <w:szCs w:val="24"/>
                <w:lang w:eastAsia="zh-CN"/>
              </w:rPr>
              <w:t>воспитание любви, уважения к своим национальным особенностям и чувства собственного достоинства как представителя своего народа;</w:t>
            </w:r>
          </w:p>
          <w:p w:rsidR="001649EE" w:rsidRPr="00AD30D7" w:rsidRDefault="001649EE" w:rsidP="00BD3521">
            <w:pPr>
              <w:widowControl w:val="0"/>
              <w:numPr>
                <w:ilvl w:val="0"/>
                <w:numId w:val="17"/>
              </w:numPr>
              <w:tabs>
                <w:tab w:val="left" w:pos="1134"/>
              </w:tabs>
              <w:suppressAutoHyphens/>
              <w:autoSpaceDE w:val="0"/>
              <w:autoSpaceDN w:val="0"/>
              <w:spacing w:after="0" w:line="240" w:lineRule="auto"/>
              <w:ind w:left="425" w:firstLine="0"/>
              <w:jc w:val="both"/>
              <w:rPr>
                <w:rFonts w:ascii="Times New Roman" w:eastAsia="Times New Roman" w:hAnsi="Times New Roman" w:cs="Times New Roman"/>
                <w:sz w:val="24"/>
                <w:szCs w:val="24"/>
                <w:lang w:eastAsia="zh-CN"/>
              </w:rPr>
            </w:pPr>
            <w:r w:rsidRPr="00AD30D7">
              <w:rPr>
                <w:rFonts w:ascii="Times New Roman" w:eastAsia="Times New Roman" w:hAnsi="Times New Roman" w:cs="Times New Roman"/>
                <w:color w:val="000000"/>
                <w:sz w:val="24"/>
                <w:szCs w:val="24"/>
                <w:lang w:eastAsia="zh-CN"/>
              </w:rPr>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1649EE" w:rsidRPr="00AD30D7" w:rsidRDefault="001649EE" w:rsidP="00BD3521">
            <w:pPr>
              <w:widowControl w:val="0"/>
              <w:numPr>
                <w:ilvl w:val="0"/>
                <w:numId w:val="17"/>
              </w:numPr>
              <w:tabs>
                <w:tab w:val="left" w:pos="1134"/>
              </w:tabs>
              <w:suppressAutoHyphens/>
              <w:autoSpaceDE w:val="0"/>
              <w:autoSpaceDN w:val="0"/>
              <w:spacing w:after="0" w:line="240" w:lineRule="auto"/>
              <w:ind w:left="425" w:firstLine="0"/>
              <w:jc w:val="both"/>
              <w:rPr>
                <w:rFonts w:ascii="Times New Roman" w:eastAsia="Times New Roman" w:hAnsi="Times New Roman" w:cs="Times New Roman"/>
                <w:sz w:val="24"/>
                <w:szCs w:val="24"/>
                <w:lang w:eastAsia="zh-CN"/>
              </w:rPr>
            </w:pPr>
            <w:r w:rsidRPr="00AD30D7">
              <w:rPr>
                <w:rFonts w:ascii="Times New Roman" w:eastAsia="Times New Roman" w:hAnsi="Times New Roman" w:cs="Times New Roman"/>
                <w:color w:val="000000"/>
                <w:sz w:val="24"/>
                <w:szCs w:val="24"/>
                <w:lang w:eastAsia="zh-CN"/>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1649EE" w:rsidRPr="00AD30D7" w:rsidRDefault="001649EE" w:rsidP="00447693">
            <w:pPr>
              <w:suppressAutoHyphens/>
              <w:spacing w:after="0" w:line="240" w:lineRule="auto"/>
              <w:jc w:val="both"/>
              <w:rPr>
                <w:rFonts w:ascii="Times New Roman" w:eastAsia="Times New Roman" w:hAnsi="Times New Roman" w:cs="Times New Roman"/>
                <w:sz w:val="24"/>
                <w:szCs w:val="24"/>
                <w:lang w:eastAsia="zh-CN"/>
              </w:rPr>
            </w:pPr>
            <w:r w:rsidRPr="00AD30D7">
              <w:rPr>
                <w:rFonts w:ascii="Times New Roman" w:eastAsia="Times New Roman" w:hAnsi="Times New Roman" w:cs="Times New Roman"/>
                <w:color w:val="000000"/>
                <w:sz w:val="24"/>
                <w:szCs w:val="24"/>
                <w:lang w:eastAsia="zh-CN"/>
              </w:rPr>
              <w:t>При реализации указанных задач воспитатель ДОО должен сосредоточить свое внимание на нескольких основных направлениях воспитательной работы:</w:t>
            </w:r>
          </w:p>
          <w:p w:rsidR="001649EE" w:rsidRPr="00AD30D7" w:rsidRDefault="001649EE" w:rsidP="00BD3521">
            <w:pPr>
              <w:widowControl w:val="0"/>
              <w:numPr>
                <w:ilvl w:val="0"/>
                <w:numId w:val="16"/>
              </w:numPr>
              <w:tabs>
                <w:tab w:val="left" w:pos="993"/>
              </w:tabs>
              <w:suppressAutoHyphens/>
              <w:autoSpaceDE w:val="0"/>
              <w:autoSpaceDN w:val="0"/>
              <w:spacing w:after="0" w:line="240" w:lineRule="auto"/>
              <w:ind w:left="425" w:firstLine="0"/>
              <w:jc w:val="both"/>
              <w:rPr>
                <w:rFonts w:ascii="Times New Roman" w:eastAsia="Times New Roman" w:hAnsi="Times New Roman" w:cs="Times New Roman"/>
                <w:sz w:val="24"/>
                <w:szCs w:val="24"/>
                <w:lang w:eastAsia="zh-CN"/>
              </w:rPr>
            </w:pPr>
            <w:r w:rsidRPr="00AD30D7">
              <w:rPr>
                <w:rFonts w:ascii="Times New Roman" w:eastAsia="Times New Roman" w:hAnsi="Times New Roman" w:cs="Times New Roman"/>
                <w:color w:val="000000"/>
                <w:sz w:val="24"/>
                <w:szCs w:val="24"/>
                <w:lang w:eastAsia="zh-CN"/>
              </w:rPr>
              <w:lastRenderedPageBreak/>
              <w:t>ознакомлении детей с историей, героями, культурой, традициями России и своего народа;</w:t>
            </w:r>
          </w:p>
          <w:p w:rsidR="001649EE" w:rsidRPr="00AD30D7" w:rsidRDefault="001649EE" w:rsidP="00BD3521">
            <w:pPr>
              <w:widowControl w:val="0"/>
              <w:numPr>
                <w:ilvl w:val="0"/>
                <w:numId w:val="16"/>
              </w:numPr>
              <w:tabs>
                <w:tab w:val="left" w:pos="993"/>
              </w:tabs>
              <w:suppressAutoHyphens/>
              <w:autoSpaceDE w:val="0"/>
              <w:autoSpaceDN w:val="0"/>
              <w:spacing w:after="0" w:line="240" w:lineRule="auto"/>
              <w:ind w:left="425" w:firstLine="0"/>
              <w:jc w:val="both"/>
              <w:rPr>
                <w:rFonts w:ascii="Times New Roman" w:eastAsia="Times New Roman" w:hAnsi="Times New Roman" w:cs="Times New Roman"/>
                <w:sz w:val="24"/>
                <w:szCs w:val="24"/>
                <w:lang w:eastAsia="zh-CN"/>
              </w:rPr>
            </w:pPr>
            <w:r w:rsidRPr="00AD30D7">
              <w:rPr>
                <w:rFonts w:ascii="Times New Roman" w:eastAsia="Times New Roman" w:hAnsi="Times New Roman" w:cs="Times New Roman"/>
                <w:color w:val="000000"/>
                <w:sz w:val="24"/>
                <w:szCs w:val="24"/>
                <w:lang w:eastAsia="zh-CN"/>
              </w:rPr>
              <w:t xml:space="preserve">организации коллективных творческих проектов, направленных на приобщение детей </w:t>
            </w:r>
            <w:r w:rsidRPr="00AD30D7">
              <w:rPr>
                <w:rFonts w:ascii="Times New Roman" w:eastAsia="Times New Roman" w:hAnsi="Times New Roman" w:cs="Times New Roman"/>
                <w:color w:val="000000"/>
                <w:sz w:val="24"/>
                <w:szCs w:val="24"/>
                <w:lang w:eastAsia="zh-CN"/>
              </w:rPr>
              <w:br/>
              <w:t>к российским общенациональным традициям;</w:t>
            </w:r>
          </w:p>
          <w:p w:rsidR="001649EE" w:rsidRPr="00AD30D7" w:rsidRDefault="001649EE" w:rsidP="00BD3521">
            <w:pPr>
              <w:widowControl w:val="0"/>
              <w:numPr>
                <w:ilvl w:val="0"/>
                <w:numId w:val="16"/>
              </w:numPr>
              <w:tabs>
                <w:tab w:val="left" w:pos="993"/>
              </w:tabs>
              <w:suppressAutoHyphens/>
              <w:autoSpaceDE w:val="0"/>
              <w:autoSpaceDN w:val="0"/>
              <w:spacing w:after="0" w:line="240" w:lineRule="auto"/>
              <w:ind w:left="425" w:firstLine="0"/>
              <w:jc w:val="both"/>
              <w:rPr>
                <w:rFonts w:ascii="Times New Roman" w:eastAsia="Times New Roman" w:hAnsi="Times New Roman" w:cs="Times New Roman"/>
                <w:sz w:val="24"/>
                <w:szCs w:val="24"/>
                <w:lang w:eastAsia="zh-CN"/>
              </w:rPr>
            </w:pPr>
            <w:r w:rsidRPr="00AD30D7">
              <w:rPr>
                <w:rFonts w:ascii="Times New Roman" w:eastAsia="Times New Roman" w:hAnsi="Times New Roman" w:cs="Times New Roman"/>
                <w:color w:val="000000"/>
                <w:sz w:val="24"/>
                <w:szCs w:val="24"/>
                <w:lang w:eastAsia="zh-CN"/>
              </w:rP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447693" w:rsidRPr="00AD30D7" w:rsidRDefault="005E1213" w:rsidP="00447693">
            <w:pPr>
              <w:widowControl w:val="0"/>
              <w:autoSpaceDE w:val="0"/>
              <w:autoSpaceDN w:val="0"/>
              <w:spacing w:after="0" w:line="240" w:lineRule="auto"/>
              <w:jc w:val="both"/>
              <w:rPr>
                <w:rFonts w:ascii="Times New Roman" w:eastAsia="Times New Roman" w:hAnsi="Times New Roman" w:cs="Times New Roman"/>
                <w:b/>
                <w:i/>
                <w:sz w:val="24"/>
                <w:szCs w:val="24"/>
                <w:lang w:val="en-US"/>
              </w:rPr>
            </w:pPr>
            <w:r w:rsidRPr="00AD30D7">
              <w:rPr>
                <w:rFonts w:ascii="Times New Roman" w:eastAsia="Times New Roman" w:hAnsi="Times New Roman" w:cs="Times New Roman"/>
                <w:b/>
                <w:i/>
                <w:sz w:val="24"/>
                <w:szCs w:val="24"/>
              </w:rPr>
              <w:t>Направления деятельности воспитателя</w:t>
            </w:r>
            <w:r w:rsidR="00447693" w:rsidRPr="00AD30D7">
              <w:rPr>
                <w:rFonts w:ascii="Times New Roman" w:eastAsia="Times New Roman" w:hAnsi="Times New Roman" w:cs="Times New Roman"/>
                <w:b/>
                <w:i/>
                <w:sz w:val="24"/>
                <w:szCs w:val="24"/>
                <w:lang w:val="en-US"/>
              </w:rPr>
              <w:t>:</w:t>
            </w:r>
          </w:p>
          <w:p w:rsidR="00447693" w:rsidRPr="00AD30D7" w:rsidRDefault="00447693" w:rsidP="00BD3521">
            <w:pPr>
              <w:widowControl w:val="0"/>
              <w:numPr>
                <w:ilvl w:val="0"/>
                <w:numId w:val="14"/>
              </w:numPr>
              <w:tabs>
                <w:tab w:val="left" w:pos="259"/>
              </w:tabs>
              <w:autoSpaceDE w:val="0"/>
              <w:autoSpaceDN w:val="0"/>
              <w:spacing w:after="0" w:line="240" w:lineRule="auto"/>
              <w:ind w:left="0" w:firstLine="0"/>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 xml:space="preserve"> ознакомление детей с историей, героями, культурой, традициями России и своего народа;</w:t>
            </w:r>
          </w:p>
          <w:p w:rsidR="00447693" w:rsidRPr="00AD30D7" w:rsidRDefault="00447693" w:rsidP="00BD3521">
            <w:pPr>
              <w:widowControl w:val="0"/>
              <w:numPr>
                <w:ilvl w:val="0"/>
                <w:numId w:val="14"/>
              </w:numPr>
              <w:tabs>
                <w:tab w:val="left" w:pos="259"/>
              </w:tabs>
              <w:autoSpaceDE w:val="0"/>
              <w:autoSpaceDN w:val="0"/>
              <w:spacing w:after="0" w:line="240" w:lineRule="auto"/>
              <w:ind w:left="0" w:firstLine="0"/>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 xml:space="preserve"> организация коллективных творческих проектов, направленных на приобщение детей к российским общенациональным традициям;</w:t>
            </w:r>
          </w:p>
          <w:p w:rsidR="001649EE" w:rsidRPr="00AD30D7" w:rsidRDefault="00447693" w:rsidP="00447693">
            <w:pPr>
              <w:shd w:val="clear" w:color="auto" w:fill="FFFFFF"/>
              <w:spacing w:before="30" w:after="30" w:line="240" w:lineRule="auto"/>
              <w:ind w:left="710" w:right="132"/>
              <w:jc w:val="both"/>
              <w:rPr>
                <w:rFonts w:ascii="Times New Roman" w:eastAsia="Times New Roman" w:hAnsi="Times New Roman" w:cs="Times New Roman"/>
                <w:color w:val="000000"/>
                <w:sz w:val="24"/>
                <w:szCs w:val="24"/>
                <w:lang w:eastAsia="ru-RU"/>
              </w:rPr>
            </w:pPr>
            <w:r w:rsidRPr="00AD30D7">
              <w:rPr>
                <w:rFonts w:ascii="Times New Roman" w:eastAsia="Times New Roman" w:hAnsi="Times New Roman" w:cs="Times New Roman"/>
                <w:sz w:val="24"/>
                <w:szCs w:val="24"/>
              </w:rPr>
              <w:t xml:space="preserve"> формирование правильного и безопасного поведения в природе, осознанного отношения к растениям, животным, к последствиям хозяйственной деятельности человека.</w:t>
            </w:r>
          </w:p>
        </w:tc>
      </w:tr>
      <w:tr w:rsidR="00C86DF1" w:rsidRPr="001649EE" w:rsidTr="00C86DF1">
        <w:trPr>
          <w:trHeight w:val="1968"/>
        </w:trPr>
        <w:tc>
          <w:tcPr>
            <w:tcW w:w="2127" w:type="dxa"/>
          </w:tcPr>
          <w:p w:rsidR="00C86DF1" w:rsidRPr="00AD30D7" w:rsidRDefault="00C86DF1" w:rsidP="004C3EB7">
            <w:pPr>
              <w:widowControl w:val="0"/>
              <w:autoSpaceDE w:val="0"/>
              <w:autoSpaceDN w:val="0"/>
              <w:spacing w:after="0" w:line="275" w:lineRule="exact"/>
              <w:jc w:val="both"/>
              <w:rPr>
                <w:rFonts w:ascii="Times New Roman" w:eastAsia="Times New Roman" w:hAnsi="Times New Roman" w:cs="Times New Roman"/>
                <w:b/>
                <w:sz w:val="24"/>
                <w:szCs w:val="24"/>
              </w:rPr>
            </w:pPr>
            <w:r w:rsidRPr="00AD30D7">
              <w:rPr>
                <w:rFonts w:ascii="Times New Roman" w:eastAsia="Times New Roman" w:hAnsi="Times New Roman" w:cs="Times New Roman"/>
                <w:b/>
                <w:sz w:val="24"/>
                <w:szCs w:val="24"/>
              </w:rPr>
              <w:lastRenderedPageBreak/>
              <w:t>Социальное</w:t>
            </w:r>
          </w:p>
          <w:p w:rsidR="00C86DF1" w:rsidRPr="00AD30D7" w:rsidRDefault="00C86DF1" w:rsidP="004C3EB7">
            <w:pPr>
              <w:widowControl w:val="0"/>
              <w:autoSpaceDE w:val="0"/>
              <w:autoSpaceDN w:val="0"/>
              <w:spacing w:after="0" w:line="240" w:lineRule="auto"/>
              <w:jc w:val="both"/>
              <w:rPr>
                <w:rFonts w:ascii="Times New Roman" w:eastAsia="Times New Roman" w:hAnsi="Times New Roman" w:cs="Times New Roman"/>
                <w:b/>
                <w:sz w:val="24"/>
                <w:szCs w:val="24"/>
              </w:rPr>
            </w:pPr>
            <w:r w:rsidRPr="00AD30D7">
              <w:rPr>
                <w:rFonts w:ascii="Times New Roman" w:eastAsia="Times New Roman" w:hAnsi="Times New Roman" w:cs="Times New Roman"/>
                <w:b/>
                <w:sz w:val="24"/>
                <w:szCs w:val="24"/>
              </w:rPr>
              <w:t>«Мы вместе»</w:t>
            </w:r>
          </w:p>
        </w:tc>
        <w:tc>
          <w:tcPr>
            <w:tcW w:w="8221" w:type="dxa"/>
          </w:tcPr>
          <w:p w:rsidR="00C86DF1" w:rsidRPr="00AD30D7" w:rsidRDefault="00C86DF1" w:rsidP="004C3EB7">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 xml:space="preserve">Ценности </w:t>
            </w:r>
            <w:r w:rsidRPr="00AD30D7">
              <w:rPr>
                <w:rFonts w:ascii="Times New Roman" w:eastAsia="Times New Roman" w:hAnsi="Times New Roman" w:cs="Times New Roman"/>
                <w:b/>
                <w:sz w:val="24"/>
                <w:szCs w:val="24"/>
              </w:rPr>
              <w:t xml:space="preserve">семьи, дружбы, человека </w:t>
            </w:r>
            <w:r w:rsidRPr="00AD30D7">
              <w:rPr>
                <w:rFonts w:ascii="Times New Roman" w:eastAsia="Times New Roman" w:hAnsi="Times New Roman" w:cs="Times New Roman"/>
                <w:sz w:val="24"/>
                <w:szCs w:val="24"/>
              </w:rPr>
              <w:t xml:space="preserve">и </w:t>
            </w:r>
            <w:r w:rsidRPr="00AD30D7">
              <w:rPr>
                <w:rFonts w:ascii="Times New Roman" w:eastAsia="Times New Roman" w:hAnsi="Times New Roman" w:cs="Times New Roman"/>
                <w:b/>
                <w:sz w:val="24"/>
                <w:szCs w:val="24"/>
              </w:rPr>
              <w:t xml:space="preserve">личности в команде </w:t>
            </w:r>
            <w:r w:rsidRPr="00AD30D7">
              <w:rPr>
                <w:rFonts w:ascii="Times New Roman" w:eastAsia="Times New Roman" w:hAnsi="Times New Roman" w:cs="Times New Roman"/>
                <w:sz w:val="24"/>
                <w:szCs w:val="24"/>
              </w:rPr>
              <w:t>лежат в основе социального направления воспитания.</w:t>
            </w:r>
          </w:p>
          <w:p w:rsidR="00C86DF1" w:rsidRPr="00AD30D7" w:rsidRDefault="00C86DF1" w:rsidP="004C3EB7">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к 7 (8) годам положительной установки к обучению в школе как важному шагу взросления.</w:t>
            </w:r>
          </w:p>
          <w:p w:rsidR="00C86DF1" w:rsidRPr="00AD30D7" w:rsidRDefault="00C86DF1" w:rsidP="004C3EB7">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создании условий для реализации в обществе.</w:t>
            </w:r>
          </w:p>
          <w:p w:rsidR="00C86DF1" w:rsidRPr="00AD30D7" w:rsidRDefault="00C86DF1" w:rsidP="004C3EB7">
            <w:pPr>
              <w:widowControl w:val="0"/>
              <w:tabs>
                <w:tab w:val="left" w:pos="259"/>
              </w:tabs>
              <w:autoSpaceDE w:val="0"/>
              <w:autoSpaceDN w:val="0"/>
              <w:spacing w:after="0" w:line="240" w:lineRule="auto"/>
              <w:jc w:val="both"/>
              <w:rPr>
                <w:rFonts w:ascii="Times New Roman" w:eastAsia="Times New Roman" w:hAnsi="Times New Roman" w:cs="Times New Roman"/>
                <w:sz w:val="24"/>
                <w:szCs w:val="24"/>
              </w:rPr>
            </w:pPr>
            <w:r w:rsidRPr="00AD30D7">
              <w:rPr>
                <w:rFonts w:ascii="Times New Roman" w:eastAsia="Times New Roman" w:hAnsi="Times New Roman" w:cs="Times New Roman"/>
                <w:b/>
                <w:i/>
                <w:sz w:val="24"/>
                <w:szCs w:val="24"/>
              </w:rPr>
              <w:t xml:space="preserve"> Направления деятельности воспитателя:</w:t>
            </w:r>
          </w:p>
          <w:p w:rsidR="00C86DF1" w:rsidRPr="00AD30D7" w:rsidRDefault="00C86DF1" w:rsidP="00BD3521">
            <w:pPr>
              <w:widowControl w:val="0"/>
              <w:numPr>
                <w:ilvl w:val="0"/>
                <w:numId w:val="13"/>
              </w:numPr>
              <w:tabs>
                <w:tab w:val="left" w:pos="259"/>
              </w:tabs>
              <w:autoSpaceDE w:val="0"/>
              <w:autoSpaceDN w:val="0"/>
              <w:spacing w:after="0" w:line="240" w:lineRule="auto"/>
              <w:ind w:left="0" w:firstLine="0"/>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Организовывать сюжетно-ролевые игры (в семью, в команду и т.п.), игры с правилами, традиционные народные игры и пр.;</w:t>
            </w:r>
          </w:p>
          <w:p w:rsidR="00C86DF1" w:rsidRPr="00AD30D7" w:rsidRDefault="00C86DF1" w:rsidP="00BD3521">
            <w:pPr>
              <w:widowControl w:val="0"/>
              <w:numPr>
                <w:ilvl w:val="0"/>
                <w:numId w:val="13"/>
              </w:numPr>
              <w:tabs>
                <w:tab w:val="left" w:pos="259"/>
              </w:tabs>
              <w:autoSpaceDE w:val="0"/>
              <w:autoSpaceDN w:val="0"/>
              <w:spacing w:after="0" w:line="240" w:lineRule="auto"/>
              <w:ind w:left="0"/>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Воспитывать у детей навыки поведения в обществе;</w:t>
            </w:r>
          </w:p>
          <w:p w:rsidR="00C86DF1" w:rsidRPr="00AD30D7" w:rsidRDefault="00C86DF1" w:rsidP="00BD3521">
            <w:pPr>
              <w:widowControl w:val="0"/>
              <w:numPr>
                <w:ilvl w:val="0"/>
                <w:numId w:val="13"/>
              </w:numPr>
              <w:tabs>
                <w:tab w:val="left" w:pos="259"/>
              </w:tabs>
              <w:autoSpaceDE w:val="0"/>
              <w:autoSpaceDN w:val="0"/>
              <w:spacing w:after="0" w:line="240" w:lineRule="auto"/>
              <w:ind w:left="0" w:firstLine="0"/>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Учить детей сотрудничать, организуя групповые формы в продуктивных видах деятельности;</w:t>
            </w:r>
          </w:p>
          <w:p w:rsidR="00C86DF1" w:rsidRPr="00AD30D7" w:rsidRDefault="00C86DF1" w:rsidP="00BD3521">
            <w:pPr>
              <w:widowControl w:val="0"/>
              <w:numPr>
                <w:ilvl w:val="0"/>
                <w:numId w:val="13"/>
              </w:numPr>
              <w:tabs>
                <w:tab w:val="left" w:pos="259"/>
              </w:tabs>
              <w:autoSpaceDE w:val="0"/>
              <w:autoSpaceDN w:val="0"/>
              <w:spacing w:after="0" w:line="240" w:lineRule="auto"/>
              <w:ind w:left="0"/>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Учить детей анализировать поступки и чувства–свои и других людей;</w:t>
            </w:r>
          </w:p>
          <w:p w:rsidR="00C86DF1" w:rsidRPr="00AD30D7" w:rsidRDefault="00C86DF1" w:rsidP="00BD3521">
            <w:pPr>
              <w:widowControl w:val="0"/>
              <w:numPr>
                <w:ilvl w:val="0"/>
                <w:numId w:val="13"/>
              </w:numPr>
              <w:tabs>
                <w:tab w:val="left" w:pos="259"/>
              </w:tabs>
              <w:autoSpaceDE w:val="0"/>
              <w:autoSpaceDN w:val="0"/>
              <w:spacing w:after="0" w:line="240" w:lineRule="auto"/>
              <w:ind w:left="0"/>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Организовывать коллективные проекты заботы и помощи;</w:t>
            </w:r>
          </w:p>
          <w:p w:rsidR="00C86DF1" w:rsidRPr="00AD30D7" w:rsidRDefault="00C86DF1" w:rsidP="00BD3521">
            <w:pPr>
              <w:widowControl w:val="0"/>
              <w:numPr>
                <w:ilvl w:val="0"/>
                <w:numId w:val="13"/>
              </w:numPr>
              <w:tabs>
                <w:tab w:val="left" w:pos="259"/>
              </w:tabs>
              <w:autoSpaceDE w:val="0"/>
              <w:autoSpaceDN w:val="0"/>
              <w:spacing w:after="0" w:line="240" w:lineRule="auto"/>
              <w:ind w:left="0"/>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Создавать доброжелательный психологический климат в группе.</w:t>
            </w:r>
          </w:p>
        </w:tc>
      </w:tr>
      <w:tr w:rsidR="001649EE" w:rsidRPr="001649EE" w:rsidTr="001649EE">
        <w:trPr>
          <w:trHeight w:val="409"/>
        </w:trPr>
        <w:tc>
          <w:tcPr>
            <w:tcW w:w="2127" w:type="dxa"/>
          </w:tcPr>
          <w:p w:rsidR="001649EE" w:rsidRPr="00AD30D7" w:rsidRDefault="001649EE" w:rsidP="001649EE">
            <w:pPr>
              <w:widowControl w:val="0"/>
              <w:autoSpaceDE w:val="0"/>
              <w:autoSpaceDN w:val="0"/>
              <w:spacing w:after="0" w:line="240" w:lineRule="auto"/>
              <w:jc w:val="both"/>
              <w:rPr>
                <w:rFonts w:ascii="Times New Roman" w:eastAsia="Times New Roman" w:hAnsi="Times New Roman" w:cs="Times New Roman"/>
                <w:b/>
                <w:sz w:val="24"/>
                <w:szCs w:val="24"/>
              </w:rPr>
            </w:pPr>
            <w:r w:rsidRPr="00AD30D7">
              <w:rPr>
                <w:rFonts w:ascii="Times New Roman" w:eastAsia="Times New Roman" w:hAnsi="Times New Roman" w:cs="Times New Roman"/>
                <w:b/>
                <w:sz w:val="24"/>
                <w:szCs w:val="24"/>
              </w:rPr>
              <w:t xml:space="preserve"> Познавательное</w:t>
            </w:r>
          </w:p>
          <w:p w:rsidR="001649EE" w:rsidRPr="00AD30D7" w:rsidRDefault="001649EE" w:rsidP="001649EE">
            <w:pPr>
              <w:widowControl w:val="0"/>
              <w:autoSpaceDE w:val="0"/>
              <w:autoSpaceDN w:val="0"/>
              <w:spacing w:after="0" w:line="240" w:lineRule="auto"/>
              <w:jc w:val="both"/>
              <w:rPr>
                <w:rFonts w:ascii="Times New Roman" w:eastAsia="Times New Roman" w:hAnsi="Times New Roman" w:cs="Times New Roman"/>
                <w:b/>
                <w:sz w:val="24"/>
                <w:szCs w:val="24"/>
              </w:rPr>
            </w:pPr>
            <w:r w:rsidRPr="00AD30D7">
              <w:rPr>
                <w:rFonts w:ascii="Times New Roman" w:eastAsia="Times New Roman" w:hAnsi="Times New Roman" w:cs="Times New Roman"/>
                <w:b/>
                <w:sz w:val="24"/>
                <w:szCs w:val="24"/>
              </w:rPr>
              <w:t xml:space="preserve">«Хотим всё знать!» </w:t>
            </w:r>
          </w:p>
        </w:tc>
        <w:tc>
          <w:tcPr>
            <w:tcW w:w="8221" w:type="dxa"/>
          </w:tcPr>
          <w:p w:rsidR="001649EE" w:rsidRPr="00AD30D7" w:rsidRDefault="001649EE" w:rsidP="001649EE">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 xml:space="preserve">Ценность – </w:t>
            </w:r>
            <w:r w:rsidRPr="00AD30D7">
              <w:rPr>
                <w:rFonts w:ascii="Times New Roman" w:eastAsia="Times New Roman" w:hAnsi="Times New Roman" w:cs="Times New Roman"/>
                <w:b/>
                <w:sz w:val="24"/>
                <w:szCs w:val="24"/>
              </w:rPr>
              <w:t>знания</w:t>
            </w:r>
            <w:r w:rsidRPr="00AD30D7">
              <w:rPr>
                <w:rFonts w:ascii="Times New Roman" w:eastAsia="Times New Roman" w:hAnsi="Times New Roman" w:cs="Times New Roman"/>
                <w:sz w:val="24"/>
                <w:szCs w:val="24"/>
              </w:rPr>
              <w:t xml:space="preserve">. Цель познавательного </w:t>
            </w:r>
            <w:proofErr w:type="gramStart"/>
            <w:r w:rsidRPr="00AD30D7">
              <w:rPr>
                <w:rFonts w:ascii="Times New Roman" w:eastAsia="Times New Roman" w:hAnsi="Times New Roman" w:cs="Times New Roman"/>
                <w:sz w:val="24"/>
                <w:szCs w:val="24"/>
              </w:rPr>
              <w:t xml:space="preserve">направления </w:t>
            </w:r>
            <w:r w:rsidR="005E1213" w:rsidRPr="00AD30D7">
              <w:rPr>
                <w:rFonts w:ascii="Times New Roman" w:eastAsia="Times New Roman" w:hAnsi="Times New Roman" w:cs="Times New Roman"/>
                <w:sz w:val="24"/>
                <w:szCs w:val="24"/>
              </w:rPr>
              <w:t xml:space="preserve"> </w:t>
            </w:r>
            <w:r w:rsidRPr="00AD30D7">
              <w:rPr>
                <w:rFonts w:ascii="Times New Roman" w:eastAsia="Times New Roman" w:hAnsi="Times New Roman" w:cs="Times New Roman"/>
                <w:sz w:val="24"/>
                <w:szCs w:val="24"/>
              </w:rPr>
              <w:t>воспитания</w:t>
            </w:r>
            <w:proofErr w:type="gramEnd"/>
            <w:r w:rsidRPr="00AD30D7">
              <w:rPr>
                <w:rFonts w:ascii="Times New Roman" w:eastAsia="Times New Roman" w:hAnsi="Times New Roman" w:cs="Times New Roman"/>
                <w:sz w:val="24"/>
                <w:szCs w:val="24"/>
              </w:rPr>
              <w:t>–формирование ценности познания.</w:t>
            </w:r>
          </w:p>
          <w:p w:rsidR="001649EE" w:rsidRPr="00AD30D7" w:rsidRDefault="001649EE" w:rsidP="001649EE">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Значимым для воспитания является формирование целостной картины мира ребенка, в которой интегрировано ценностное, эмоционально окрашенное отношение к миру, людям, природе, деятельности человека.</w:t>
            </w:r>
          </w:p>
          <w:p w:rsidR="001649EE" w:rsidRPr="00AD30D7" w:rsidRDefault="005E1213" w:rsidP="001649EE">
            <w:pPr>
              <w:widowControl w:val="0"/>
              <w:autoSpaceDE w:val="0"/>
              <w:autoSpaceDN w:val="0"/>
              <w:spacing w:after="0" w:line="240" w:lineRule="auto"/>
              <w:jc w:val="both"/>
              <w:rPr>
                <w:rFonts w:ascii="Times New Roman" w:eastAsia="Times New Roman" w:hAnsi="Times New Roman" w:cs="Times New Roman"/>
                <w:b/>
                <w:i/>
                <w:sz w:val="24"/>
                <w:szCs w:val="24"/>
                <w:lang w:val="en-US"/>
              </w:rPr>
            </w:pPr>
            <w:r w:rsidRPr="00AD30D7">
              <w:rPr>
                <w:rFonts w:ascii="Times New Roman" w:eastAsia="Times New Roman" w:hAnsi="Times New Roman" w:cs="Times New Roman"/>
                <w:b/>
                <w:i/>
                <w:sz w:val="24"/>
                <w:szCs w:val="24"/>
              </w:rPr>
              <w:t xml:space="preserve">  Задачи познавательного</w:t>
            </w:r>
            <w:r w:rsidR="001649EE" w:rsidRPr="00AD30D7">
              <w:rPr>
                <w:rFonts w:ascii="Times New Roman" w:eastAsia="Times New Roman" w:hAnsi="Times New Roman" w:cs="Times New Roman"/>
                <w:b/>
                <w:i/>
                <w:sz w:val="24"/>
                <w:szCs w:val="24"/>
                <w:lang w:val="en-US"/>
              </w:rPr>
              <w:t xml:space="preserve"> </w:t>
            </w:r>
            <w:proofErr w:type="gramStart"/>
            <w:r w:rsidRPr="00AD30D7">
              <w:rPr>
                <w:rFonts w:ascii="Times New Roman" w:eastAsia="Times New Roman" w:hAnsi="Times New Roman" w:cs="Times New Roman"/>
                <w:b/>
                <w:i/>
                <w:sz w:val="24"/>
                <w:szCs w:val="24"/>
              </w:rPr>
              <w:t xml:space="preserve">направления </w:t>
            </w:r>
            <w:r w:rsidR="001649EE" w:rsidRPr="00AD30D7">
              <w:rPr>
                <w:rFonts w:ascii="Times New Roman" w:eastAsia="Times New Roman" w:hAnsi="Times New Roman" w:cs="Times New Roman"/>
                <w:b/>
                <w:i/>
                <w:sz w:val="24"/>
                <w:szCs w:val="24"/>
                <w:lang w:val="en-US"/>
              </w:rPr>
              <w:t xml:space="preserve"> </w:t>
            </w:r>
            <w:r w:rsidRPr="00AD30D7">
              <w:rPr>
                <w:rFonts w:ascii="Times New Roman" w:eastAsia="Times New Roman" w:hAnsi="Times New Roman" w:cs="Times New Roman"/>
                <w:b/>
                <w:i/>
                <w:sz w:val="24"/>
                <w:szCs w:val="24"/>
              </w:rPr>
              <w:t>воспитания</w:t>
            </w:r>
            <w:proofErr w:type="gramEnd"/>
            <w:r w:rsidR="001649EE" w:rsidRPr="00AD30D7">
              <w:rPr>
                <w:rFonts w:ascii="Times New Roman" w:eastAsia="Times New Roman" w:hAnsi="Times New Roman" w:cs="Times New Roman"/>
                <w:b/>
                <w:i/>
                <w:sz w:val="24"/>
                <w:szCs w:val="24"/>
                <w:lang w:val="en-US"/>
              </w:rPr>
              <w:t>:</w:t>
            </w:r>
          </w:p>
          <w:p w:rsidR="001649EE" w:rsidRPr="00AD30D7" w:rsidRDefault="001649EE" w:rsidP="00BD3521">
            <w:pPr>
              <w:widowControl w:val="0"/>
              <w:numPr>
                <w:ilvl w:val="0"/>
                <w:numId w:val="12"/>
              </w:numPr>
              <w:tabs>
                <w:tab w:val="left" w:pos="326"/>
              </w:tabs>
              <w:autoSpaceDE w:val="0"/>
              <w:autoSpaceDN w:val="0"/>
              <w:spacing w:after="0" w:line="240" w:lineRule="auto"/>
              <w:ind w:left="0" w:firstLine="0"/>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Развитие любознательности, формирование опыта познавательной инициативы;</w:t>
            </w:r>
          </w:p>
          <w:p w:rsidR="001649EE" w:rsidRPr="00AD30D7" w:rsidRDefault="001649EE" w:rsidP="00BD3521">
            <w:pPr>
              <w:widowControl w:val="0"/>
              <w:numPr>
                <w:ilvl w:val="0"/>
                <w:numId w:val="12"/>
              </w:numPr>
              <w:tabs>
                <w:tab w:val="left" w:pos="326"/>
              </w:tabs>
              <w:autoSpaceDE w:val="0"/>
              <w:autoSpaceDN w:val="0"/>
              <w:spacing w:after="0" w:line="240" w:lineRule="auto"/>
              <w:ind w:left="0"/>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Формирование ценностного отношения к взрослому как источнику знаний;</w:t>
            </w:r>
          </w:p>
          <w:p w:rsidR="001649EE" w:rsidRPr="00AD30D7" w:rsidRDefault="001649EE" w:rsidP="001649EE">
            <w:pPr>
              <w:widowControl w:val="0"/>
              <w:autoSpaceDE w:val="0"/>
              <w:autoSpaceDN w:val="0"/>
              <w:spacing w:after="0" w:line="240" w:lineRule="auto"/>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3) приобщение ребенка к культурным способам познания (книги, интернет-источники, дискуссии и др.).</w:t>
            </w:r>
          </w:p>
          <w:p w:rsidR="005E1213" w:rsidRPr="00AD30D7" w:rsidRDefault="005E1213" w:rsidP="005E1213">
            <w:pPr>
              <w:widowControl w:val="0"/>
              <w:autoSpaceDE w:val="0"/>
              <w:autoSpaceDN w:val="0"/>
              <w:spacing w:after="0" w:line="240" w:lineRule="auto"/>
              <w:jc w:val="both"/>
              <w:rPr>
                <w:rFonts w:ascii="Times New Roman" w:eastAsia="Times New Roman" w:hAnsi="Times New Roman" w:cs="Times New Roman"/>
                <w:b/>
                <w:i/>
                <w:sz w:val="24"/>
                <w:szCs w:val="24"/>
              </w:rPr>
            </w:pPr>
            <w:r w:rsidRPr="00AD30D7">
              <w:rPr>
                <w:rFonts w:ascii="Times New Roman" w:eastAsia="Times New Roman" w:hAnsi="Times New Roman" w:cs="Times New Roman"/>
                <w:b/>
                <w:i/>
                <w:sz w:val="24"/>
                <w:szCs w:val="24"/>
              </w:rPr>
              <w:lastRenderedPageBreak/>
              <w:t xml:space="preserve">  Направления деятельности воспитателя:</w:t>
            </w:r>
          </w:p>
          <w:p w:rsidR="001649EE" w:rsidRPr="00AD30D7" w:rsidRDefault="005E1213" w:rsidP="005E1213">
            <w:pPr>
              <w:widowControl w:val="0"/>
              <w:autoSpaceDE w:val="0"/>
              <w:autoSpaceDN w:val="0"/>
              <w:spacing w:after="0" w:line="240" w:lineRule="auto"/>
              <w:jc w:val="both"/>
              <w:rPr>
                <w:rFonts w:ascii="Times New Roman" w:eastAsia="Times New Roman" w:hAnsi="Times New Roman" w:cs="Times New Roman"/>
                <w:sz w:val="24"/>
                <w:szCs w:val="24"/>
              </w:rPr>
            </w:pPr>
            <w:r w:rsidRPr="00AD30D7">
              <w:rPr>
                <w:rFonts w:ascii="Times New Roman" w:eastAsia="Times New Roman" w:hAnsi="Times New Roman" w:cs="Times New Roman"/>
                <w:b/>
                <w:i/>
                <w:sz w:val="24"/>
                <w:szCs w:val="24"/>
              </w:rPr>
              <w:t xml:space="preserve"> - </w:t>
            </w:r>
            <w:r w:rsidR="001649EE" w:rsidRPr="00AD30D7">
              <w:rPr>
                <w:rFonts w:ascii="Times New Roman" w:eastAsia="Times New Roman" w:hAnsi="Times New Roman" w:cs="Times New Roman"/>
                <w:sz w:val="24"/>
                <w:szCs w:val="24"/>
              </w:rPr>
              <w:t xml:space="preserve">Совместная деятельность воспитателя с детьми на основе наблюдения, сравнения, проведения опытов (экспериментирования), организации походов </w:t>
            </w:r>
            <w:proofErr w:type="gramStart"/>
            <w:r w:rsidR="001649EE" w:rsidRPr="00AD30D7">
              <w:rPr>
                <w:rFonts w:ascii="Times New Roman" w:eastAsia="Times New Roman" w:hAnsi="Times New Roman" w:cs="Times New Roman"/>
                <w:sz w:val="24"/>
                <w:szCs w:val="24"/>
              </w:rPr>
              <w:t>иэкскурсий,просмотрадоступныхдлявосприятияребенкапознавательныхфильмов</w:t>
            </w:r>
            <w:proofErr w:type="gramEnd"/>
            <w:r w:rsidR="001649EE" w:rsidRPr="00AD30D7">
              <w:rPr>
                <w:rFonts w:ascii="Times New Roman" w:eastAsia="Times New Roman" w:hAnsi="Times New Roman" w:cs="Times New Roman"/>
                <w:sz w:val="24"/>
                <w:szCs w:val="24"/>
              </w:rPr>
              <w:t>,чтенияипросмотра книг;</w:t>
            </w:r>
          </w:p>
          <w:p w:rsidR="001649EE" w:rsidRPr="00AD30D7" w:rsidRDefault="005E1213" w:rsidP="005E1213">
            <w:pPr>
              <w:widowControl w:val="0"/>
              <w:tabs>
                <w:tab w:val="left" w:pos="259"/>
              </w:tabs>
              <w:autoSpaceDE w:val="0"/>
              <w:autoSpaceDN w:val="0"/>
              <w:spacing w:after="0" w:line="240" w:lineRule="auto"/>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 xml:space="preserve"> - </w:t>
            </w:r>
            <w:r w:rsidR="001649EE" w:rsidRPr="00AD30D7">
              <w:rPr>
                <w:rFonts w:ascii="Times New Roman" w:eastAsia="Times New Roman" w:hAnsi="Times New Roman" w:cs="Times New Roman"/>
                <w:sz w:val="24"/>
                <w:szCs w:val="24"/>
              </w:rPr>
              <w:t>Организация конструкторской и продуктивной творческой деятельности, проектной и исследовательской деятельности детей совместно со взрослыми;</w:t>
            </w:r>
          </w:p>
          <w:p w:rsidR="001649EE" w:rsidRPr="00AD30D7" w:rsidRDefault="005E1213" w:rsidP="00BD3521">
            <w:pPr>
              <w:widowControl w:val="0"/>
              <w:numPr>
                <w:ilvl w:val="0"/>
                <w:numId w:val="12"/>
              </w:numPr>
              <w:tabs>
                <w:tab w:val="left" w:pos="326"/>
              </w:tabs>
              <w:autoSpaceDE w:val="0"/>
              <w:autoSpaceDN w:val="0"/>
              <w:spacing w:after="0" w:line="240" w:lineRule="auto"/>
              <w:ind w:left="0"/>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 xml:space="preserve"> - </w:t>
            </w:r>
            <w:r w:rsidR="001649EE" w:rsidRPr="00AD30D7">
              <w:rPr>
                <w:rFonts w:ascii="Times New Roman" w:eastAsia="Times New Roman" w:hAnsi="Times New Roman" w:cs="Times New Roman"/>
                <w:sz w:val="24"/>
                <w:szCs w:val="24"/>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tc>
      </w:tr>
      <w:tr w:rsidR="00447693" w:rsidRPr="001649EE" w:rsidTr="001649EE">
        <w:trPr>
          <w:trHeight w:val="409"/>
        </w:trPr>
        <w:tc>
          <w:tcPr>
            <w:tcW w:w="2127" w:type="dxa"/>
          </w:tcPr>
          <w:p w:rsidR="00447693" w:rsidRPr="00AD30D7" w:rsidRDefault="00447693" w:rsidP="00C145FA">
            <w:pPr>
              <w:widowControl w:val="0"/>
              <w:autoSpaceDE w:val="0"/>
              <w:autoSpaceDN w:val="0"/>
              <w:spacing w:after="0" w:line="255" w:lineRule="exact"/>
              <w:jc w:val="both"/>
              <w:rPr>
                <w:rFonts w:ascii="Times New Roman" w:eastAsia="Times New Roman" w:hAnsi="Times New Roman" w:cs="Times New Roman"/>
                <w:b/>
                <w:sz w:val="24"/>
                <w:szCs w:val="24"/>
              </w:rPr>
            </w:pPr>
            <w:r w:rsidRPr="00AD30D7">
              <w:rPr>
                <w:rFonts w:ascii="Times New Roman" w:eastAsia="Times New Roman" w:hAnsi="Times New Roman" w:cs="Times New Roman"/>
                <w:b/>
                <w:sz w:val="24"/>
                <w:szCs w:val="24"/>
              </w:rPr>
              <w:lastRenderedPageBreak/>
              <w:t>Физическое и</w:t>
            </w:r>
          </w:p>
          <w:p w:rsidR="00447693" w:rsidRPr="00AD30D7" w:rsidRDefault="00447693" w:rsidP="00C145FA">
            <w:pPr>
              <w:widowControl w:val="0"/>
              <w:autoSpaceDE w:val="0"/>
              <w:autoSpaceDN w:val="0"/>
              <w:spacing w:after="0" w:line="255" w:lineRule="exact"/>
              <w:jc w:val="both"/>
              <w:rPr>
                <w:rFonts w:ascii="Times New Roman" w:eastAsia="Times New Roman" w:hAnsi="Times New Roman" w:cs="Times New Roman"/>
                <w:b/>
                <w:sz w:val="24"/>
                <w:szCs w:val="24"/>
              </w:rPr>
            </w:pPr>
            <w:r w:rsidRPr="00AD30D7">
              <w:rPr>
                <w:rFonts w:ascii="Times New Roman" w:eastAsia="Times New Roman" w:hAnsi="Times New Roman" w:cs="Times New Roman"/>
                <w:b/>
                <w:sz w:val="24"/>
                <w:szCs w:val="24"/>
              </w:rPr>
              <w:t>Оздоровительное</w:t>
            </w:r>
          </w:p>
          <w:p w:rsidR="00447693" w:rsidRPr="00AD30D7" w:rsidRDefault="00447693" w:rsidP="00447693">
            <w:pPr>
              <w:shd w:val="clear" w:color="auto" w:fill="FFFFFF"/>
              <w:spacing w:after="0" w:line="240" w:lineRule="auto"/>
              <w:ind w:right="2"/>
              <w:jc w:val="center"/>
              <w:rPr>
                <w:rFonts w:ascii="Times New Roman" w:eastAsia="Times New Roman" w:hAnsi="Times New Roman" w:cs="Times New Roman"/>
                <w:color w:val="000000"/>
                <w:sz w:val="24"/>
                <w:szCs w:val="24"/>
                <w:lang w:eastAsia="ru-RU"/>
              </w:rPr>
            </w:pPr>
            <w:r w:rsidRPr="00AD30D7">
              <w:rPr>
                <w:rFonts w:ascii="Times New Roman" w:eastAsia="Times New Roman" w:hAnsi="Times New Roman" w:cs="Times New Roman"/>
                <w:b/>
                <w:bCs/>
                <w:color w:val="000000"/>
                <w:sz w:val="24"/>
                <w:szCs w:val="24"/>
                <w:lang w:eastAsia="ru-RU"/>
              </w:rPr>
              <w:t>«ОСНОВЫ ЗДОРОВОГО ОБРАЗА ЖИЗНИ»</w:t>
            </w:r>
          </w:p>
          <w:p w:rsidR="00447693" w:rsidRPr="00AD30D7" w:rsidRDefault="00447693" w:rsidP="00C145FA">
            <w:pPr>
              <w:widowControl w:val="0"/>
              <w:autoSpaceDE w:val="0"/>
              <w:autoSpaceDN w:val="0"/>
              <w:spacing w:after="0" w:line="255" w:lineRule="exact"/>
              <w:jc w:val="both"/>
              <w:rPr>
                <w:rFonts w:ascii="Times New Roman" w:eastAsia="Times New Roman" w:hAnsi="Times New Roman" w:cs="Times New Roman"/>
                <w:b/>
                <w:sz w:val="24"/>
                <w:szCs w:val="24"/>
              </w:rPr>
            </w:pPr>
          </w:p>
        </w:tc>
        <w:tc>
          <w:tcPr>
            <w:tcW w:w="8221" w:type="dxa"/>
          </w:tcPr>
          <w:p w:rsidR="00447693" w:rsidRPr="00AD30D7" w:rsidRDefault="00447693" w:rsidP="001649EE">
            <w:pPr>
              <w:suppressAutoHyphens/>
              <w:spacing w:after="0" w:line="240" w:lineRule="auto"/>
              <w:jc w:val="both"/>
              <w:rPr>
                <w:rFonts w:ascii="Times New Roman" w:eastAsia="Times New Roman" w:hAnsi="Times New Roman" w:cs="Times New Roman"/>
                <w:sz w:val="24"/>
                <w:szCs w:val="24"/>
                <w:lang w:eastAsia="zh-CN"/>
              </w:rPr>
            </w:pPr>
            <w:r w:rsidRPr="00AD30D7">
              <w:rPr>
                <w:rFonts w:ascii="Times New Roman" w:eastAsia="Times New Roman" w:hAnsi="Times New Roman" w:cs="Times New Roman"/>
                <w:color w:val="000000"/>
                <w:sz w:val="24"/>
                <w:szCs w:val="24"/>
                <w:lang w:eastAsia="zh-CN"/>
              </w:rPr>
              <w:t>Ценность</w:t>
            </w:r>
            <w:r w:rsidRPr="00AD30D7">
              <w:rPr>
                <w:rFonts w:ascii="Times New Roman" w:eastAsia="Times New Roman" w:hAnsi="Times New Roman" w:cs="Times New Roman"/>
                <w:color w:val="000000"/>
                <w:sz w:val="24"/>
                <w:szCs w:val="24"/>
                <w:lang w:val="en-US" w:eastAsia="zh-CN"/>
              </w:rPr>
              <w:t> </w:t>
            </w:r>
            <w:r w:rsidRPr="00AD30D7">
              <w:rPr>
                <w:rFonts w:ascii="Times New Roman" w:eastAsia="Times New Roman" w:hAnsi="Times New Roman" w:cs="Times New Roman"/>
                <w:color w:val="000000"/>
                <w:sz w:val="24"/>
                <w:szCs w:val="24"/>
                <w:lang w:eastAsia="zh-CN"/>
              </w:rPr>
              <w:t>–</w:t>
            </w:r>
            <w:r w:rsidRPr="00AD30D7">
              <w:rPr>
                <w:rFonts w:ascii="Times New Roman" w:eastAsia="Times New Roman" w:hAnsi="Times New Roman" w:cs="Times New Roman"/>
                <w:color w:val="000000"/>
                <w:sz w:val="24"/>
                <w:szCs w:val="24"/>
                <w:lang w:val="en-US" w:eastAsia="zh-CN"/>
              </w:rPr>
              <w:t> </w:t>
            </w:r>
            <w:r w:rsidRPr="00AD30D7">
              <w:rPr>
                <w:rFonts w:ascii="Times New Roman" w:eastAsia="Times New Roman" w:hAnsi="Times New Roman" w:cs="Times New Roman"/>
                <w:b/>
                <w:bCs/>
                <w:color w:val="000000"/>
                <w:sz w:val="24"/>
                <w:szCs w:val="24"/>
                <w:lang w:eastAsia="zh-CN"/>
              </w:rPr>
              <w:t>здоровье.</w:t>
            </w:r>
            <w:r w:rsidRPr="00AD30D7">
              <w:rPr>
                <w:rFonts w:ascii="Times New Roman" w:eastAsia="Times New Roman" w:hAnsi="Times New Roman" w:cs="Times New Roman"/>
                <w:b/>
                <w:bCs/>
                <w:color w:val="000000"/>
                <w:sz w:val="24"/>
                <w:szCs w:val="24"/>
                <w:lang w:val="en-US" w:eastAsia="zh-CN"/>
              </w:rPr>
              <w:t> </w:t>
            </w:r>
            <w:r w:rsidRPr="00AD30D7">
              <w:rPr>
                <w:rFonts w:ascii="Times New Roman" w:eastAsia="Times New Roman" w:hAnsi="Times New Roman" w:cs="Times New Roman"/>
                <w:color w:val="000000"/>
                <w:sz w:val="24"/>
                <w:szCs w:val="24"/>
                <w:lang w:eastAsia="zh-CN"/>
              </w:rPr>
              <w:t xml:space="preserve">Цель данного направления – сформировать навыки здорового образа жизни, где безопасность жизнедеятельности лежит в основе всего. Физическое развитие </w:t>
            </w:r>
            <w:r w:rsidRPr="00AD30D7">
              <w:rPr>
                <w:rFonts w:ascii="Times New Roman" w:eastAsia="Times New Roman" w:hAnsi="Times New Roman" w:cs="Times New Roman"/>
                <w:color w:val="000000"/>
                <w:sz w:val="24"/>
                <w:szCs w:val="24"/>
                <w:lang w:eastAsia="zh-CN"/>
              </w:rPr>
              <w:br/>
              <w:t>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rsidR="00447693" w:rsidRPr="00AD30D7" w:rsidRDefault="00447693" w:rsidP="001649EE">
            <w:pPr>
              <w:suppressAutoHyphens/>
              <w:spacing w:after="0" w:line="240" w:lineRule="auto"/>
              <w:jc w:val="both"/>
              <w:rPr>
                <w:rFonts w:ascii="Times New Roman" w:eastAsia="Times New Roman" w:hAnsi="Times New Roman" w:cs="Times New Roman"/>
                <w:sz w:val="24"/>
                <w:szCs w:val="24"/>
                <w:lang w:eastAsia="zh-CN"/>
              </w:rPr>
            </w:pPr>
            <w:r w:rsidRPr="00AD30D7">
              <w:rPr>
                <w:rFonts w:ascii="Times New Roman" w:eastAsia="Times New Roman" w:hAnsi="Times New Roman" w:cs="Times New Roman"/>
                <w:color w:val="000000"/>
                <w:sz w:val="24"/>
                <w:szCs w:val="24"/>
                <w:lang w:eastAsia="zh-CN"/>
              </w:rPr>
              <w:t>Задачи по формированию здорового образа жизни:</w:t>
            </w:r>
          </w:p>
          <w:p w:rsidR="00447693" w:rsidRPr="00AD30D7" w:rsidRDefault="00447693" w:rsidP="00BD3521">
            <w:pPr>
              <w:widowControl w:val="0"/>
              <w:numPr>
                <w:ilvl w:val="0"/>
                <w:numId w:val="19"/>
              </w:numPr>
              <w:tabs>
                <w:tab w:val="left" w:pos="993"/>
              </w:tabs>
              <w:suppressAutoHyphens/>
              <w:autoSpaceDE w:val="0"/>
              <w:autoSpaceDN w:val="0"/>
              <w:spacing w:after="0" w:line="240" w:lineRule="auto"/>
              <w:ind w:left="425" w:firstLine="0"/>
              <w:jc w:val="both"/>
              <w:rPr>
                <w:rFonts w:ascii="Times New Roman" w:eastAsia="Times New Roman" w:hAnsi="Times New Roman" w:cs="Times New Roman"/>
                <w:sz w:val="24"/>
                <w:szCs w:val="24"/>
                <w:lang w:eastAsia="zh-CN"/>
              </w:rPr>
            </w:pPr>
            <w:r w:rsidRPr="00AD30D7">
              <w:rPr>
                <w:rFonts w:ascii="Times New Roman" w:eastAsia="Times New Roman" w:hAnsi="Times New Roman" w:cs="Times New Roman"/>
                <w:color w:val="000000"/>
                <w:sz w:val="24"/>
                <w:szCs w:val="24"/>
                <w:lang w:eastAsia="zh-CN"/>
              </w:rPr>
              <w:t>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447693" w:rsidRPr="00AD30D7" w:rsidRDefault="00447693" w:rsidP="00BD3521">
            <w:pPr>
              <w:widowControl w:val="0"/>
              <w:numPr>
                <w:ilvl w:val="0"/>
                <w:numId w:val="18"/>
              </w:numPr>
              <w:tabs>
                <w:tab w:val="left" w:pos="993"/>
              </w:tabs>
              <w:suppressAutoHyphens/>
              <w:autoSpaceDE w:val="0"/>
              <w:autoSpaceDN w:val="0"/>
              <w:spacing w:after="0" w:line="240" w:lineRule="auto"/>
              <w:ind w:left="425"/>
              <w:jc w:val="both"/>
              <w:rPr>
                <w:rFonts w:ascii="Times New Roman" w:eastAsia="Times New Roman" w:hAnsi="Times New Roman" w:cs="Times New Roman"/>
                <w:sz w:val="24"/>
                <w:szCs w:val="24"/>
                <w:lang w:eastAsia="zh-CN"/>
              </w:rPr>
            </w:pPr>
            <w:r w:rsidRPr="00AD30D7">
              <w:rPr>
                <w:rFonts w:ascii="Times New Roman" w:eastAsia="Times New Roman" w:hAnsi="Times New Roman" w:cs="Times New Roman"/>
                <w:color w:val="000000"/>
                <w:sz w:val="24"/>
                <w:szCs w:val="24"/>
                <w:lang w:eastAsia="zh-CN"/>
              </w:rPr>
              <w:t xml:space="preserve">закаливание, повышение сопротивляемости к воздействию условий внешней среды; </w:t>
            </w:r>
          </w:p>
          <w:p w:rsidR="00447693" w:rsidRPr="00AD30D7" w:rsidRDefault="00447693" w:rsidP="00BD3521">
            <w:pPr>
              <w:widowControl w:val="0"/>
              <w:numPr>
                <w:ilvl w:val="0"/>
                <w:numId w:val="18"/>
              </w:numPr>
              <w:tabs>
                <w:tab w:val="left" w:pos="993"/>
              </w:tabs>
              <w:suppressAutoHyphens/>
              <w:autoSpaceDE w:val="0"/>
              <w:autoSpaceDN w:val="0"/>
              <w:spacing w:after="0" w:line="240" w:lineRule="auto"/>
              <w:ind w:left="425"/>
              <w:jc w:val="both"/>
              <w:rPr>
                <w:rFonts w:ascii="Times New Roman" w:eastAsia="Times New Roman" w:hAnsi="Times New Roman" w:cs="Times New Roman"/>
                <w:sz w:val="24"/>
                <w:szCs w:val="24"/>
                <w:lang w:eastAsia="zh-CN"/>
              </w:rPr>
            </w:pPr>
            <w:r w:rsidRPr="00AD30D7">
              <w:rPr>
                <w:rFonts w:ascii="Times New Roman" w:eastAsia="Times New Roman" w:hAnsi="Times New Roman" w:cs="Times New Roman"/>
                <w:color w:val="000000"/>
                <w:sz w:val="24"/>
                <w:szCs w:val="24"/>
                <w:lang w:eastAsia="zh-CN"/>
              </w:rPr>
              <w:t>укрепление опорно-двигательного аппарата; развитие двигательных способностей, обучение двигательным навыкам и умениям;</w:t>
            </w:r>
          </w:p>
          <w:p w:rsidR="00447693" w:rsidRPr="00AD30D7" w:rsidRDefault="00447693" w:rsidP="00BD3521">
            <w:pPr>
              <w:widowControl w:val="0"/>
              <w:numPr>
                <w:ilvl w:val="0"/>
                <w:numId w:val="18"/>
              </w:numPr>
              <w:tabs>
                <w:tab w:val="left" w:pos="993"/>
              </w:tabs>
              <w:suppressAutoHyphens/>
              <w:autoSpaceDE w:val="0"/>
              <w:autoSpaceDN w:val="0"/>
              <w:spacing w:after="0" w:line="240" w:lineRule="auto"/>
              <w:ind w:left="425"/>
              <w:jc w:val="both"/>
              <w:rPr>
                <w:rFonts w:ascii="Times New Roman" w:eastAsia="Times New Roman" w:hAnsi="Times New Roman" w:cs="Times New Roman"/>
                <w:sz w:val="24"/>
                <w:szCs w:val="24"/>
                <w:lang w:eastAsia="zh-CN"/>
              </w:rPr>
            </w:pPr>
            <w:r w:rsidRPr="00AD30D7">
              <w:rPr>
                <w:rFonts w:ascii="Times New Roman" w:eastAsia="Times New Roman" w:hAnsi="Times New Roman" w:cs="Times New Roman"/>
                <w:color w:val="000000"/>
                <w:sz w:val="24"/>
                <w:szCs w:val="24"/>
                <w:lang w:eastAsia="zh-CN"/>
              </w:rPr>
              <w:t>формирование элементарных представлений в области физической культуры, здоровья и безопасного образа жизни;</w:t>
            </w:r>
          </w:p>
          <w:p w:rsidR="00447693" w:rsidRPr="00AD30D7" w:rsidRDefault="00447693" w:rsidP="00BD3521">
            <w:pPr>
              <w:widowControl w:val="0"/>
              <w:numPr>
                <w:ilvl w:val="0"/>
                <w:numId w:val="18"/>
              </w:numPr>
              <w:tabs>
                <w:tab w:val="left" w:pos="993"/>
              </w:tabs>
              <w:suppressAutoHyphens/>
              <w:autoSpaceDE w:val="0"/>
              <w:autoSpaceDN w:val="0"/>
              <w:spacing w:after="0" w:line="240" w:lineRule="auto"/>
              <w:ind w:left="425"/>
              <w:jc w:val="both"/>
              <w:rPr>
                <w:rFonts w:ascii="Times New Roman" w:eastAsia="Times New Roman" w:hAnsi="Times New Roman" w:cs="Times New Roman"/>
                <w:sz w:val="24"/>
                <w:szCs w:val="24"/>
                <w:lang w:eastAsia="zh-CN"/>
              </w:rPr>
            </w:pPr>
            <w:r w:rsidRPr="00AD30D7">
              <w:rPr>
                <w:rFonts w:ascii="Times New Roman" w:eastAsia="Times New Roman" w:hAnsi="Times New Roman" w:cs="Times New Roman"/>
                <w:color w:val="000000"/>
                <w:sz w:val="24"/>
                <w:szCs w:val="24"/>
                <w:lang w:eastAsia="zh-CN"/>
              </w:rPr>
              <w:t>организация сна, здорового питания, выстраивание правильного режима дня;</w:t>
            </w:r>
          </w:p>
          <w:p w:rsidR="00447693" w:rsidRPr="00AD30D7" w:rsidRDefault="00447693" w:rsidP="00BD3521">
            <w:pPr>
              <w:widowControl w:val="0"/>
              <w:numPr>
                <w:ilvl w:val="0"/>
                <w:numId w:val="18"/>
              </w:numPr>
              <w:tabs>
                <w:tab w:val="left" w:pos="993"/>
              </w:tabs>
              <w:suppressAutoHyphens/>
              <w:autoSpaceDE w:val="0"/>
              <w:autoSpaceDN w:val="0"/>
              <w:spacing w:after="0" w:line="240" w:lineRule="auto"/>
              <w:ind w:left="425"/>
              <w:jc w:val="both"/>
              <w:rPr>
                <w:rFonts w:ascii="Times New Roman" w:eastAsia="Times New Roman" w:hAnsi="Times New Roman" w:cs="Times New Roman"/>
                <w:sz w:val="24"/>
                <w:szCs w:val="24"/>
                <w:lang w:eastAsia="zh-CN"/>
              </w:rPr>
            </w:pPr>
            <w:r w:rsidRPr="00AD30D7">
              <w:rPr>
                <w:rFonts w:ascii="Times New Roman" w:eastAsia="Times New Roman" w:hAnsi="Times New Roman" w:cs="Times New Roman"/>
                <w:color w:val="000000"/>
                <w:sz w:val="24"/>
                <w:szCs w:val="24"/>
                <w:lang w:eastAsia="zh-CN"/>
              </w:rPr>
              <w:t>воспитание экологической культуры, обучение безопасности жизнедеятельности.</w:t>
            </w:r>
          </w:p>
          <w:p w:rsidR="00447693" w:rsidRPr="00AD30D7" w:rsidRDefault="00447693" w:rsidP="001649EE">
            <w:pPr>
              <w:suppressAutoHyphens/>
              <w:spacing w:after="0" w:line="240" w:lineRule="auto"/>
              <w:jc w:val="both"/>
              <w:rPr>
                <w:rFonts w:ascii="Times New Roman" w:eastAsia="Times New Roman" w:hAnsi="Times New Roman" w:cs="Times New Roman"/>
                <w:sz w:val="24"/>
                <w:szCs w:val="24"/>
                <w:lang w:val="en-US" w:eastAsia="zh-CN"/>
              </w:rPr>
            </w:pPr>
            <w:proofErr w:type="spellStart"/>
            <w:r w:rsidRPr="00AD30D7">
              <w:rPr>
                <w:rFonts w:ascii="Times New Roman" w:eastAsia="Times New Roman" w:hAnsi="Times New Roman" w:cs="Times New Roman"/>
                <w:color w:val="000000"/>
                <w:sz w:val="24"/>
                <w:szCs w:val="24"/>
                <w:lang w:val="en-US" w:eastAsia="zh-CN"/>
              </w:rPr>
              <w:t>Направления</w:t>
            </w:r>
            <w:proofErr w:type="spellEnd"/>
            <w:r w:rsidRPr="00AD30D7">
              <w:rPr>
                <w:rFonts w:ascii="Times New Roman" w:eastAsia="Times New Roman" w:hAnsi="Times New Roman" w:cs="Times New Roman"/>
                <w:color w:val="000000"/>
                <w:sz w:val="24"/>
                <w:szCs w:val="24"/>
                <w:lang w:val="en-US" w:eastAsia="zh-CN"/>
              </w:rPr>
              <w:t xml:space="preserve"> </w:t>
            </w:r>
            <w:proofErr w:type="spellStart"/>
            <w:r w:rsidRPr="00AD30D7">
              <w:rPr>
                <w:rFonts w:ascii="Times New Roman" w:eastAsia="Times New Roman" w:hAnsi="Times New Roman" w:cs="Times New Roman"/>
                <w:color w:val="000000"/>
                <w:sz w:val="24"/>
                <w:szCs w:val="24"/>
                <w:lang w:val="en-US" w:eastAsia="zh-CN"/>
              </w:rPr>
              <w:t>деятельности</w:t>
            </w:r>
            <w:proofErr w:type="spellEnd"/>
            <w:r w:rsidRPr="00AD30D7">
              <w:rPr>
                <w:rFonts w:ascii="Times New Roman" w:eastAsia="Times New Roman" w:hAnsi="Times New Roman" w:cs="Times New Roman"/>
                <w:color w:val="000000"/>
                <w:sz w:val="24"/>
                <w:szCs w:val="24"/>
                <w:lang w:val="en-US" w:eastAsia="zh-CN"/>
              </w:rPr>
              <w:t xml:space="preserve"> </w:t>
            </w:r>
            <w:proofErr w:type="spellStart"/>
            <w:r w:rsidRPr="00AD30D7">
              <w:rPr>
                <w:rFonts w:ascii="Times New Roman" w:eastAsia="Times New Roman" w:hAnsi="Times New Roman" w:cs="Times New Roman"/>
                <w:color w:val="000000"/>
                <w:sz w:val="24"/>
                <w:szCs w:val="24"/>
                <w:lang w:val="en-US" w:eastAsia="zh-CN"/>
              </w:rPr>
              <w:t>воспитателя</w:t>
            </w:r>
            <w:proofErr w:type="spellEnd"/>
            <w:r w:rsidRPr="00AD30D7">
              <w:rPr>
                <w:rFonts w:ascii="Times New Roman" w:eastAsia="Times New Roman" w:hAnsi="Times New Roman" w:cs="Times New Roman"/>
                <w:color w:val="000000"/>
                <w:sz w:val="24"/>
                <w:szCs w:val="24"/>
                <w:lang w:val="en-US" w:eastAsia="zh-CN"/>
              </w:rPr>
              <w:t>:</w:t>
            </w:r>
          </w:p>
          <w:p w:rsidR="00447693" w:rsidRPr="00AD30D7" w:rsidRDefault="00447693" w:rsidP="00BD3521">
            <w:pPr>
              <w:widowControl w:val="0"/>
              <w:numPr>
                <w:ilvl w:val="0"/>
                <w:numId w:val="20"/>
              </w:numPr>
              <w:tabs>
                <w:tab w:val="left" w:pos="993"/>
              </w:tabs>
              <w:suppressAutoHyphens/>
              <w:autoSpaceDE w:val="0"/>
              <w:autoSpaceDN w:val="0"/>
              <w:spacing w:after="0" w:line="240" w:lineRule="auto"/>
              <w:ind w:left="425"/>
              <w:jc w:val="both"/>
              <w:rPr>
                <w:rFonts w:ascii="Times New Roman" w:eastAsia="Times New Roman" w:hAnsi="Times New Roman" w:cs="Times New Roman"/>
                <w:sz w:val="24"/>
                <w:szCs w:val="24"/>
                <w:lang w:eastAsia="zh-CN"/>
              </w:rPr>
            </w:pPr>
            <w:r w:rsidRPr="00AD30D7">
              <w:rPr>
                <w:rFonts w:ascii="Times New Roman" w:eastAsia="Times New Roman" w:hAnsi="Times New Roman" w:cs="Times New Roman"/>
                <w:color w:val="000000"/>
                <w:sz w:val="24"/>
                <w:szCs w:val="24"/>
                <w:lang w:eastAsia="zh-CN"/>
              </w:rPr>
              <w:t>организация подвижных, спортивных игр, в том числе традиционных народных игр, дворовых игр на территории детского сада;</w:t>
            </w:r>
          </w:p>
          <w:p w:rsidR="00447693" w:rsidRPr="00AD30D7" w:rsidRDefault="00447693" w:rsidP="00BD3521">
            <w:pPr>
              <w:widowControl w:val="0"/>
              <w:numPr>
                <w:ilvl w:val="0"/>
                <w:numId w:val="20"/>
              </w:numPr>
              <w:tabs>
                <w:tab w:val="left" w:pos="993"/>
              </w:tabs>
              <w:suppressAutoHyphens/>
              <w:autoSpaceDE w:val="0"/>
              <w:autoSpaceDN w:val="0"/>
              <w:spacing w:after="0" w:line="240" w:lineRule="auto"/>
              <w:ind w:left="425"/>
              <w:jc w:val="both"/>
              <w:rPr>
                <w:rFonts w:ascii="Times New Roman" w:eastAsia="Times New Roman" w:hAnsi="Times New Roman" w:cs="Times New Roman"/>
                <w:sz w:val="24"/>
                <w:szCs w:val="24"/>
                <w:lang w:eastAsia="zh-CN"/>
              </w:rPr>
            </w:pPr>
            <w:r w:rsidRPr="00AD30D7">
              <w:rPr>
                <w:rFonts w:ascii="Times New Roman" w:eastAsia="Times New Roman" w:hAnsi="Times New Roman" w:cs="Times New Roman"/>
                <w:color w:val="000000"/>
                <w:sz w:val="24"/>
                <w:szCs w:val="24"/>
                <w:lang w:eastAsia="zh-CN"/>
              </w:rPr>
              <w:t>создание детско-взрослых проектов по здоровому образу жизни;</w:t>
            </w:r>
          </w:p>
          <w:p w:rsidR="00447693" w:rsidRPr="00AD30D7" w:rsidRDefault="00447693" w:rsidP="00BD3521">
            <w:pPr>
              <w:widowControl w:val="0"/>
              <w:numPr>
                <w:ilvl w:val="0"/>
                <w:numId w:val="20"/>
              </w:numPr>
              <w:tabs>
                <w:tab w:val="left" w:pos="993"/>
              </w:tabs>
              <w:suppressAutoHyphens/>
              <w:autoSpaceDE w:val="0"/>
              <w:autoSpaceDN w:val="0"/>
              <w:spacing w:after="0" w:line="240" w:lineRule="auto"/>
              <w:ind w:left="425"/>
              <w:jc w:val="both"/>
              <w:rPr>
                <w:rFonts w:ascii="Times New Roman" w:eastAsia="Times New Roman" w:hAnsi="Times New Roman" w:cs="Times New Roman"/>
                <w:sz w:val="24"/>
                <w:szCs w:val="24"/>
                <w:lang w:eastAsia="zh-CN"/>
              </w:rPr>
            </w:pPr>
            <w:r w:rsidRPr="00AD30D7">
              <w:rPr>
                <w:rFonts w:ascii="Times New Roman" w:eastAsia="Times New Roman" w:hAnsi="Times New Roman" w:cs="Times New Roman"/>
                <w:color w:val="000000"/>
                <w:sz w:val="24"/>
                <w:szCs w:val="24"/>
                <w:lang w:eastAsia="zh-CN"/>
              </w:rPr>
              <w:t>введение оздоровительных традиций в ДОО.</w:t>
            </w:r>
          </w:p>
          <w:p w:rsidR="00447693" w:rsidRPr="00AD30D7" w:rsidRDefault="00447693" w:rsidP="001649EE">
            <w:pPr>
              <w:suppressAutoHyphens/>
              <w:spacing w:after="0" w:line="240" w:lineRule="auto"/>
              <w:jc w:val="both"/>
              <w:rPr>
                <w:rFonts w:ascii="Times New Roman" w:eastAsia="Times New Roman" w:hAnsi="Times New Roman" w:cs="Times New Roman"/>
                <w:sz w:val="24"/>
                <w:szCs w:val="24"/>
                <w:lang w:eastAsia="zh-CN"/>
              </w:rPr>
            </w:pPr>
            <w:r w:rsidRPr="00AD30D7">
              <w:rPr>
                <w:rFonts w:ascii="Times New Roman" w:eastAsia="Times New Roman" w:hAnsi="Times New Roman" w:cs="Times New Roman"/>
                <w:color w:val="000000"/>
                <w:sz w:val="24"/>
                <w:szCs w:val="24"/>
                <w:lang w:eastAsia="zh-CN"/>
              </w:rPr>
              <w:t xml:space="preserve">Формирование у дошкольников </w:t>
            </w:r>
            <w:r w:rsidRPr="00AD30D7">
              <w:rPr>
                <w:rFonts w:ascii="Times New Roman" w:eastAsia="Times New Roman" w:hAnsi="Times New Roman" w:cs="Times New Roman"/>
                <w:b/>
                <w:bCs/>
                <w:color w:val="000000"/>
                <w:sz w:val="24"/>
                <w:szCs w:val="24"/>
                <w:lang w:eastAsia="zh-CN"/>
              </w:rPr>
              <w:t xml:space="preserve">культурно-гигиенических навыков </w:t>
            </w:r>
            <w:r w:rsidRPr="00AD30D7">
              <w:rPr>
                <w:rFonts w:ascii="Times New Roman" w:eastAsia="Times New Roman" w:hAnsi="Times New Roman" w:cs="Times New Roman"/>
                <w:color w:val="000000"/>
                <w:sz w:val="24"/>
                <w:szCs w:val="24"/>
                <w:lang w:eastAsia="zh-CN"/>
              </w:rPr>
              <w:t xml:space="preserve">является важной частью воспитания </w:t>
            </w:r>
            <w:r w:rsidRPr="00AD30D7">
              <w:rPr>
                <w:rFonts w:ascii="Times New Roman" w:eastAsia="Times New Roman" w:hAnsi="Times New Roman" w:cs="Times New Roman"/>
                <w:b/>
                <w:color w:val="000000"/>
                <w:sz w:val="24"/>
                <w:szCs w:val="24"/>
                <w:lang w:eastAsia="zh-CN"/>
              </w:rPr>
              <w:t>культуры</w:t>
            </w:r>
            <w:r w:rsidRPr="00AD30D7">
              <w:rPr>
                <w:rFonts w:ascii="Times New Roman" w:eastAsia="Times New Roman" w:hAnsi="Times New Roman" w:cs="Times New Roman"/>
                <w:color w:val="000000"/>
                <w:sz w:val="24"/>
                <w:szCs w:val="24"/>
                <w:lang w:eastAsia="zh-CN"/>
              </w:rPr>
              <w:t xml:space="preserve"> </w:t>
            </w:r>
            <w:r w:rsidRPr="00AD30D7">
              <w:rPr>
                <w:rFonts w:ascii="Times New Roman" w:eastAsia="Times New Roman" w:hAnsi="Times New Roman" w:cs="Times New Roman"/>
                <w:b/>
                <w:bCs/>
                <w:color w:val="000000"/>
                <w:sz w:val="24"/>
                <w:szCs w:val="24"/>
                <w:lang w:eastAsia="zh-CN"/>
              </w:rPr>
              <w:t>здоровья</w:t>
            </w:r>
            <w:r w:rsidRPr="00AD30D7">
              <w:rPr>
                <w:rFonts w:ascii="Times New Roman" w:eastAsia="Times New Roman" w:hAnsi="Times New Roman" w:cs="Times New Roman"/>
                <w:color w:val="000000"/>
                <w:sz w:val="24"/>
                <w:szCs w:val="24"/>
                <w:lang w:eastAsia="zh-CN"/>
              </w:rPr>
              <w:t xml:space="preserve">. Воспитатель должен формировать у дошкольников понимание того, что чистота лица и тела, опрятность одежды отвечают не только гигиене </w:t>
            </w:r>
            <w:r w:rsidRPr="00AD30D7">
              <w:rPr>
                <w:rFonts w:ascii="Times New Roman" w:eastAsia="Times New Roman" w:hAnsi="Times New Roman" w:cs="Times New Roman"/>
                <w:color w:val="000000"/>
                <w:sz w:val="24"/>
                <w:szCs w:val="24"/>
                <w:lang w:eastAsia="zh-CN"/>
              </w:rPr>
              <w:br/>
              <w:t>и здоровью человека, но и социальным ожиданиям окружающих людей.</w:t>
            </w:r>
          </w:p>
          <w:p w:rsidR="00447693" w:rsidRPr="00AD30D7" w:rsidRDefault="00447693" w:rsidP="001649EE">
            <w:pPr>
              <w:suppressAutoHyphens/>
              <w:spacing w:after="0" w:line="240" w:lineRule="auto"/>
              <w:jc w:val="both"/>
              <w:rPr>
                <w:rFonts w:ascii="Times New Roman" w:eastAsia="Times New Roman" w:hAnsi="Times New Roman" w:cs="Times New Roman"/>
                <w:sz w:val="24"/>
                <w:szCs w:val="24"/>
                <w:lang w:eastAsia="zh-CN"/>
              </w:rPr>
            </w:pPr>
            <w:r w:rsidRPr="00AD30D7">
              <w:rPr>
                <w:rFonts w:ascii="Times New Roman" w:eastAsia="Times New Roman" w:hAnsi="Times New Roman" w:cs="Times New Roman"/>
                <w:color w:val="000000"/>
                <w:sz w:val="24"/>
                <w:szCs w:val="24"/>
                <w:lang w:eastAsia="zh-CN"/>
              </w:rPr>
              <w:t>Особенность культурно-гигиенических навыков заключается в том, что они должны формироваться на протяжении всего пребывания ребенка в ДОО.</w:t>
            </w:r>
          </w:p>
          <w:p w:rsidR="00447693" w:rsidRPr="00AD30D7" w:rsidRDefault="00447693" w:rsidP="001649EE">
            <w:pPr>
              <w:suppressAutoHyphens/>
              <w:spacing w:after="0" w:line="240" w:lineRule="auto"/>
              <w:jc w:val="both"/>
              <w:rPr>
                <w:rFonts w:ascii="Times New Roman" w:eastAsia="Times New Roman" w:hAnsi="Times New Roman" w:cs="Times New Roman"/>
                <w:sz w:val="24"/>
                <w:szCs w:val="24"/>
                <w:lang w:eastAsia="zh-CN"/>
              </w:rPr>
            </w:pPr>
            <w:r w:rsidRPr="00AD30D7">
              <w:rPr>
                <w:rFonts w:ascii="Times New Roman" w:eastAsia="Times New Roman" w:hAnsi="Times New Roman" w:cs="Times New Roman"/>
                <w:color w:val="000000"/>
                <w:sz w:val="24"/>
                <w:szCs w:val="24"/>
                <w:lang w:eastAsia="zh-CN"/>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447693" w:rsidRPr="00AD30D7" w:rsidRDefault="00447693" w:rsidP="001649EE">
            <w:pPr>
              <w:suppressAutoHyphens/>
              <w:spacing w:after="0" w:line="240" w:lineRule="auto"/>
              <w:jc w:val="both"/>
              <w:rPr>
                <w:rFonts w:ascii="Times New Roman" w:eastAsia="Times New Roman" w:hAnsi="Times New Roman" w:cs="Times New Roman"/>
                <w:sz w:val="24"/>
                <w:szCs w:val="24"/>
                <w:lang w:eastAsia="zh-CN"/>
              </w:rPr>
            </w:pPr>
            <w:r w:rsidRPr="00AD30D7">
              <w:rPr>
                <w:rFonts w:ascii="Times New Roman" w:eastAsia="Times New Roman" w:hAnsi="Times New Roman" w:cs="Times New Roman"/>
                <w:color w:val="000000"/>
                <w:sz w:val="24"/>
                <w:szCs w:val="24"/>
                <w:lang w:eastAsia="zh-CN"/>
              </w:rPr>
              <w:t>Формируя у детей культурно-гигиенические навыки, воспитатель ДОО должен сосредоточить свое внимание на нескольких основных направлениях воспитательной работы:</w:t>
            </w:r>
          </w:p>
          <w:p w:rsidR="00447693" w:rsidRPr="00AD30D7" w:rsidRDefault="00447693" w:rsidP="00BD3521">
            <w:pPr>
              <w:widowControl w:val="0"/>
              <w:numPr>
                <w:ilvl w:val="0"/>
                <w:numId w:val="21"/>
              </w:numPr>
              <w:tabs>
                <w:tab w:val="left" w:pos="993"/>
              </w:tabs>
              <w:suppressAutoHyphens/>
              <w:autoSpaceDE w:val="0"/>
              <w:autoSpaceDN w:val="0"/>
              <w:spacing w:after="0" w:line="240" w:lineRule="auto"/>
              <w:ind w:left="425"/>
              <w:jc w:val="both"/>
              <w:rPr>
                <w:rFonts w:ascii="Times New Roman" w:eastAsia="Times New Roman" w:hAnsi="Times New Roman" w:cs="Times New Roman"/>
                <w:sz w:val="24"/>
                <w:szCs w:val="24"/>
                <w:lang w:eastAsia="zh-CN"/>
              </w:rPr>
            </w:pPr>
            <w:r w:rsidRPr="00AD30D7">
              <w:rPr>
                <w:rFonts w:ascii="Times New Roman" w:eastAsia="Times New Roman" w:hAnsi="Times New Roman" w:cs="Times New Roman"/>
                <w:color w:val="000000"/>
                <w:sz w:val="24"/>
                <w:szCs w:val="24"/>
                <w:lang w:eastAsia="zh-CN"/>
              </w:rPr>
              <w:lastRenderedPageBreak/>
              <w:t>формировать у ребенка навыки поведения во время приема пищи;</w:t>
            </w:r>
          </w:p>
          <w:p w:rsidR="00447693" w:rsidRPr="00AD30D7" w:rsidRDefault="00447693" w:rsidP="00BD3521">
            <w:pPr>
              <w:widowControl w:val="0"/>
              <w:numPr>
                <w:ilvl w:val="0"/>
                <w:numId w:val="21"/>
              </w:numPr>
              <w:tabs>
                <w:tab w:val="left" w:pos="993"/>
              </w:tabs>
              <w:suppressAutoHyphens/>
              <w:autoSpaceDE w:val="0"/>
              <w:autoSpaceDN w:val="0"/>
              <w:spacing w:after="0" w:line="240" w:lineRule="auto"/>
              <w:ind w:left="425"/>
              <w:jc w:val="both"/>
              <w:rPr>
                <w:rFonts w:ascii="Times New Roman" w:eastAsia="Times New Roman" w:hAnsi="Times New Roman" w:cs="Times New Roman"/>
                <w:sz w:val="24"/>
                <w:szCs w:val="24"/>
                <w:lang w:eastAsia="zh-CN"/>
              </w:rPr>
            </w:pPr>
            <w:r w:rsidRPr="00AD30D7">
              <w:rPr>
                <w:rFonts w:ascii="Times New Roman" w:eastAsia="Times New Roman" w:hAnsi="Times New Roman" w:cs="Times New Roman"/>
                <w:color w:val="000000"/>
                <w:sz w:val="24"/>
                <w:szCs w:val="24"/>
                <w:lang w:val="en-US" w:eastAsia="zh-CN"/>
              </w:rPr>
              <w:t> </w:t>
            </w:r>
            <w:r w:rsidRPr="00AD30D7">
              <w:rPr>
                <w:rFonts w:ascii="Times New Roman" w:eastAsia="Times New Roman" w:hAnsi="Times New Roman" w:cs="Times New Roman"/>
                <w:color w:val="000000"/>
                <w:sz w:val="24"/>
                <w:szCs w:val="24"/>
                <w:lang w:eastAsia="zh-CN"/>
              </w:rPr>
              <w:t xml:space="preserve">формировать у ребенка представления о ценности здоровья, красоте </w:t>
            </w:r>
            <w:r w:rsidRPr="00AD30D7">
              <w:rPr>
                <w:rFonts w:ascii="Times New Roman" w:eastAsia="Times New Roman" w:hAnsi="Times New Roman" w:cs="Times New Roman"/>
                <w:color w:val="000000"/>
                <w:sz w:val="24"/>
                <w:szCs w:val="24"/>
                <w:lang w:eastAsia="zh-CN"/>
              </w:rPr>
              <w:br/>
              <w:t>и чистоте тела;</w:t>
            </w:r>
          </w:p>
          <w:p w:rsidR="00447693" w:rsidRPr="00AD30D7" w:rsidRDefault="00447693" w:rsidP="00BD3521">
            <w:pPr>
              <w:widowControl w:val="0"/>
              <w:numPr>
                <w:ilvl w:val="0"/>
                <w:numId w:val="21"/>
              </w:numPr>
              <w:tabs>
                <w:tab w:val="left" w:pos="993"/>
              </w:tabs>
              <w:suppressAutoHyphens/>
              <w:autoSpaceDE w:val="0"/>
              <w:autoSpaceDN w:val="0"/>
              <w:spacing w:after="0" w:line="240" w:lineRule="auto"/>
              <w:ind w:left="425"/>
              <w:jc w:val="both"/>
              <w:rPr>
                <w:rFonts w:ascii="Times New Roman" w:eastAsia="Times New Roman" w:hAnsi="Times New Roman" w:cs="Times New Roman"/>
                <w:sz w:val="24"/>
                <w:szCs w:val="24"/>
                <w:lang w:eastAsia="zh-CN"/>
              </w:rPr>
            </w:pPr>
            <w:r w:rsidRPr="00AD30D7">
              <w:rPr>
                <w:rFonts w:ascii="Times New Roman" w:eastAsia="Times New Roman" w:hAnsi="Times New Roman" w:cs="Times New Roman"/>
                <w:color w:val="000000"/>
                <w:sz w:val="24"/>
                <w:szCs w:val="24"/>
                <w:lang w:val="en-US" w:eastAsia="zh-CN"/>
              </w:rPr>
              <w:t> </w:t>
            </w:r>
            <w:r w:rsidRPr="00AD30D7">
              <w:rPr>
                <w:rFonts w:ascii="Times New Roman" w:eastAsia="Times New Roman" w:hAnsi="Times New Roman" w:cs="Times New Roman"/>
                <w:color w:val="000000"/>
                <w:sz w:val="24"/>
                <w:szCs w:val="24"/>
                <w:lang w:eastAsia="zh-CN"/>
              </w:rPr>
              <w:t>формировать у ребенка привычку следить за своим внешним видом;</w:t>
            </w:r>
          </w:p>
          <w:p w:rsidR="00447693" w:rsidRPr="00AD30D7" w:rsidRDefault="00447693" w:rsidP="00BD3521">
            <w:pPr>
              <w:widowControl w:val="0"/>
              <w:numPr>
                <w:ilvl w:val="0"/>
                <w:numId w:val="21"/>
              </w:numPr>
              <w:tabs>
                <w:tab w:val="left" w:pos="993"/>
              </w:tabs>
              <w:suppressAutoHyphens/>
              <w:autoSpaceDE w:val="0"/>
              <w:autoSpaceDN w:val="0"/>
              <w:spacing w:after="0" w:line="240" w:lineRule="auto"/>
              <w:ind w:left="425"/>
              <w:jc w:val="both"/>
              <w:rPr>
                <w:rFonts w:ascii="Times New Roman" w:eastAsia="Times New Roman" w:hAnsi="Times New Roman" w:cs="Times New Roman"/>
                <w:sz w:val="24"/>
                <w:szCs w:val="24"/>
                <w:lang w:eastAsia="zh-CN"/>
              </w:rPr>
            </w:pPr>
            <w:r w:rsidRPr="00AD30D7">
              <w:rPr>
                <w:rFonts w:ascii="Times New Roman" w:eastAsia="Times New Roman" w:hAnsi="Times New Roman" w:cs="Times New Roman"/>
                <w:color w:val="000000"/>
                <w:sz w:val="24"/>
                <w:szCs w:val="24"/>
                <w:lang w:eastAsia="zh-CN"/>
              </w:rPr>
              <w:t>включать информацию о гигиене в повседневную жизнь ребенка, в игру.</w:t>
            </w:r>
          </w:p>
          <w:p w:rsidR="00447693" w:rsidRPr="00AD30D7" w:rsidRDefault="00447693" w:rsidP="001649EE">
            <w:pPr>
              <w:suppressAutoHyphens/>
              <w:spacing w:after="0" w:line="240" w:lineRule="auto"/>
              <w:jc w:val="both"/>
              <w:rPr>
                <w:rFonts w:ascii="Times New Roman" w:eastAsia="Times New Roman" w:hAnsi="Times New Roman" w:cs="Times New Roman"/>
                <w:sz w:val="24"/>
                <w:szCs w:val="24"/>
                <w:lang w:eastAsia="zh-CN"/>
              </w:rPr>
            </w:pPr>
            <w:r w:rsidRPr="00AD30D7">
              <w:rPr>
                <w:rFonts w:ascii="Times New Roman" w:eastAsia="Times New Roman" w:hAnsi="Times New Roman" w:cs="Times New Roman"/>
                <w:color w:val="000000"/>
                <w:sz w:val="24"/>
                <w:szCs w:val="24"/>
                <w:lang w:eastAsia="zh-CN"/>
              </w:rPr>
              <w:t xml:space="preserve">Работа по формированию у ребенка культурно-гигиенических навыков должна вестись </w:t>
            </w:r>
            <w:r w:rsidRPr="00AD30D7">
              <w:rPr>
                <w:rFonts w:ascii="Times New Roman" w:eastAsia="Times New Roman" w:hAnsi="Times New Roman" w:cs="Times New Roman"/>
                <w:color w:val="000000"/>
                <w:sz w:val="24"/>
                <w:szCs w:val="24"/>
                <w:lang w:eastAsia="zh-CN"/>
              </w:rPr>
              <w:br/>
              <w:t>в тесном контакте с семьей.</w:t>
            </w:r>
          </w:p>
          <w:p w:rsidR="005E1213" w:rsidRPr="00AD30D7" w:rsidRDefault="00447693" w:rsidP="0054705A">
            <w:pPr>
              <w:widowControl w:val="0"/>
              <w:autoSpaceDE w:val="0"/>
              <w:autoSpaceDN w:val="0"/>
              <w:spacing w:after="0" w:line="240" w:lineRule="auto"/>
              <w:jc w:val="both"/>
              <w:rPr>
                <w:rFonts w:ascii="Times New Roman" w:eastAsia="Times New Roman" w:hAnsi="Times New Roman" w:cs="Times New Roman"/>
                <w:b/>
                <w:i/>
                <w:sz w:val="24"/>
                <w:szCs w:val="24"/>
              </w:rPr>
            </w:pPr>
            <w:r w:rsidRPr="00AD30D7">
              <w:rPr>
                <w:rFonts w:ascii="Times New Roman" w:eastAsia="Times New Roman" w:hAnsi="Times New Roman" w:cs="Times New Roman"/>
                <w:b/>
                <w:i/>
                <w:sz w:val="24"/>
                <w:szCs w:val="24"/>
              </w:rPr>
              <w:t xml:space="preserve">      </w:t>
            </w:r>
            <w:r w:rsidR="005E1213" w:rsidRPr="00AD30D7">
              <w:rPr>
                <w:rFonts w:ascii="Times New Roman" w:eastAsia="Times New Roman" w:hAnsi="Times New Roman" w:cs="Times New Roman"/>
                <w:b/>
                <w:i/>
                <w:sz w:val="24"/>
                <w:szCs w:val="24"/>
              </w:rPr>
              <w:t xml:space="preserve">  Направления деятельности воспитателя:</w:t>
            </w:r>
          </w:p>
          <w:p w:rsidR="00447693" w:rsidRPr="00AD30D7" w:rsidRDefault="005E1213" w:rsidP="0054705A">
            <w:pPr>
              <w:widowControl w:val="0"/>
              <w:autoSpaceDE w:val="0"/>
              <w:autoSpaceDN w:val="0"/>
              <w:spacing w:after="0" w:line="240" w:lineRule="auto"/>
              <w:jc w:val="both"/>
              <w:rPr>
                <w:rFonts w:ascii="Times New Roman" w:eastAsia="Times New Roman" w:hAnsi="Times New Roman" w:cs="Times New Roman"/>
                <w:b/>
                <w:i/>
                <w:sz w:val="24"/>
                <w:szCs w:val="24"/>
              </w:rPr>
            </w:pPr>
            <w:r w:rsidRPr="00AD30D7">
              <w:rPr>
                <w:rFonts w:ascii="Times New Roman" w:eastAsia="Times New Roman" w:hAnsi="Times New Roman" w:cs="Times New Roman"/>
                <w:b/>
                <w:i/>
                <w:sz w:val="24"/>
                <w:szCs w:val="24"/>
              </w:rPr>
              <w:t xml:space="preserve"> - </w:t>
            </w:r>
            <w:r w:rsidR="00447693" w:rsidRPr="00AD30D7">
              <w:rPr>
                <w:rFonts w:ascii="Times New Roman" w:eastAsia="Times New Roman" w:hAnsi="Times New Roman" w:cs="Times New Roman"/>
                <w:sz w:val="24"/>
                <w:szCs w:val="24"/>
              </w:rPr>
              <w:t>организация подвижных, спортивных игр, в том числе традиционных народных игр, дворовых игр на территории детского сада;</w:t>
            </w:r>
          </w:p>
          <w:p w:rsidR="00447693" w:rsidRPr="00AD30D7" w:rsidRDefault="005E1213" w:rsidP="00BD3521">
            <w:pPr>
              <w:widowControl w:val="0"/>
              <w:numPr>
                <w:ilvl w:val="0"/>
                <w:numId w:val="11"/>
              </w:numPr>
              <w:tabs>
                <w:tab w:val="left" w:pos="259"/>
              </w:tabs>
              <w:autoSpaceDE w:val="0"/>
              <w:autoSpaceDN w:val="0"/>
              <w:spacing w:after="0" w:line="240" w:lineRule="auto"/>
              <w:ind w:left="0"/>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 xml:space="preserve"> -  </w:t>
            </w:r>
            <w:r w:rsidR="00447693" w:rsidRPr="00AD30D7">
              <w:rPr>
                <w:rFonts w:ascii="Times New Roman" w:eastAsia="Times New Roman" w:hAnsi="Times New Roman" w:cs="Times New Roman"/>
                <w:sz w:val="24"/>
                <w:szCs w:val="24"/>
              </w:rPr>
              <w:t>создание детско-взрослых проектов по здоровому образу жизни;</w:t>
            </w:r>
          </w:p>
          <w:p w:rsidR="005E1213" w:rsidRPr="00AD30D7" w:rsidRDefault="005E1213" w:rsidP="00BD3521">
            <w:pPr>
              <w:widowControl w:val="0"/>
              <w:numPr>
                <w:ilvl w:val="0"/>
                <w:numId w:val="11"/>
              </w:numPr>
              <w:tabs>
                <w:tab w:val="left" w:pos="259"/>
              </w:tabs>
              <w:autoSpaceDE w:val="0"/>
              <w:autoSpaceDN w:val="0"/>
              <w:spacing w:after="0" w:line="240" w:lineRule="auto"/>
              <w:ind w:left="0"/>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 xml:space="preserve"> - </w:t>
            </w:r>
            <w:r w:rsidR="00447693" w:rsidRPr="00AD30D7">
              <w:rPr>
                <w:rFonts w:ascii="Times New Roman" w:eastAsia="Times New Roman" w:hAnsi="Times New Roman" w:cs="Times New Roman"/>
                <w:sz w:val="24"/>
                <w:szCs w:val="24"/>
              </w:rPr>
              <w:t>введение оздоровительных традиций в ДОО.</w:t>
            </w:r>
          </w:p>
          <w:p w:rsidR="00447693" w:rsidRPr="00AD30D7" w:rsidRDefault="005E1213" w:rsidP="00BD3521">
            <w:pPr>
              <w:widowControl w:val="0"/>
              <w:numPr>
                <w:ilvl w:val="0"/>
                <w:numId w:val="11"/>
              </w:numPr>
              <w:tabs>
                <w:tab w:val="left" w:pos="259"/>
              </w:tabs>
              <w:autoSpaceDE w:val="0"/>
              <w:autoSpaceDN w:val="0"/>
              <w:spacing w:after="0" w:line="240" w:lineRule="auto"/>
              <w:ind w:left="0"/>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 xml:space="preserve"> - </w:t>
            </w:r>
            <w:r w:rsidR="00447693" w:rsidRPr="00AD30D7">
              <w:rPr>
                <w:rFonts w:ascii="Times New Roman" w:eastAsia="Times New Roman" w:hAnsi="Times New Roman" w:cs="Times New Roman"/>
                <w:sz w:val="24"/>
                <w:szCs w:val="24"/>
              </w:rPr>
              <w:t>формировать</w:t>
            </w:r>
            <w:r w:rsidR="00447693" w:rsidRPr="00AD30D7">
              <w:rPr>
                <w:rFonts w:ascii="Times New Roman" w:eastAsia="Times New Roman" w:hAnsi="Times New Roman" w:cs="Times New Roman"/>
                <w:sz w:val="24"/>
                <w:szCs w:val="24"/>
              </w:rPr>
              <w:tab/>
            </w:r>
            <w:proofErr w:type="gramStart"/>
            <w:r w:rsidR="00447693" w:rsidRPr="00AD30D7">
              <w:rPr>
                <w:rFonts w:ascii="Times New Roman" w:eastAsia="Times New Roman" w:hAnsi="Times New Roman" w:cs="Times New Roman"/>
                <w:sz w:val="24"/>
                <w:szCs w:val="24"/>
              </w:rPr>
              <w:t>у  ребенка</w:t>
            </w:r>
            <w:proofErr w:type="gramEnd"/>
            <w:r w:rsidR="00447693" w:rsidRPr="00AD30D7">
              <w:rPr>
                <w:rFonts w:ascii="Times New Roman" w:eastAsia="Times New Roman" w:hAnsi="Times New Roman" w:cs="Times New Roman"/>
                <w:sz w:val="24"/>
                <w:szCs w:val="24"/>
              </w:rPr>
              <w:tab/>
              <w:t>представления</w:t>
            </w:r>
            <w:r w:rsidR="00447693" w:rsidRPr="00AD30D7">
              <w:rPr>
                <w:rFonts w:ascii="Times New Roman" w:eastAsia="Times New Roman" w:hAnsi="Times New Roman" w:cs="Times New Roman"/>
                <w:sz w:val="24"/>
                <w:szCs w:val="24"/>
              </w:rPr>
              <w:tab/>
              <w:t>о</w:t>
            </w:r>
            <w:r w:rsidR="00447693" w:rsidRPr="00AD30D7">
              <w:rPr>
                <w:rFonts w:ascii="Times New Roman" w:eastAsia="Times New Roman" w:hAnsi="Times New Roman" w:cs="Times New Roman"/>
                <w:sz w:val="24"/>
                <w:szCs w:val="24"/>
              </w:rPr>
              <w:tab/>
              <w:t>ценности</w:t>
            </w:r>
            <w:r w:rsidR="00447693" w:rsidRPr="00AD30D7">
              <w:rPr>
                <w:rFonts w:ascii="Times New Roman" w:eastAsia="Times New Roman" w:hAnsi="Times New Roman" w:cs="Times New Roman"/>
                <w:sz w:val="24"/>
                <w:szCs w:val="24"/>
              </w:rPr>
              <w:tab/>
              <w:t>здоровья,</w:t>
            </w:r>
            <w:r w:rsidR="0054705A" w:rsidRPr="00AD30D7">
              <w:rPr>
                <w:rFonts w:ascii="Times New Roman" w:eastAsia="Times New Roman" w:hAnsi="Times New Roman" w:cs="Times New Roman"/>
                <w:sz w:val="24"/>
                <w:szCs w:val="24"/>
              </w:rPr>
              <w:t xml:space="preserve"> </w:t>
            </w:r>
            <w:r w:rsidR="00447693" w:rsidRPr="00AD30D7">
              <w:rPr>
                <w:rFonts w:ascii="Times New Roman" w:eastAsia="Times New Roman" w:hAnsi="Times New Roman" w:cs="Times New Roman"/>
                <w:sz w:val="24"/>
                <w:szCs w:val="24"/>
              </w:rPr>
              <w:tab/>
            </w:r>
            <w:r w:rsidR="00447693" w:rsidRPr="00AD30D7">
              <w:rPr>
                <w:rFonts w:ascii="Times New Roman" w:eastAsia="Times New Roman" w:hAnsi="Times New Roman" w:cs="Times New Roman"/>
                <w:spacing w:val="-1"/>
                <w:sz w:val="24"/>
                <w:szCs w:val="24"/>
              </w:rPr>
              <w:t xml:space="preserve">красоте </w:t>
            </w:r>
            <w:r w:rsidR="00447693" w:rsidRPr="00AD30D7">
              <w:rPr>
                <w:rFonts w:ascii="Times New Roman" w:eastAsia="Times New Roman" w:hAnsi="Times New Roman" w:cs="Times New Roman"/>
                <w:sz w:val="24"/>
                <w:szCs w:val="24"/>
              </w:rPr>
              <w:t>и чистоте тела;</w:t>
            </w:r>
          </w:p>
          <w:p w:rsidR="00447693" w:rsidRPr="00AD30D7" w:rsidRDefault="005E1213" w:rsidP="00BD3521">
            <w:pPr>
              <w:widowControl w:val="0"/>
              <w:numPr>
                <w:ilvl w:val="0"/>
                <w:numId w:val="11"/>
              </w:numPr>
              <w:tabs>
                <w:tab w:val="left" w:pos="259"/>
              </w:tabs>
              <w:autoSpaceDE w:val="0"/>
              <w:autoSpaceDN w:val="0"/>
              <w:spacing w:after="0" w:line="240" w:lineRule="auto"/>
              <w:ind w:left="0"/>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 xml:space="preserve"> - </w:t>
            </w:r>
            <w:r w:rsidR="00447693" w:rsidRPr="00AD30D7">
              <w:rPr>
                <w:rFonts w:ascii="Times New Roman" w:eastAsia="Times New Roman" w:hAnsi="Times New Roman" w:cs="Times New Roman"/>
                <w:sz w:val="24"/>
                <w:szCs w:val="24"/>
              </w:rPr>
              <w:t>формировать у ребенка привычку следить за своим внешним видом;</w:t>
            </w:r>
          </w:p>
          <w:p w:rsidR="00447693" w:rsidRPr="00AD30D7" w:rsidRDefault="005E1213" w:rsidP="00BD3521">
            <w:pPr>
              <w:widowControl w:val="0"/>
              <w:numPr>
                <w:ilvl w:val="0"/>
                <w:numId w:val="11"/>
              </w:numPr>
              <w:tabs>
                <w:tab w:val="left" w:pos="259"/>
              </w:tabs>
              <w:autoSpaceDE w:val="0"/>
              <w:autoSpaceDN w:val="0"/>
              <w:spacing w:after="0" w:line="240" w:lineRule="auto"/>
              <w:ind w:left="0"/>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 xml:space="preserve"> - </w:t>
            </w:r>
            <w:r w:rsidR="00447693" w:rsidRPr="00AD30D7">
              <w:rPr>
                <w:rFonts w:ascii="Times New Roman" w:eastAsia="Times New Roman" w:hAnsi="Times New Roman" w:cs="Times New Roman"/>
                <w:sz w:val="24"/>
                <w:szCs w:val="24"/>
              </w:rPr>
              <w:t>включать информацию о гигиене в повседневную жизнь ребенка, в игру.</w:t>
            </w:r>
          </w:p>
          <w:p w:rsidR="00447693" w:rsidRPr="00AD30D7" w:rsidRDefault="005E1213" w:rsidP="0054705A">
            <w:pPr>
              <w:widowControl w:val="0"/>
              <w:autoSpaceDE w:val="0"/>
              <w:autoSpaceDN w:val="0"/>
              <w:spacing w:after="0" w:line="240" w:lineRule="auto"/>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 xml:space="preserve"> </w:t>
            </w:r>
            <w:r w:rsidR="00447693" w:rsidRPr="00AD30D7">
              <w:rPr>
                <w:rFonts w:ascii="Times New Roman" w:eastAsia="Times New Roman" w:hAnsi="Times New Roman" w:cs="Times New Roman"/>
                <w:sz w:val="24"/>
                <w:szCs w:val="24"/>
              </w:rPr>
              <w:t>Работа по формированию у ребенка культурно-гигиенических навыков должна вестись в тесном контакте с семьей.</w:t>
            </w:r>
          </w:p>
        </w:tc>
      </w:tr>
      <w:tr w:rsidR="00C86DF1" w:rsidRPr="001649EE" w:rsidTr="001649EE">
        <w:trPr>
          <w:trHeight w:val="409"/>
        </w:trPr>
        <w:tc>
          <w:tcPr>
            <w:tcW w:w="2127" w:type="dxa"/>
          </w:tcPr>
          <w:p w:rsidR="00C86DF1" w:rsidRPr="00AD30D7" w:rsidRDefault="00C86DF1" w:rsidP="004C3EB7">
            <w:pPr>
              <w:widowControl w:val="0"/>
              <w:autoSpaceDE w:val="0"/>
              <w:autoSpaceDN w:val="0"/>
              <w:spacing w:after="0" w:line="255" w:lineRule="exact"/>
              <w:jc w:val="both"/>
              <w:rPr>
                <w:rFonts w:ascii="Times New Roman" w:eastAsia="Times New Roman" w:hAnsi="Times New Roman" w:cs="Times New Roman"/>
                <w:b/>
                <w:sz w:val="24"/>
                <w:szCs w:val="24"/>
                <w:lang w:val="en-US"/>
              </w:rPr>
            </w:pPr>
            <w:r w:rsidRPr="00AD30D7">
              <w:rPr>
                <w:rFonts w:ascii="Times New Roman" w:eastAsia="Times New Roman" w:hAnsi="Times New Roman" w:cs="Times New Roman"/>
                <w:b/>
                <w:sz w:val="24"/>
                <w:szCs w:val="24"/>
              </w:rPr>
              <w:lastRenderedPageBreak/>
              <w:t xml:space="preserve"> </w:t>
            </w:r>
            <w:proofErr w:type="spellStart"/>
            <w:r w:rsidRPr="00AD30D7">
              <w:rPr>
                <w:rFonts w:ascii="Times New Roman" w:eastAsia="Times New Roman" w:hAnsi="Times New Roman" w:cs="Times New Roman"/>
                <w:b/>
                <w:sz w:val="24"/>
                <w:szCs w:val="24"/>
                <w:lang w:val="en-US"/>
              </w:rPr>
              <w:t>Трудовое</w:t>
            </w:r>
            <w:proofErr w:type="spellEnd"/>
          </w:p>
        </w:tc>
        <w:tc>
          <w:tcPr>
            <w:tcW w:w="8221" w:type="dxa"/>
          </w:tcPr>
          <w:p w:rsidR="00C86DF1" w:rsidRPr="00AD30D7" w:rsidRDefault="00C86DF1" w:rsidP="0054705A">
            <w:pPr>
              <w:suppressAutoHyphens/>
              <w:spacing w:after="0" w:line="240" w:lineRule="auto"/>
              <w:jc w:val="both"/>
              <w:rPr>
                <w:rFonts w:ascii="Times New Roman" w:eastAsia="Times New Roman" w:hAnsi="Times New Roman" w:cs="Times New Roman"/>
                <w:sz w:val="24"/>
                <w:szCs w:val="24"/>
                <w:lang w:eastAsia="zh-CN"/>
              </w:rPr>
            </w:pPr>
            <w:r w:rsidRPr="00AD30D7">
              <w:rPr>
                <w:rFonts w:ascii="Times New Roman" w:eastAsia="Times New Roman" w:hAnsi="Times New Roman" w:cs="Times New Roman"/>
                <w:color w:val="000000"/>
                <w:sz w:val="24"/>
                <w:szCs w:val="24"/>
                <w:lang w:eastAsia="zh-CN"/>
              </w:rPr>
              <w:t xml:space="preserve">Ценность – </w:t>
            </w:r>
            <w:r w:rsidRPr="00AD30D7">
              <w:rPr>
                <w:rFonts w:ascii="Times New Roman" w:eastAsia="Times New Roman" w:hAnsi="Times New Roman" w:cs="Times New Roman"/>
                <w:b/>
                <w:bCs/>
                <w:color w:val="000000"/>
                <w:sz w:val="24"/>
                <w:szCs w:val="24"/>
                <w:lang w:eastAsia="zh-CN"/>
              </w:rPr>
              <w:t xml:space="preserve">труд. </w:t>
            </w:r>
            <w:r w:rsidRPr="00AD30D7">
              <w:rPr>
                <w:rFonts w:ascii="Times New Roman" w:eastAsia="Times New Roman" w:hAnsi="Times New Roman" w:cs="Times New Roman"/>
                <w:color w:val="000000"/>
                <w:sz w:val="24"/>
                <w:szCs w:val="24"/>
                <w:lang w:eastAsia="zh-CN"/>
              </w:rPr>
              <w:t xml:space="preserve">С дошкольного возраста каждый ребенок обязательно должен принимать участие в труде, и те несложные обязанности, которые он выполняет </w:t>
            </w:r>
            <w:r w:rsidRPr="00AD30D7">
              <w:rPr>
                <w:rFonts w:ascii="Times New Roman" w:eastAsia="Times New Roman" w:hAnsi="Times New Roman" w:cs="Times New Roman"/>
                <w:color w:val="000000"/>
                <w:sz w:val="24"/>
                <w:szCs w:val="24"/>
                <w:lang w:eastAsia="zh-CN"/>
              </w:rPr>
              <w:br/>
              <w:t xml:space="preserve">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w:t>
            </w:r>
            <w:r w:rsidRPr="00AD30D7">
              <w:rPr>
                <w:rFonts w:ascii="Times New Roman" w:eastAsia="Times New Roman" w:hAnsi="Times New Roman" w:cs="Times New Roman"/>
                <w:color w:val="000000"/>
                <w:sz w:val="24"/>
                <w:szCs w:val="24"/>
                <w:lang w:eastAsia="zh-CN"/>
              </w:rPr>
              <w:br/>
              <w:t>их к осознанию его нравственной стороны.</w:t>
            </w:r>
          </w:p>
          <w:p w:rsidR="00C86DF1" w:rsidRPr="00AD30D7" w:rsidRDefault="00C86DF1" w:rsidP="0054705A">
            <w:pPr>
              <w:suppressAutoHyphens/>
              <w:spacing w:after="0" w:line="240" w:lineRule="auto"/>
              <w:jc w:val="both"/>
              <w:rPr>
                <w:rFonts w:ascii="Times New Roman" w:eastAsia="Times New Roman" w:hAnsi="Times New Roman" w:cs="Times New Roman"/>
                <w:sz w:val="24"/>
                <w:szCs w:val="24"/>
                <w:lang w:eastAsia="zh-CN"/>
              </w:rPr>
            </w:pPr>
            <w:r w:rsidRPr="00AD30D7">
              <w:rPr>
                <w:rFonts w:ascii="Times New Roman" w:eastAsia="Times New Roman" w:hAnsi="Times New Roman" w:cs="Times New Roman"/>
                <w:color w:val="000000"/>
                <w:sz w:val="24"/>
                <w:szCs w:val="24"/>
                <w:lang w:eastAsia="zh-CN"/>
              </w:rPr>
              <w:t>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О</w:t>
            </w:r>
            <w:proofErr w:type="spellStart"/>
            <w:r w:rsidRPr="00AD30D7">
              <w:rPr>
                <w:rFonts w:ascii="Times New Roman" w:eastAsia="Times New Roman" w:hAnsi="Times New Roman" w:cs="Times New Roman"/>
                <w:color w:val="000000"/>
                <w:sz w:val="24"/>
                <w:szCs w:val="24"/>
                <w:lang w:val="en-US" w:eastAsia="zh-CN"/>
              </w:rPr>
              <w:t>сновные</w:t>
            </w:r>
            <w:proofErr w:type="spellEnd"/>
            <w:r w:rsidRPr="00AD30D7">
              <w:rPr>
                <w:rFonts w:ascii="Times New Roman" w:eastAsia="Times New Roman" w:hAnsi="Times New Roman" w:cs="Times New Roman"/>
                <w:color w:val="000000"/>
                <w:sz w:val="24"/>
                <w:szCs w:val="24"/>
                <w:lang w:val="en-US" w:eastAsia="zh-CN"/>
              </w:rPr>
              <w:t xml:space="preserve"> </w:t>
            </w:r>
            <w:proofErr w:type="spellStart"/>
            <w:r w:rsidRPr="00AD30D7">
              <w:rPr>
                <w:rFonts w:ascii="Times New Roman" w:eastAsia="Times New Roman" w:hAnsi="Times New Roman" w:cs="Times New Roman"/>
                <w:color w:val="000000"/>
                <w:sz w:val="24"/>
                <w:szCs w:val="24"/>
                <w:lang w:val="en-US" w:eastAsia="zh-CN"/>
              </w:rPr>
              <w:t>задачи</w:t>
            </w:r>
            <w:proofErr w:type="spellEnd"/>
            <w:r w:rsidRPr="00AD30D7">
              <w:rPr>
                <w:rFonts w:ascii="Times New Roman" w:eastAsia="Times New Roman" w:hAnsi="Times New Roman" w:cs="Times New Roman"/>
                <w:color w:val="000000"/>
                <w:sz w:val="24"/>
                <w:szCs w:val="24"/>
                <w:lang w:val="en-US" w:eastAsia="zh-CN"/>
              </w:rPr>
              <w:t xml:space="preserve"> </w:t>
            </w:r>
            <w:proofErr w:type="spellStart"/>
            <w:r w:rsidRPr="00AD30D7">
              <w:rPr>
                <w:rFonts w:ascii="Times New Roman" w:eastAsia="Times New Roman" w:hAnsi="Times New Roman" w:cs="Times New Roman"/>
                <w:color w:val="000000"/>
                <w:sz w:val="24"/>
                <w:szCs w:val="24"/>
                <w:lang w:val="en-US" w:eastAsia="zh-CN"/>
              </w:rPr>
              <w:t>трудового</w:t>
            </w:r>
            <w:proofErr w:type="spellEnd"/>
            <w:r w:rsidRPr="00AD30D7">
              <w:rPr>
                <w:rFonts w:ascii="Times New Roman" w:eastAsia="Times New Roman" w:hAnsi="Times New Roman" w:cs="Times New Roman"/>
                <w:color w:val="000000"/>
                <w:sz w:val="24"/>
                <w:szCs w:val="24"/>
                <w:lang w:val="en-US" w:eastAsia="zh-CN"/>
              </w:rPr>
              <w:t xml:space="preserve"> </w:t>
            </w:r>
            <w:proofErr w:type="spellStart"/>
            <w:r w:rsidRPr="00AD30D7">
              <w:rPr>
                <w:rFonts w:ascii="Times New Roman" w:eastAsia="Times New Roman" w:hAnsi="Times New Roman" w:cs="Times New Roman"/>
                <w:color w:val="000000"/>
                <w:sz w:val="24"/>
                <w:szCs w:val="24"/>
                <w:lang w:val="en-US" w:eastAsia="zh-CN"/>
              </w:rPr>
              <w:t>воспитания</w:t>
            </w:r>
            <w:proofErr w:type="spellEnd"/>
            <w:r w:rsidRPr="00AD30D7">
              <w:rPr>
                <w:rFonts w:ascii="Times New Roman" w:eastAsia="Times New Roman" w:hAnsi="Times New Roman" w:cs="Times New Roman"/>
                <w:color w:val="000000"/>
                <w:sz w:val="24"/>
                <w:szCs w:val="24"/>
                <w:lang w:eastAsia="zh-CN"/>
              </w:rPr>
              <w:t>:</w:t>
            </w:r>
          </w:p>
          <w:p w:rsidR="00C86DF1" w:rsidRPr="00AD30D7" w:rsidRDefault="00C86DF1" w:rsidP="00BD3521">
            <w:pPr>
              <w:widowControl w:val="0"/>
              <w:numPr>
                <w:ilvl w:val="0"/>
                <w:numId w:val="23"/>
              </w:numPr>
              <w:tabs>
                <w:tab w:val="left" w:pos="1134"/>
              </w:tabs>
              <w:suppressAutoHyphens/>
              <w:autoSpaceDE w:val="0"/>
              <w:autoSpaceDN w:val="0"/>
              <w:spacing w:after="0" w:line="240" w:lineRule="auto"/>
              <w:jc w:val="both"/>
              <w:rPr>
                <w:rFonts w:ascii="Times New Roman" w:eastAsia="Times New Roman" w:hAnsi="Times New Roman" w:cs="Times New Roman"/>
                <w:sz w:val="24"/>
                <w:szCs w:val="24"/>
                <w:lang w:eastAsia="zh-CN"/>
              </w:rPr>
            </w:pPr>
            <w:r w:rsidRPr="00AD30D7">
              <w:rPr>
                <w:rFonts w:ascii="Times New Roman" w:eastAsia="Times New Roman" w:hAnsi="Times New Roman" w:cs="Times New Roman"/>
                <w:color w:val="000000"/>
                <w:sz w:val="24"/>
                <w:szCs w:val="24"/>
                <w:lang w:eastAsia="zh-CN"/>
              </w:rPr>
              <w:t xml:space="preserve">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w:t>
            </w:r>
            <w:r w:rsidRPr="00AD30D7">
              <w:rPr>
                <w:rFonts w:ascii="Times New Roman" w:eastAsia="Times New Roman" w:hAnsi="Times New Roman" w:cs="Times New Roman"/>
                <w:color w:val="000000"/>
                <w:sz w:val="24"/>
                <w:szCs w:val="24"/>
                <w:lang w:eastAsia="zh-CN"/>
              </w:rPr>
              <w:br/>
              <w:t>и труда самих детей.</w:t>
            </w:r>
          </w:p>
          <w:p w:rsidR="00C86DF1" w:rsidRPr="00AD30D7" w:rsidRDefault="00C86DF1" w:rsidP="00BD3521">
            <w:pPr>
              <w:widowControl w:val="0"/>
              <w:numPr>
                <w:ilvl w:val="0"/>
                <w:numId w:val="23"/>
              </w:numPr>
              <w:tabs>
                <w:tab w:val="left" w:pos="1134"/>
              </w:tabs>
              <w:suppressAutoHyphens/>
              <w:autoSpaceDE w:val="0"/>
              <w:autoSpaceDN w:val="0"/>
              <w:spacing w:after="0" w:line="240" w:lineRule="auto"/>
              <w:jc w:val="both"/>
              <w:rPr>
                <w:rFonts w:ascii="Times New Roman" w:eastAsia="Times New Roman" w:hAnsi="Times New Roman" w:cs="Times New Roman"/>
                <w:sz w:val="24"/>
                <w:szCs w:val="24"/>
                <w:lang w:eastAsia="zh-CN"/>
              </w:rPr>
            </w:pPr>
            <w:r w:rsidRPr="00AD30D7">
              <w:rPr>
                <w:rFonts w:ascii="Times New Roman" w:eastAsia="Times New Roman" w:hAnsi="Times New Roman" w:cs="Times New Roman"/>
                <w:color w:val="000000"/>
                <w:sz w:val="24"/>
                <w:szCs w:val="24"/>
                <w:lang w:eastAsia="zh-CN"/>
              </w:rPr>
              <w:t>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C86DF1" w:rsidRPr="00AD30D7" w:rsidRDefault="00C86DF1" w:rsidP="00BD3521">
            <w:pPr>
              <w:widowControl w:val="0"/>
              <w:numPr>
                <w:ilvl w:val="0"/>
                <w:numId w:val="23"/>
              </w:numPr>
              <w:tabs>
                <w:tab w:val="left" w:pos="1134"/>
              </w:tabs>
              <w:suppressAutoHyphens/>
              <w:autoSpaceDE w:val="0"/>
              <w:autoSpaceDN w:val="0"/>
              <w:spacing w:after="0" w:line="240" w:lineRule="auto"/>
              <w:jc w:val="both"/>
              <w:rPr>
                <w:rFonts w:ascii="Times New Roman" w:eastAsia="Times New Roman" w:hAnsi="Times New Roman" w:cs="Times New Roman"/>
                <w:sz w:val="24"/>
                <w:szCs w:val="24"/>
                <w:lang w:eastAsia="zh-CN"/>
              </w:rPr>
            </w:pPr>
            <w:r w:rsidRPr="00AD30D7">
              <w:rPr>
                <w:rFonts w:ascii="Times New Roman" w:eastAsia="Times New Roman" w:hAnsi="Times New Roman" w:cs="Times New Roman"/>
                <w:color w:val="000000"/>
                <w:sz w:val="24"/>
                <w:szCs w:val="24"/>
                <w:lang w:eastAsia="zh-CN"/>
              </w:rPr>
              <w:t>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C86DF1" w:rsidRPr="00AD30D7" w:rsidRDefault="00C86DF1" w:rsidP="004C3EB7">
            <w:pPr>
              <w:suppressAutoHyphens/>
              <w:spacing w:after="0" w:line="240" w:lineRule="auto"/>
              <w:jc w:val="both"/>
              <w:rPr>
                <w:rFonts w:ascii="Times New Roman" w:eastAsia="Times New Roman" w:hAnsi="Times New Roman" w:cs="Times New Roman"/>
                <w:sz w:val="24"/>
                <w:szCs w:val="24"/>
                <w:lang w:eastAsia="zh-CN"/>
              </w:rPr>
            </w:pPr>
            <w:r w:rsidRPr="00AD30D7">
              <w:rPr>
                <w:rFonts w:ascii="Times New Roman" w:eastAsia="Times New Roman" w:hAnsi="Times New Roman" w:cs="Times New Roman"/>
                <w:color w:val="000000"/>
                <w:sz w:val="24"/>
                <w:szCs w:val="24"/>
                <w:lang w:eastAsia="zh-CN"/>
              </w:rPr>
              <w:t xml:space="preserve"> При реализации данных задач воспитатель ДОО должен     сосредоточить свое внимание </w:t>
            </w:r>
            <w:r w:rsidRPr="00AD30D7">
              <w:rPr>
                <w:rFonts w:ascii="Times New Roman" w:eastAsia="Times New Roman" w:hAnsi="Times New Roman" w:cs="Times New Roman"/>
                <w:color w:val="000000"/>
                <w:sz w:val="24"/>
                <w:szCs w:val="24"/>
                <w:lang w:eastAsia="zh-CN"/>
              </w:rPr>
              <w:br/>
              <w:t>на нескольких направлениях воспитательной работы:</w:t>
            </w:r>
          </w:p>
          <w:p w:rsidR="00C86DF1" w:rsidRPr="00AD30D7" w:rsidRDefault="00C86DF1" w:rsidP="00BD3521">
            <w:pPr>
              <w:widowControl w:val="0"/>
              <w:numPr>
                <w:ilvl w:val="0"/>
                <w:numId w:val="22"/>
              </w:numPr>
              <w:tabs>
                <w:tab w:val="left" w:pos="0"/>
                <w:tab w:val="left" w:pos="142"/>
                <w:tab w:val="left" w:pos="993"/>
              </w:tabs>
              <w:suppressAutoHyphens/>
              <w:autoSpaceDE w:val="0"/>
              <w:autoSpaceDN w:val="0"/>
              <w:spacing w:after="0" w:line="240" w:lineRule="auto"/>
              <w:ind w:left="425" w:firstLine="0"/>
              <w:jc w:val="both"/>
              <w:rPr>
                <w:rFonts w:ascii="Times New Roman" w:eastAsia="Times New Roman" w:hAnsi="Times New Roman" w:cs="Times New Roman"/>
                <w:sz w:val="24"/>
                <w:szCs w:val="24"/>
                <w:lang w:eastAsia="zh-CN"/>
              </w:rPr>
            </w:pPr>
            <w:r w:rsidRPr="00AD30D7">
              <w:rPr>
                <w:rFonts w:ascii="Times New Roman" w:eastAsia="Times New Roman" w:hAnsi="Times New Roman" w:cs="Times New Roman"/>
                <w:color w:val="000000"/>
                <w:sz w:val="24"/>
                <w:szCs w:val="24"/>
                <w:lang w:eastAsia="zh-CN"/>
              </w:rPr>
              <w:t>показать детям необходимость постоянного труда в повседневной жизни, использовать его возможности для нравственного воспитания дошкольников;</w:t>
            </w:r>
          </w:p>
          <w:p w:rsidR="00C86DF1" w:rsidRPr="00AD30D7" w:rsidRDefault="00C86DF1" w:rsidP="00BD3521">
            <w:pPr>
              <w:widowControl w:val="0"/>
              <w:numPr>
                <w:ilvl w:val="0"/>
                <w:numId w:val="22"/>
              </w:numPr>
              <w:tabs>
                <w:tab w:val="left" w:pos="0"/>
                <w:tab w:val="left" w:pos="142"/>
                <w:tab w:val="left" w:pos="993"/>
              </w:tabs>
              <w:suppressAutoHyphens/>
              <w:autoSpaceDE w:val="0"/>
              <w:autoSpaceDN w:val="0"/>
              <w:spacing w:after="0" w:line="240" w:lineRule="auto"/>
              <w:ind w:left="425" w:firstLine="0"/>
              <w:jc w:val="both"/>
              <w:rPr>
                <w:rFonts w:ascii="Times New Roman" w:eastAsia="Times New Roman" w:hAnsi="Times New Roman" w:cs="Times New Roman"/>
                <w:sz w:val="24"/>
                <w:szCs w:val="24"/>
                <w:lang w:eastAsia="zh-CN"/>
              </w:rPr>
            </w:pPr>
            <w:r w:rsidRPr="00AD30D7">
              <w:rPr>
                <w:rFonts w:ascii="Times New Roman" w:eastAsia="Times New Roman" w:hAnsi="Times New Roman" w:cs="Times New Roman"/>
                <w:color w:val="000000"/>
                <w:sz w:val="24"/>
                <w:szCs w:val="24"/>
                <w:lang w:eastAsia="zh-CN"/>
              </w:rPr>
              <w:t xml:space="preserve">воспитывать у ребенка бережливость (беречь игрушки, одежду, труд и старания родителей, воспитателя, сверстников), так как данная черта непременно сопряжена </w:t>
            </w:r>
            <w:r w:rsidRPr="00AD30D7">
              <w:rPr>
                <w:rFonts w:ascii="Times New Roman" w:eastAsia="Times New Roman" w:hAnsi="Times New Roman" w:cs="Times New Roman"/>
                <w:color w:val="000000"/>
                <w:sz w:val="24"/>
                <w:szCs w:val="24"/>
                <w:lang w:eastAsia="zh-CN"/>
              </w:rPr>
              <w:br/>
              <w:t>с трудолюбием;</w:t>
            </w:r>
          </w:p>
          <w:p w:rsidR="00C86DF1" w:rsidRPr="00AD30D7" w:rsidRDefault="00C86DF1" w:rsidP="00BD3521">
            <w:pPr>
              <w:widowControl w:val="0"/>
              <w:numPr>
                <w:ilvl w:val="0"/>
                <w:numId w:val="22"/>
              </w:numPr>
              <w:tabs>
                <w:tab w:val="left" w:pos="0"/>
                <w:tab w:val="left" w:pos="142"/>
                <w:tab w:val="left" w:pos="993"/>
              </w:tabs>
              <w:suppressAutoHyphens/>
              <w:autoSpaceDE w:val="0"/>
              <w:autoSpaceDN w:val="0"/>
              <w:spacing w:after="0" w:line="240" w:lineRule="auto"/>
              <w:ind w:left="425" w:firstLine="0"/>
              <w:jc w:val="both"/>
              <w:rPr>
                <w:rFonts w:ascii="Times New Roman" w:eastAsia="Times New Roman" w:hAnsi="Times New Roman" w:cs="Times New Roman"/>
                <w:sz w:val="24"/>
                <w:szCs w:val="24"/>
                <w:lang w:eastAsia="zh-CN"/>
              </w:rPr>
            </w:pPr>
            <w:r w:rsidRPr="00AD30D7">
              <w:rPr>
                <w:rFonts w:ascii="Times New Roman" w:eastAsia="Times New Roman" w:hAnsi="Times New Roman" w:cs="Times New Roman"/>
                <w:color w:val="000000"/>
                <w:sz w:val="24"/>
                <w:szCs w:val="24"/>
                <w:lang w:eastAsia="zh-CN"/>
              </w:rPr>
              <w:t>предоставлять детям самостоятельность в выполнении работы, чтобы они почувствовали ответственность за свои действия;</w:t>
            </w:r>
          </w:p>
          <w:p w:rsidR="00C86DF1" w:rsidRPr="00AD30D7" w:rsidRDefault="00C86DF1" w:rsidP="00BD3521">
            <w:pPr>
              <w:widowControl w:val="0"/>
              <w:numPr>
                <w:ilvl w:val="0"/>
                <w:numId w:val="22"/>
              </w:numPr>
              <w:tabs>
                <w:tab w:val="left" w:pos="0"/>
                <w:tab w:val="left" w:pos="142"/>
                <w:tab w:val="left" w:pos="993"/>
              </w:tabs>
              <w:suppressAutoHyphens/>
              <w:autoSpaceDE w:val="0"/>
              <w:autoSpaceDN w:val="0"/>
              <w:spacing w:after="0" w:line="240" w:lineRule="auto"/>
              <w:ind w:left="425" w:firstLine="0"/>
              <w:jc w:val="both"/>
              <w:rPr>
                <w:rFonts w:ascii="Times New Roman" w:eastAsia="Times New Roman" w:hAnsi="Times New Roman" w:cs="Times New Roman"/>
                <w:sz w:val="24"/>
                <w:szCs w:val="24"/>
                <w:lang w:eastAsia="zh-CN"/>
              </w:rPr>
            </w:pPr>
            <w:r w:rsidRPr="00AD30D7">
              <w:rPr>
                <w:rFonts w:ascii="Times New Roman" w:eastAsia="Times New Roman" w:hAnsi="Times New Roman" w:cs="Times New Roman"/>
                <w:color w:val="000000"/>
                <w:sz w:val="24"/>
                <w:szCs w:val="24"/>
                <w:lang w:eastAsia="zh-CN"/>
              </w:rPr>
              <w:t xml:space="preserve">собственным примером трудолюбия и занятости создавать у детей </w:t>
            </w:r>
            <w:r w:rsidRPr="00AD30D7">
              <w:rPr>
                <w:rFonts w:ascii="Times New Roman" w:eastAsia="Times New Roman" w:hAnsi="Times New Roman" w:cs="Times New Roman"/>
                <w:color w:val="000000"/>
                <w:sz w:val="24"/>
                <w:szCs w:val="24"/>
                <w:lang w:eastAsia="zh-CN"/>
              </w:rPr>
              <w:lastRenderedPageBreak/>
              <w:t>соответствующее настроение, формировать стремление к полезной деятельности;</w:t>
            </w:r>
          </w:p>
          <w:p w:rsidR="00C86DF1" w:rsidRPr="00AD30D7" w:rsidRDefault="00C86DF1" w:rsidP="00BD3521">
            <w:pPr>
              <w:widowControl w:val="0"/>
              <w:numPr>
                <w:ilvl w:val="0"/>
                <w:numId w:val="22"/>
              </w:numPr>
              <w:tabs>
                <w:tab w:val="left" w:pos="0"/>
                <w:tab w:val="left" w:pos="142"/>
                <w:tab w:val="left" w:pos="993"/>
              </w:tabs>
              <w:suppressAutoHyphens/>
              <w:autoSpaceDE w:val="0"/>
              <w:autoSpaceDN w:val="0"/>
              <w:spacing w:after="0" w:line="240" w:lineRule="auto"/>
              <w:ind w:left="425" w:firstLine="0"/>
              <w:jc w:val="both"/>
              <w:rPr>
                <w:rFonts w:ascii="Times New Roman" w:eastAsia="Times New Roman" w:hAnsi="Times New Roman" w:cs="Times New Roman"/>
                <w:sz w:val="24"/>
                <w:szCs w:val="24"/>
                <w:lang w:eastAsia="zh-CN"/>
              </w:rPr>
            </w:pPr>
            <w:r w:rsidRPr="00AD30D7">
              <w:rPr>
                <w:rFonts w:ascii="Times New Roman" w:eastAsia="Times New Roman" w:hAnsi="Times New Roman" w:cs="Times New Roman"/>
                <w:color w:val="000000"/>
                <w:sz w:val="24"/>
                <w:szCs w:val="24"/>
                <w:lang w:eastAsia="zh-CN"/>
              </w:rPr>
              <w:t>связывать развитие трудолюбия с формированием общественных мотивов труда, желанием приносить пользу людям.</w:t>
            </w:r>
          </w:p>
          <w:p w:rsidR="00C86DF1" w:rsidRPr="00AD30D7" w:rsidRDefault="00C86DF1" w:rsidP="00C86DF1">
            <w:pPr>
              <w:widowControl w:val="0"/>
              <w:autoSpaceDE w:val="0"/>
              <w:autoSpaceDN w:val="0"/>
              <w:spacing w:after="0" w:line="240" w:lineRule="auto"/>
              <w:jc w:val="both"/>
              <w:rPr>
                <w:rFonts w:ascii="Times New Roman" w:eastAsia="Times New Roman" w:hAnsi="Times New Roman" w:cs="Times New Roman"/>
                <w:b/>
                <w:i/>
                <w:sz w:val="24"/>
                <w:szCs w:val="24"/>
              </w:rPr>
            </w:pPr>
            <w:r w:rsidRPr="00AD30D7">
              <w:rPr>
                <w:rFonts w:ascii="Times New Roman" w:eastAsia="Times New Roman" w:hAnsi="Times New Roman" w:cs="Times New Roman"/>
                <w:b/>
                <w:i/>
                <w:sz w:val="24"/>
                <w:szCs w:val="24"/>
              </w:rPr>
              <w:t>Направления деятельности воспитателя:</w:t>
            </w:r>
          </w:p>
          <w:p w:rsidR="00C86DF1" w:rsidRPr="00AD30D7" w:rsidRDefault="00C86DF1" w:rsidP="00C86DF1">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При реализации данных задач воспитатель ДОО должен сосредоточить свое внимание на нескольких направлениях воспитательной работы:</w:t>
            </w:r>
          </w:p>
          <w:p w:rsidR="00C86DF1" w:rsidRPr="00AD30D7" w:rsidRDefault="00C86DF1" w:rsidP="00BD3521">
            <w:pPr>
              <w:widowControl w:val="0"/>
              <w:numPr>
                <w:ilvl w:val="0"/>
                <w:numId w:val="10"/>
              </w:numPr>
              <w:tabs>
                <w:tab w:val="left" w:pos="259"/>
              </w:tabs>
              <w:autoSpaceDE w:val="0"/>
              <w:autoSpaceDN w:val="0"/>
              <w:spacing w:after="0" w:line="240" w:lineRule="auto"/>
              <w:ind w:left="0" w:firstLine="0"/>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Показать детям необходимость постоянного труда в повседневной жизни, использовать его возможности для нравственного воспитания дошкольников;</w:t>
            </w:r>
          </w:p>
          <w:p w:rsidR="00C86DF1" w:rsidRPr="00AD30D7" w:rsidRDefault="00C86DF1" w:rsidP="00BD3521">
            <w:pPr>
              <w:widowControl w:val="0"/>
              <w:numPr>
                <w:ilvl w:val="0"/>
                <w:numId w:val="10"/>
              </w:numPr>
              <w:tabs>
                <w:tab w:val="left" w:pos="259"/>
              </w:tabs>
              <w:autoSpaceDE w:val="0"/>
              <w:autoSpaceDN w:val="0"/>
              <w:spacing w:after="0" w:line="240" w:lineRule="auto"/>
              <w:ind w:left="0" w:firstLine="0"/>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воспитывать у ребенка бережливость (беречь игрушки, одежду, труд и старания родителей, воспитателя, сверстников</w:t>
            </w:r>
            <w:proofErr w:type="gramStart"/>
            <w:r w:rsidRPr="00AD30D7">
              <w:rPr>
                <w:rFonts w:ascii="Times New Roman" w:eastAsia="Times New Roman" w:hAnsi="Times New Roman" w:cs="Times New Roman"/>
                <w:sz w:val="24"/>
                <w:szCs w:val="24"/>
              </w:rPr>
              <w:t>),так</w:t>
            </w:r>
            <w:proofErr w:type="gramEnd"/>
            <w:r w:rsidRPr="00AD30D7">
              <w:rPr>
                <w:rFonts w:ascii="Times New Roman" w:eastAsia="Times New Roman" w:hAnsi="Times New Roman" w:cs="Times New Roman"/>
                <w:sz w:val="24"/>
                <w:szCs w:val="24"/>
              </w:rPr>
              <w:t xml:space="preserve"> как данная черта непременно сопряжена</w:t>
            </w:r>
          </w:p>
          <w:p w:rsidR="00C86DF1" w:rsidRPr="00AD30D7" w:rsidRDefault="00C86DF1" w:rsidP="00C86DF1">
            <w:pPr>
              <w:widowControl w:val="0"/>
              <w:autoSpaceDE w:val="0"/>
              <w:autoSpaceDN w:val="0"/>
              <w:spacing w:after="0" w:line="240" w:lineRule="auto"/>
              <w:jc w:val="both"/>
              <w:rPr>
                <w:rFonts w:ascii="Times New Roman" w:eastAsia="Times New Roman" w:hAnsi="Times New Roman" w:cs="Times New Roman"/>
                <w:sz w:val="24"/>
                <w:szCs w:val="24"/>
                <w:lang w:val="en-US"/>
              </w:rPr>
            </w:pPr>
            <w:r w:rsidRPr="00AD30D7">
              <w:rPr>
                <w:rFonts w:ascii="Times New Roman" w:eastAsia="Times New Roman" w:hAnsi="Times New Roman" w:cs="Times New Roman"/>
                <w:sz w:val="24"/>
                <w:szCs w:val="24"/>
                <w:lang w:val="en-US"/>
              </w:rPr>
              <w:t xml:space="preserve">с </w:t>
            </w:r>
            <w:proofErr w:type="spellStart"/>
            <w:r w:rsidRPr="00AD30D7">
              <w:rPr>
                <w:rFonts w:ascii="Times New Roman" w:eastAsia="Times New Roman" w:hAnsi="Times New Roman" w:cs="Times New Roman"/>
                <w:sz w:val="24"/>
                <w:szCs w:val="24"/>
                <w:lang w:val="en-US"/>
              </w:rPr>
              <w:t>трудолюбием</w:t>
            </w:r>
            <w:proofErr w:type="spellEnd"/>
            <w:r w:rsidRPr="00AD30D7">
              <w:rPr>
                <w:rFonts w:ascii="Times New Roman" w:eastAsia="Times New Roman" w:hAnsi="Times New Roman" w:cs="Times New Roman"/>
                <w:sz w:val="24"/>
                <w:szCs w:val="24"/>
                <w:lang w:val="en-US"/>
              </w:rPr>
              <w:t>;</w:t>
            </w:r>
          </w:p>
          <w:p w:rsidR="00C86DF1" w:rsidRPr="00AD30D7" w:rsidRDefault="00C86DF1" w:rsidP="00BD3521">
            <w:pPr>
              <w:widowControl w:val="0"/>
              <w:numPr>
                <w:ilvl w:val="0"/>
                <w:numId w:val="10"/>
              </w:numPr>
              <w:tabs>
                <w:tab w:val="left" w:pos="259"/>
              </w:tabs>
              <w:autoSpaceDE w:val="0"/>
              <w:autoSpaceDN w:val="0"/>
              <w:spacing w:after="0" w:line="240" w:lineRule="auto"/>
              <w:ind w:left="0" w:firstLine="0"/>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предоставлять детям самостоятельность в выполнении работы, чтобы они почувствовали ответственность за свои действия;</w:t>
            </w:r>
          </w:p>
          <w:p w:rsidR="00C86DF1" w:rsidRPr="00AD30D7" w:rsidRDefault="00C86DF1" w:rsidP="00BD3521">
            <w:pPr>
              <w:widowControl w:val="0"/>
              <w:numPr>
                <w:ilvl w:val="0"/>
                <w:numId w:val="10"/>
              </w:numPr>
              <w:tabs>
                <w:tab w:val="left" w:pos="259"/>
                <w:tab w:val="left" w:pos="1604"/>
                <w:tab w:val="left" w:pos="2680"/>
                <w:tab w:val="left" w:pos="3937"/>
                <w:tab w:val="left" w:pos="4266"/>
                <w:tab w:val="left" w:pos="5325"/>
                <w:tab w:val="left" w:pos="6366"/>
                <w:tab w:val="left" w:pos="6690"/>
              </w:tabs>
              <w:autoSpaceDE w:val="0"/>
              <w:autoSpaceDN w:val="0"/>
              <w:spacing w:after="0" w:line="240" w:lineRule="auto"/>
              <w:ind w:left="0" w:firstLine="0"/>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собственным</w:t>
            </w:r>
            <w:r w:rsidRPr="00AD30D7">
              <w:rPr>
                <w:rFonts w:ascii="Times New Roman" w:eastAsia="Times New Roman" w:hAnsi="Times New Roman" w:cs="Times New Roman"/>
                <w:sz w:val="24"/>
                <w:szCs w:val="24"/>
              </w:rPr>
              <w:tab/>
              <w:t xml:space="preserve">примером </w:t>
            </w:r>
            <w:r w:rsidRPr="00AD30D7">
              <w:rPr>
                <w:rFonts w:ascii="Times New Roman" w:eastAsia="Times New Roman" w:hAnsi="Times New Roman" w:cs="Times New Roman"/>
                <w:sz w:val="24"/>
                <w:szCs w:val="24"/>
              </w:rPr>
              <w:tab/>
              <w:t>трудолюбия</w:t>
            </w:r>
            <w:r w:rsidRPr="00AD30D7">
              <w:rPr>
                <w:rFonts w:ascii="Times New Roman" w:eastAsia="Times New Roman" w:hAnsi="Times New Roman" w:cs="Times New Roman"/>
                <w:sz w:val="24"/>
                <w:szCs w:val="24"/>
              </w:rPr>
              <w:tab/>
              <w:t>и</w:t>
            </w:r>
            <w:r w:rsidRPr="00AD30D7">
              <w:rPr>
                <w:rFonts w:ascii="Times New Roman" w:eastAsia="Times New Roman" w:hAnsi="Times New Roman" w:cs="Times New Roman"/>
                <w:sz w:val="24"/>
                <w:szCs w:val="24"/>
              </w:rPr>
              <w:tab/>
              <w:t>занятости</w:t>
            </w:r>
            <w:r w:rsidRPr="00AD30D7">
              <w:rPr>
                <w:rFonts w:ascii="Times New Roman" w:eastAsia="Times New Roman" w:hAnsi="Times New Roman" w:cs="Times New Roman"/>
                <w:sz w:val="24"/>
                <w:szCs w:val="24"/>
              </w:rPr>
              <w:tab/>
              <w:t>создавать</w:t>
            </w:r>
            <w:r w:rsidRPr="00AD30D7">
              <w:rPr>
                <w:rFonts w:ascii="Times New Roman" w:eastAsia="Times New Roman" w:hAnsi="Times New Roman" w:cs="Times New Roman"/>
                <w:sz w:val="24"/>
                <w:szCs w:val="24"/>
              </w:rPr>
              <w:tab/>
              <w:t>у</w:t>
            </w:r>
            <w:r w:rsidRPr="00AD30D7">
              <w:rPr>
                <w:rFonts w:ascii="Times New Roman" w:eastAsia="Times New Roman" w:hAnsi="Times New Roman" w:cs="Times New Roman"/>
                <w:sz w:val="24"/>
                <w:szCs w:val="24"/>
              </w:rPr>
              <w:tab/>
            </w:r>
            <w:r w:rsidRPr="00AD30D7">
              <w:rPr>
                <w:rFonts w:ascii="Times New Roman" w:eastAsia="Times New Roman" w:hAnsi="Times New Roman" w:cs="Times New Roman"/>
                <w:spacing w:val="-2"/>
                <w:sz w:val="24"/>
                <w:szCs w:val="24"/>
              </w:rPr>
              <w:t xml:space="preserve">детей </w:t>
            </w:r>
            <w:r w:rsidRPr="00AD30D7">
              <w:rPr>
                <w:rFonts w:ascii="Times New Roman" w:eastAsia="Times New Roman" w:hAnsi="Times New Roman" w:cs="Times New Roman"/>
                <w:sz w:val="24"/>
                <w:szCs w:val="24"/>
              </w:rPr>
              <w:t>соответствующее настроение, формировать стремление к полезной деятельности;</w:t>
            </w:r>
          </w:p>
          <w:p w:rsidR="00C86DF1" w:rsidRPr="00AD30D7" w:rsidRDefault="00C86DF1" w:rsidP="00C86DF1">
            <w:pPr>
              <w:widowControl w:val="0"/>
              <w:tabs>
                <w:tab w:val="left" w:pos="142"/>
                <w:tab w:val="left" w:pos="993"/>
              </w:tabs>
              <w:suppressAutoHyphens/>
              <w:autoSpaceDE w:val="0"/>
              <w:autoSpaceDN w:val="0"/>
              <w:spacing w:after="0" w:line="240" w:lineRule="auto"/>
              <w:ind w:left="425"/>
              <w:jc w:val="both"/>
              <w:rPr>
                <w:rFonts w:ascii="Times New Roman" w:eastAsia="Times New Roman" w:hAnsi="Times New Roman" w:cs="Times New Roman"/>
                <w:sz w:val="24"/>
                <w:szCs w:val="24"/>
                <w:lang w:eastAsia="zh-CN"/>
              </w:rPr>
            </w:pPr>
            <w:r w:rsidRPr="00AD30D7">
              <w:rPr>
                <w:rFonts w:ascii="Times New Roman" w:eastAsia="Times New Roman" w:hAnsi="Times New Roman" w:cs="Times New Roman"/>
                <w:sz w:val="24"/>
                <w:szCs w:val="24"/>
              </w:rPr>
              <w:t>связывать развитие трудолюбия с формированием общественных мотивов труда, желанием приносить пользу людям.</w:t>
            </w:r>
          </w:p>
        </w:tc>
      </w:tr>
      <w:tr w:rsidR="00C86DF1" w:rsidRPr="001649EE" w:rsidTr="001649EE">
        <w:trPr>
          <w:trHeight w:val="409"/>
        </w:trPr>
        <w:tc>
          <w:tcPr>
            <w:tcW w:w="2127" w:type="dxa"/>
          </w:tcPr>
          <w:p w:rsidR="00C86DF1" w:rsidRPr="00AD30D7" w:rsidRDefault="00C86DF1" w:rsidP="004C3EB7">
            <w:pPr>
              <w:widowControl w:val="0"/>
              <w:autoSpaceDE w:val="0"/>
              <w:autoSpaceDN w:val="0"/>
              <w:spacing w:after="0" w:line="240" w:lineRule="auto"/>
              <w:jc w:val="both"/>
              <w:rPr>
                <w:rFonts w:ascii="Times New Roman" w:eastAsia="Times New Roman" w:hAnsi="Times New Roman" w:cs="Times New Roman"/>
                <w:b/>
                <w:spacing w:val="-1"/>
                <w:sz w:val="24"/>
                <w:szCs w:val="24"/>
              </w:rPr>
            </w:pPr>
            <w:r w:rsidRPr="00AD30D7">
              <w:rPr>
                <w:rFonts w:ascii="Times New Roman" w:eastAsia="Times New Roman" w:hAnsi="Times New Roman" w:cs="Times New Roman"/>
                <w:b/>
                <w:sz w:val="24"/>
                <w:szCs w:val="24"/>
              </w:rPr>
              <w:lastRenderedPageBreak/>
              <w:t>Этико-</w:t>
            </w:r>
            <w:r w:rsidRPr="00AD30D7">
              <w:rPr>
                <w:rFonts w:ascii="Times New Roman" w:eastAsia="Times New Roman" w:hAnsi="Times New Roman" w:cs="Times New Roman"/>
                <w:b/>
                <w:spacing w:val="-1"/>
                <w:sz w:val="24"/>
                <w:szCs w:val="24"/>
              </w:rPr>
              <w:t>эстетическое</w:t>
            </w:r>
          </w:p>
          <w:p w:rsidR="00C86DF1" w:rsidRPr="00AD30D7" w:rsidRDefault="00C86DF1" w:rsidP="004C3EB7">
            <w:pPr>
              <w:widowControl w:val="0"/>
              <w:autoSpaceDE w:val="0"/>
              <w:autoSpaceDN w:val="0"/>
              <w:spacing w:after="0" w:line="240" w:lineRule="auto"/>
              <w:jc w:val="both"/>
              <w:rPr>
                <w:rFonts w:ascii="Times New Roman" w:eastAsia="Times New Roman" w:hAnsi="Times New Roman" w:cs="Times New Roman"/>
                <w:b/>
                <w:sz w:val="24"/>
                <w:szCs w:val="24"/>
              </w:rPr>
            </w:pPr>
            <w:r w:rsidRPr="00AD30D7">
              <w:rPr>
                <w:rFonts w:ascii="Times New Roman" w:eastAsia="Times New Roman" w:hAnsi="Times New Roman" w:cs="Times New Roman"/>
                <w:b/>
                <w:spacing w:val="-1"/>
                <w:sz w:val="24"/>
                <w:szCs w:val="24"/>
              </w:rPr>
              <w:t xml:space="preserve">«Наше творчество» </w:t>
            </w:r>
          </w:p>
        </w:tc>
        <w:tc>
          <w:tcPr>
            <w:tcW w:w="8221" w:type="dxa"/>
          </w:tcPr>
          <w:p w:rsidR="00C86DF1" w:rsidRPr="00AD30D7" w:rsidRDefault="00C86DF1" w:rsidP="004C3EB7">
            <w:pPr>
              <w:widowControl w:val="0"/>
              <w:autoSpaceDE w:val="0"/>
              <w:autoSpaceDN w:val="0"/>
              <w:spacing w:after="0" w:line="240" w:lineRule="auto"/>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 xml:space="preserve">           Ценности – </w:t>
            </w:r>
            <w:r w:rsidRPr="00AD30D7">
              <w:rPr>
                <w:rFonts w:ascii="Times New Roman" w:eastAsia="Times New Roman" w:hAnsi="Times New Roman" w:cs="Times New Roman"/>
                <w:b/>
                <w:sz w:val="24"/>
                <w:szCs w:val="24"/>
              </w:rPr>
              <w:t>культура и красота</w:t>
            </w:r>
            <w:r w:rsidRPr="00AD30D7">
              <w:rPr>
                <w:rFonts w:ascii="Times New Roman" w:eastAsia="Times New Roman" w:hAnsi="Times New Roman" w:cs="Times New Roman"/>
                <w:sz w:val="24"/>
                <w:szCs w:val="24"/>
              </w:rPr>
              <w:t>.</w:t>
            </w:r>
          </w:p>
          <w:p w:rsidR="00C86DF1" w:rsidRPr="00AD30D7" w:rsidRDefault="00C86DF1" w:rsidP="004C3EB7">
            <w:pPr>
              <w:widowControl w:val="0"/>
              <w:autoSpaceDE w:val="0"/>
              <w:autoSpaceDN w:val="0"/>
              <w:spacing w:after="0" w:line="240" w:lineRule="auto"/>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Культура поведения в своей основе имеет глубоко социальное нравственное чувство–уважение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rsidR="00C86DF1" w:rsidRPr="00AD30D7" w:rsidRDefault="00C86DF1" w:rsidP="004C3EB7">
            <w:pPr>
              <w:widowControl w:val="0"/>
              <w:autoSpaceDE w:val="0"/>
              <w:autoSpaceDN w:val="0"/>
              <w:spacing w:after="0" w:line="240" w:lineRule="auto"/>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Основные задачи этико-эстетического воспитания.</w:t>
            </w:r>
          </w:p>
          <w:p w:rsidR="00C86DF1" w:rsidRPr="00AD30D7" w:rsidRDefault="00C86DF1" w:rsidP="00BD3521">
            <w:pPr>
              <w:widowControl w:val="0"/>
              <w:numPr>
                <w:ilvl w:val="0"/>
                <w:numId w:val="9"/>
              </w:numPr>
              <w:tabs>
                <w:tab w:val="left" w:pos="225"/>
              </w:tabs>
              <w:autoSpaceDE w:val="0"/>
              <w:autoSpaceDN w:val="0"/>
              <w:spacing w:after="0" w:line="240" w:lineRule="auto"/>
              <w:ind w:left="0"/>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Формирование культуры общения, поведения, этических представлений;</w:t>
            </w:r>
          </w:p>
          <w:p w:rsidR="00C86DF1" w:rsidRPr="00AD30D7" w:rsidRDefault="00C86DF1" w:rsidP="00BD3521">
            <w:pPr>
              <w:widowControl w:val="0"/>
              <w:numPr>
                <w:ilvl w:val="0"/>
                <w:numId w:val="9"/>
              </w:numPr>
              <w:tabs>
                <w:tab w:val="left" w:pos="295"/>
              </w:tabs>
              <w:autoSpaceDE w:val="0"/>
              <w:autoSpaceDN w:val="0"/>
              <w:spacing w:after="0" w:line="240" w:lineRule="auto"/>
              <w:ind w:left="0" w:firstLine="0"/>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Воспитание представлений о значении опрятности и внешней красоты, их влиянии на внутренний мир человека;</w:t>
            </w:r>
          </w:p>
          <w:p w:rsidR="00C86DF1" w:rsidRPr="00AD30D7" w:rsidRDefault="00C86DF1" w:rsidP="00BD3521">
            <w:pPr>
              <w:widowControl w:val="0"/>
              <w:numPr>
                <w:ilvl w:val="0"/>
                <w:numId w:val="9"/>
              </w:numPr>
              <w:tabs>
                <w:tab w:val="left" w:pos="362"/>
              </w:tabs>
              <w:autoSpaceDE w:val="0"/>
              <w:autoSpaceDN w:val="0"/>
              <w:spacing w:after="0" w:line="240" w:lineRule="auto"/>
              <w:ind w:left="0" w:firstLine="0"/>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Развитие предпосылок ценностно-смыслового восприятия и понимания произведений искусства, явлений жизни, отношений между людьми;</w:t>
            </w:r>
          </w:p>
          <w:p w:rsidR="00C86DF1" w:rsidRPr="00AD30D7" w:rsidRDefault="00C86DF1" w:rsidP="00BD3521">
            <w:pPr>
              <w:widowControl w:val="0"/>
              <w:numPr>
                <w:ilvl w:val="0"/>
                <w:numId w:val="9"/>
              </w:numPr>
              <w:tabs>
                <w:tab w:val="left" w:pos="264"/>
              </w:tabs>
              <w:autoSpaceDE w:val="0"/>
              <w:autoSpaceDN w:val="0"/>
              <w:spacing w:after="0" w:line="240" w:lineRule="auto"/>
              <w:ind w:left="0" w:firstLine="0"/>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Воспитание любви к прекрасному, уважения к традициям и культуре родной страны и других народов;</w:t>
            </w:r>
          </w:p>
          <w:p w:rsidR="00C86DF1" w:rsidRPr="00AD30D7" w:rsidRDefault="00C86DF1" w:rsidP="00BD3521">
            <w:pPr>
              <w:widowControl w:val="0"/>
              <w:numPr>
                <w:ilvl w:val="0"/>
                <w:numId w:val="9"/>
              </w:numPr>
              <w:tabs>
                <w:tab w:val="left" w:pos="293"/>
              </w:tabs>
              <w:autoSpaceDE w:val="0"/>
              <w:autoSpaceDN w:val="0"/>
              <w:spacing w:after="0" w:line="240" w:lineRule="auto"/>
              <w:ind w:left="0" w:firstLine="0"/>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Развитие творческого отношения к миру, природе, быту и к окружающей ребенка действительности;</w:t>
            </w:r>
          </w:p>
          <w:p w:rsidR="00C86DF1" w:rsidRPr="00AD30D7" w:rsidRDefault="00C86DF1" w:rsidP="00BD3521">
            <w:pPr>
              <w:widowControl w:val="0"/>
              <w:numPr>
                <w:ilvl w:val="0"/>
                <w:numId w:val="9"/>
              </w:numPr>
              <w:tabs>
                <w:tab w:val="left" w:pos="336"/>
              </w:tabs>
              <w:autoSpaceDE w:val="0"/>
              <w:autoSpaceDN w:val="0"/>
              <w:spacing w:after="0" w:line="240" w:lineRule="auto"/>
              <w:ind w:left="0" w:firstLine="0"/>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Формирование у детей эстетического вкуса, стремления окружать себя прекрасным, создавать его.</w:t>
            </w:r>
          </w:p>
          <w:p w:rsidR="00C86DF1" w:rsidRPr="00AD30D7" w:rsidRDefault="00C86DF1" w:rsidP="004C3EB7">
            <w:pPr>
              <w:widowControl w:val="0"/>
              <w:tabs>
                <w:tab w:val="left" w:pos="336"/>
              </w:tabs>
              <w:autoSpaceDE w:val="0"/>
              <w:autoSpaceDN w:val="0"/>
              <w:spacing w:after="0" w:line="240" w:lineRule="auto"/>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 xml:space="preserve">   </w:t>
            </w:r>
            <w:r w:rsidRPr="00AD30D7">
              <w:rPr>
                <w:rFonts w:ascii="Times New Roman" w:eastAsia="Times New Roman" w:hAnsi="Times New Roman" w:cs="Times New Roman"/>
                <w:b/>
                <w:i/>
                <w:sz w:val="24"/>
                <w:szCs w:val="24"/>
              </w:rPr>
              <w:t xml:space="preserve"> Направления деятельности воспитателя:</w:t>
            </w:r>
          </w:p>
          <w:p w:rsidR="00C86DF1" w:rsidRPr="00AD30D7" w:rsidRDefault="00C86DF1" w:rsidP="00BD3521">
            <w:pPr>
              <w:widowControl w:val="0"/>
              <w:numPr>
                <w:ilvl w:val="0"/>
                <w:numId w:val="9"/>
              </w:numPr>
              <w:tabs>
                <w:tab w:val="left" w:pos="273"/>
              </w:tabs>
              <w:autoSpaceDE w:val="0"/>
              <w:autoSpaceDN w:val="0"/>
              <w:spacing w:after="0" w:line="240" w:lineRule="auto"/>
              <w:ind w:left="0" w:firstLine="0"/>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учить детей уважительно относиться к окружающим людям, считаться с их делами, интересами, удобствами;</w:t>
            </w:r>
          </w:p>
          <w:p w:rsidR="00C86DF1" w:rsidRPr="00AD30D7" w:rsidRDefault="00C86DF1" w:rsidP="00BD3521">
            <w:pPr>
              <w:widowControl w:val="0"/>
              <w:numPr>
                <w:ilvl w:val="0"/>
                <w:numId w:val="9"/>
              </w:numPr>
              <w:tabs>
                <w:tab w:val="left" w:pos="293"/>
              </w:tabs>
              <w:autoSpaceDE w:val="0"/>
              <w:autoSpaceDN w:val="0"/>
              <w:spacing w:after="0" w:line="240" w:lineRule="auto"/>
              <w:ind w:left="0" w:firstLine="0"/>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воспитывать культуру общения ребенка, выражающуюся в общительности, вежливости, предупредительности, сдержанности, умении вести себя в общественных местах;</w:t>
            </w:r>
          </w:p>
          <w:p w:rsidR="00C86DF1" w:rsidRPr="00AD30D7" w:rsidRDefault="00C86DF1" w:rsidP="00BD3521">
            <w:pPr>
              <w:widowControl w:val="0"/>
              <w:numPr>
                <w:ilvl w:val="0"/>
                <w:numId w:val="9"/>
              </w:numPr>
              <w:tabs>
                <w:tab w:val="left" w:pos="235"/>
              </w:tabs>
              <w:autoSpaceDE w:val="0"/>
              <w:autoSpaceDN w:val="0"/>
              <w:spacing w:after="0" w:line="240" w:lineRule="auto"/>
              <w:ind w:left="0" w:firstLine="0"/>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C86DF1" w:rsidRPr="00AD30D7" w:rsidRDefault="00C86DF1" w:rsidP="00BD3521">
            <w:pPr>
              <w:widowControl w:val="0"/>
              <w:numPr>
                <w:ilvl w:val="0"/>
                <w:numId w:val="9"/>
              </w:numPr>
              <w:tabs>
                <w:tab w:val="left" w:pos="290"/>
              </w:tabs>
              <w:autoSpaceDE w:val="0"/>
              <w:autoSpaceDN w:val="0"/>
              <w:spacing w:after="0" w:line="240" w:lineRule="auto"/>
              <w:ind w:left="0" w:firstLine="0"/>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 xml:space="preserve">воспитывать культуру деятельности, что подразумевает умение обращаться с игрушками, книгами, личными вещами, имуществом ДОО; умение подготовиться к предстоящей деятельности, четко и </w:t>
            </w:r>
            <w:proofErr w:type="gramStart"/>
            <w:r w:rsidRPr="00AD30D7">
              <w:rPr>
                <w:rFonts w:ascii="Times New Roman" w:eastAsia="Times New Roman" w:hAnsi="Times New Roman" w:cs="Times New Roman"/>
                <w:sz w:val="24"/>
                <w:szCs w:val="24"/>
              </w:rPr>
              <w:t>последовательно выполнять</w:t>
            </w:r>
            <w:proofErr w:type="gramEnd"/>
            <w:r w:rsidRPr="00AD30D7">
              <w:rPr>
                <w:rFonts w:ascii="Times New Roman" w:eastAsia="Times New Roman" w:hAnsi="Times New Roman" w:cs="Times New Roman"/>
                <w:sz w:val="24"/>
                <w:szCs w:val="24"/>
              </w:rPr>
              <w:t xml:space="preserve"> и заканчивать ее, после завершения привести в порядок рабочее место, аккуратно убрать все за собой; привести в порядок свою одежду.</w:t>
            </w:r>
          </w:p>
          <w:p w:rsidR="00C86DF1" w:rsidRPr="00AD30D7" w:rsidRDefault="00C86DF1" w:rsidP="004C3EB7">
            <w:pPr>
              <w:widowControl w:val="0"/>
              <w:autoSpaceDE w:val="0"/>
              <w:autoSpaceDN w:val="0"/>
              <w:spacing w:after="0" w:line="240" w:lineRule="auto"/>
              <w:ind w:firstLine="759"/>
              <w:jc w:val="both"/>
              <w:rPr>
                <w:rFonts w:ascii="Times New Roman" w:eastAsia="Times New Roman" w:hAnsi="Times New Roman" w:cs="Times New Roman"/>
                <w:sz w:val="24"/>
                <w:szCs w:val="24"/>
              </w:rPr>
            </w:pPr>
            <w:r w:rsidRPr="00AD30D7">
              <w:rPr>
                <w:rFonts w:ascii="Times New Roman" w:eastAsia="Times New Roman" w:hAnsi="Times New Roman" w:cs="Times New Roman"/>
                <w:b/>
                <w:i/>
                <w:sz w:val="24"/>
                <w:szCs w:val="24"/>
              </w:rPr>
              <w:t xml:space="preserve">Цель эстетического воспитания </w:t>
            </w:r>
            <w:r w:rsidRPr="00AD30D7">
              <w:rPr>
                <w:rFonts w:ascii="Times New Roman" w:eastAsia="Times New Roman" w:hAnsi="Times New Roman" w:cs="Times New Roman"/>
                <w:sz w:val="24"/>
                <w:szCs w:val="24"/>
              </w:rPr>
              <w:t xml:space="preserve">– становление у ребенка </w:t>
            </w:r>
            <w:r w:rsidRPr="00AD30D7">
              <w:rPr>
                <w:rFonts w:ascii="Times New Roman" w:eastAsia="Times New Roman" w:hAnsi="Times New Roman" w:cs="Times New Roman"/>
                <w:sz w:val="24"/>
                <w:szCs w:val="24"/>
              </w:rPr>
              <w:lastRenderedPageBreak/>
              <w:t>ценностного отношения к красоте. Эстетическое воспитание через обогащение чувственного опыта, развитие эмоциональной сферы личности влияет на становление нравственной и духовной составляющей внутреннего мира ребенка.</w:t>
            </w:r>
          </w:p>
          <w:p w:rsidR="00C86DF1" w:rsidRPr="00AD30D7" w:rsidRDefault="00C86DF1" w:rsidP="004C3EB7">
            <w:pPr>
              <w:widowControl w:val="0"/>
              <w:autoSpaceDE w:val="0"/>
              <w:autoSpaceDN w:val="0"/>
              <w:spacing w:after="0" w:line="240" w:lineRule="auto"/>
              <w:jc w:val="both"/>
              <w:rPr>
                <w:rFonts w:ascii="Times New Roman" w:eastAsia="Times New Roman" w:hAnsi="Times New Roman" w:cs="Times New Roman"/>
                <w:b/>
                <w:i/>
                <w:sz w:val="24"/>
                <w:szCs w:val="24"/>
              </w:rPr>
            </w:pPr>
            <w:r w:rsidRPr="00AD30D7">
              <w:rPr>
                <w:rFonts w:ascii="Times New Roman" w:eastAsia="Times New Roman" w:hAnsi="Times New Roman" w:cs="Times New Roman"/>
                <w:b/>
                <w:i/>
                <w:sz w:val="24"/>
                <w:szCs w:val="24"/>
              </w:rPr>
              <w:t xml:space="preserve">         Направления деятельности воспитателя:</w:t>
            </w:r>
          </w:p>
          <w:p w:rsidR="00C86DF1" w:rsidRPr="00AD30D7" w:rsidRDefault="00C86DF1" w:rsidP="00BD3521">
            <w:pPr>
              <w:widowControl w:val="0"/>
              <w:numPr>
                <w:ilvl w:val="0"/>
                <w:numId w:val="8"/>
              </w:numPr>
              <w:tabs>
                <w:tab w:val="left" w:pos="329"/>
              </w:tabs>
              <w:autoSpaceDE w:val="0"/>
              <w:autoSpaceDN w:val="0"/>
              <w:spacing w:after="0" w:line="240" w:lineRule="auto"/>
              <w:ind w:left="0" w:firstLine="0"/>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C86DF1" w:rsidRPr="00AD30D7" w:rsidRDefault="00C86DF1" w:rsidP="00BD3521">
            <w:pPr>
              <w:widowControl w:val="0"/>
              <w:numPr>
                <w:ilvl w:val="0"/>
                <w:numId w:val="8"/>
              </w:numPr>
              <w:tabs>
                <w:tab w:val="left" w:pos="249"/>
              </w:tabs>
              <w:autoSpaceDE w:val="0"/>
              <w:autoSpaceDN w:val="0"/>
              <w:spacing w:after="0" w:line="240" w:lineRule="auto"/>
              <w:ind w:left="0" w:firstLine="0"/>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уважительное отношение к результатам творчества детей, широкое включение их произведений в жизнь детского сада;</w:t>
            </w:r>
          </w:p>
          <w:p w:rsidR="00C86DF1" w:rsidRPr="00AD30D7" w:rsidRDefault="00C86DF1" w:rsidP="004C3EB7">
            <w:pPr>
              <w:widowControl w:val="0"/>
              <w:autoSpaceDE w:val="0"/>
              <w:autoSpaceDN w:val="0"/>
              <w:spacing w:after="0" w:line="240" w:lineRule="auto"/>
              <w:jc w:val="both"/>
              <w:rPr>
                <w:rFonts w:ascii="Times New Roman" w:eastAsia="Times New Roman" w:hAnsi="Times New Roman" w:cs="Times New Roman"/>
                <w:sz w:val="24"/>
                <w:szCs w:val="24"/>
              </w:rPr>
            </w:pPr>
            <w:r w:rsidRPr="00AD30D7">
              <w:rPr>
                <w:rFonts w:ascii="Times New Roman" w:eastAsia="Times New Roman" w:hAnsi="Times New Roman" w:cs="Times New Roman"/>
                <w:b/>
                <w:i/>
                <w:spacing w:val="-4"/>
                <w:sz w:val="24"/>
                <w:szCs w:val="24"/>
              </w:rPr>
              <w:t>-</w:t>
            </w:r>
            <w:r w:rsidRPr="00AD30D7">
              <w:rPr>
                <w:rFonts w:ascii="Times New Roman" w:eastAsia="Times New Roman" w:hAnsi="Times New Roman" w:cs="Times New Roman"/>
                <w:spacing w:val="-4"/>
                <w:sz w:val="24"/>
                <w:szCs w:val="24"/>
              </w:rPr>
              <w:t xml:space="preserve">организацию выставок, концертов, создание эстетической развивающей </w:t>
            </w:r>
            <w:r w:rsidRPr="00AD30D7">
              <w:rPr>
                <w:rFonts w:ascii="Times New Roman" w:eastAsia="Times New Roman" w:hAnsi="Times New Roman" w:cs="Times New Roman"/>
                <w:spacing w:val="-3"/>
                <w:sz w:val="24"/>
                <w:szCs w:val="24"/>
              </w:rPr>
              <w:t>среды и др.;</w:t>
            </w:r>
          </w:p>
          <w:p w:rsidR="00C86DF1" w:rsidRPr="00AD30D7" w:rsidRDefault="00C86DF1" w:rsidP="004C3EB7">
            <w:pPr>
              <w:widowControl w:val="0"/>
              <w:autoSpaceDE w:val="0"/>
              <w:autoSpaceDN w:val="0"/>
              <w:spacing w:after="0" w:line="240" w:lineRule="auto"/>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Формирование чувства прекрасного на основе восприятия художественного слова на русском и родном языке;</w:t>
            </w:r>
          </w:p>
          <w:p w:rsidR="00C86DF1" w:rsidRPr="00AD30D7" w:rsidRDefault="00C86DF1" w:rsidP="00BD3521">
            <w:pPr>
              <w:widowControl w:val="0"/>
              <w:numPr>
                <w:ilvl w:val="0"/>
                <w:numId w:val="8"/>
              </w:numPr>
              <w:tabs>
                <w:tab w:val="left" w:pos="264"/>
              </w:tabs>
              <w:autoSpaceDE w:val="0"/>
              <w:autoSpaceDN w:val="0"/>
              <w:spacing w:after="0" w:line="240" w:lineRule="auto"/>
              <w:ind w:left="0" w:firstLine="0"/>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реализацию вариативности содержания, форм и методов работы с детьми по разным направлениям эстетического воспитания.</w:t>
            </w:r>
          </w:p>
        </w:tc>
      </w:tr>
    </w:tbl>
    <w:p w:rsidR="001649EE" w:rsidRDefault="001649EE" w:rsidP="001649EE">
      <w:pPr>
        <w:widowControl w:val="0"/>
        <w:autoSpaceDE w:val="0"/>
        <w:autoSpaceDN w:val="0"/>
        <w:spacing w:after="0" w:line="211" w:lineRule="exact"/>
        <w:jc w:val="both"/>
        <w:rPr>
          <w:rFonts w:ascii="Times New Roman" w:eastAsia="Times New Roman" w:hAnsi="Times New Roman" w:cs="Times New Roman"/>
          <w:sz w:val="28"/>
          <w:szCs w:val="28"/>
        </w:rPr>
      </w:pPr>
    </w:p>
    <w:p w:rsidR="00C86DF1" w:rsidRDefault="00C86DF1" w:rsidP="001649EE">
      <w:pPr>
        <w:widowControl w:val="0"/>
        <w:autoSpaceDE w:val="0"/>
        <w:autoSpaceDN w:val="0"/>
        <w:spacing w:after="0" w:line="211" w:lineRule="exact"/>
        <w:jc w:val="both"/>
        <w:rPr>
          <w:rFonts w:ascii="Times New Roman" w:eastAsia="Times New Roman" w:hAnsi="Times New Roman" w:cs="Times New Roman"/>
          <w:sz w:val="28"/>
          <w:szCs w:val="28"/>
        </w:rPr>
      </w:pPr>
    </w:p>
    <w:p w:rsidR="00C86DF1" w:rsidRPr="00AD30D7" w:rsidRDefault="00C86DF1" w:rsidP="006F4B64">
      <w:pPr>
        <w:widowControl w:val="0"/>
        <w:autoSpaceDE w:val="0"/>
        <w:autoSpaceDN w:val="0"/>
        <w:spacing w:after="0" w:line="240" w:lineRule="auto"/>
        <w:ind w:firstLine="708"/>
        <w:jc w:val="both"/>
        <w:rPr>
          <w:rFonts w:ascii="Times New Roman" w:eastAsia="Times New Roman" w:hAnsi="Times New Roman" w:cs="Times New Roman"/>
          <w:bCs/>
          <w:color w:val="000000"/>
          <w:sz w:val="24"/>
          <w:szCs w:val="24"/>
        </w:rPr>
      </w:pPr>
      <w:r w:rsidRPr="00AD30D7">
        <w:rPr>
          <w:rFonts w:ascii="Times New Roman" w:eastAsia="Times New Roman" w:hAnsi="Times New Roman" w:cs="Times New Roman"/>
          <w:bCs/>
          <w:color w:val="000000"/>
          <w:sz w:val="24"/>
          <w:szCs w:val="24"/>
        </w:rPr>
        <w:t xml:space="preserve">Содержание Программы воспитания, в соответствии с Федеральным Законом </w:t>
      </w:r>
      <w:r w:rsidRPr="00AD30D7">
        <w:rPr>
          <w:rFonts w:ascii="Times New Roman" w:eastAsia="Times New Roman" w:hAnsi="Times New Roman" w:cs="Times New Roman"/>
          <w:bCs/>
          <w:color w:val="000000"/>
          <w:sz w:val="24"/>
          <w:szCs w:val="24"/>
        </w:rPr>
        <w:br/>
        <w:t>от 29.12.2012 №273-ФЗ «Об образовании в Российской Федерации»,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
    <w:p w:rsidR="00C86DF1" w:rsidRPr="00AD30D7" w:rsidRDefault="00C86DF1" w:rsidP="00C86DF1">
      <w:pPr>
        <w:widowControl w:val="0"/>
        <w:autoSpaceDE w:val="0"/>
        <w:autoSpaceDN w:val="0"/>
        <w:spacing w:after="0" w:line="240" w:lineRule="auto"/>
        <w:ind w:firstLine="360"/>
        <w:jc w:val="both"/>
        <w:rPr>
          <w:rFonts w:ascii="Times New Roman" w:eastAsia="Times New Roman" w:hAnsi="Times New Roman" w:cs="Times New Roman"/>
          <w:sz w:val="24"/>
          <w:szCs w:val="24"/>
        </w:rPr>
      </w:pPr>
      <w:r w:rsidRPr="00AD30D7">
        <w:rPr>
          <w:rFonts w:ascii="Times New Roman" w:eastAsia="Times New Roman" w:hAnsi="Times New Roman" w:cs="Times New Roman"/>
          <w:color w:val="000000"/>
          <w:sz w:val="24"/>
          <w:szCs w:val="24"/>
        </w:rPr>
        <w:t>Содержание рабочей программы воспитания реализуется в ходе освоения детьми дошкольного возраста всех образовательных областей, обозначенных в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социально-коммуникативное развитие; познавательное развитие;</w:t>
      </w:r>
      <w:r w:rsidRPr="00AD30D7">
        <w:rPr>
          <w:rFonts w:ascii="Times New Roman" w:eastAsia="Times New Roman" w:hAnsi="Times New Roman" w:cs="Times New Roman"/>
          <w:sz w:val="24"/>
          <w:szCs w:val="24"/>
        </w:rPr>
        <w:t xml:space="preserve"> </w:t>
      </w:r>
      <w:r w:rsidRPr="00AD30D7">
        <w:rPr>
          <w:rFonts w:ascii="Times New Roman" w:eastAsia="Times New Roman" w:hAnsi="Times New Roman" w:cs="Times New Roman"/>
          <w:color w:val="000000"/>
          <w:sz w:val="24"/>
          <w:szCs w:val="24"/>
        </w:rPr>
        <w:t>речевое развитие;</w:t>
      </w:r>
      <w:r w:rsidRPr="00AD30D7">
        <w:rPr>
          <w:rFonts w:ascii="Times New Roman" w:eastAsia="Times New Roman" w:hAnsi="Times New Roman" w:cs="Times New Roman"/>
          <w:sz w:val="24"/>
          <w:szCs w:val="24"/>
        </w:rPr>
        <w:t xml:space="preserve"> </w:t>
      </w:r>
      <w:r w:rsidRPr="00AD30D7">
        <w:rPr>
          <w:rFonts w:ascii="Times New Roman" w:eastAsia="Times New Roman" w:hAnsi="Times New Roman" w:cs="Times New Roman"/>
          <w:color w:val="000000"/>
          <w:sz w:val="24"/>
          <w:szCs w:val="24"/>
        </w:rPr>
        <w:t>художественно-эстетическое развитие;</w:t>
      </w:r>
      <w:r w:rsidRPr="00AD30D7">
        <w:rPr>
          <w:rFonts w:ascii="Times New Roman" w:eastAsia="Times New Roman" w:hAnsi="Times New Roman" w:cs="Times New Roman"/>
          <w:sz w:val="24"/>
          <w:szCs w:val="24"/>
        </w:rPr>
        <w:t xml:space="preserve"> </w:t>
      </w:r>
      <w:r w:rsidRPr="00AD30D7">
        <w:rPr>
          <w:rFonts w:ascii="Times New Roman" w:eastAsia="Times New Roman" w:hAnsi="Times New Roman" w:cs="Times New Roman"/>
          <w:color w:val="000000"/>
          <w:sz w:val="24"/>
          <w:szCs w:val="24"/>
        </w:rPr>
        <w:t>физическое развитие.</w:t>
      </w:r>
    </w:p>
    <w:p w:rsidR="00C86DF1" w:rsidRDefault="00C86DF1" w:rsidP="001649EE">
      <w:pPr>
        <w:widowControl w:val="0"/>
        <w:autoSpaceDE w:val="0"/>
        <w:autoSpaceDN w:val="0"/>
        <w:spacing w:after="0" w:line="211" w:lineRule="exact"/>
        <w:jc w:val="both"/>
        <w:rPr>
          <w:rFonts w:ascii="Times New Roman" w:eastAsia="Times New Roman" w:hAnsi="Times New Roman" w:cs="Times New Roman"/>
          <w:sz w:val="28"/>
          <w:szCs w:val="28"/>
        </w:rPr>
      </w:pPr>
    </w:p>
    <w:p w:rsidR="006F4B64" w:rsidRPr="00AD30D7" w:rsidRDefault="00C86DF1" w:rsidP="006F4B64">
      <w:pPr>
        <w:widowControl w:val="0"/>
        <w:autoSpaceDE w:val="0"/>
        <w:autoSpaceDN w:val="0"/>
        <w:spacing w:after="0" w:line="240" w:lineRule="auto"/>
        <w:jc w:val="center"/>
        <w:rPr>
          <w:rFonts w:ascii="Times New Roman" w:eastAsia="Times New Roman" w:hAnsi="Times New Roman" w:cs="Times New Roman"/>
          <w:b/>
          <w:bCs/>
          <w:color w:val="000000"/>
          <w:sz w:val="24"/>
          <w:szCs w:val="24"/>
        </w:rPr>
      </w:pPr>
      <w:r w:rsidRPr="00AD30D7">
        <w:rPr>
          <w:rFonts w:ascii="Times New Roman" w:eastAsia="Times New Roman" w:hAnsi="Times New Roman" w:cs="Times New Roman"/>
          <w:b/>
          <w:bCs/>
          <w:color w:val="000000"/>
          <w:sz w:val="24"/>
          <w:szCs w:val="24"/>
        </w:rPr>
        <w:t>2.2 Соде</w:t>
      </w:r>
      <w:r w:rsidR="006F4B64" w:rsidRPr="00AD30D7">
        <w:rPr>
          <w:rFonts w:ascii="Times New Roman" w:eastAsia="Times New Roman" w:hAnsi="Times New Roman" w:cs="Times New Roman"/>
          <w:b/>
          <w:bCs/>
          <w:color w:val="000000"/>
          <w:sz w:val="24"/>
          <w:szCs w:val="24"/>
        </w:rPr>
        <w:t>ржание   направлений Программы воспитания</w:t>
      </w:r>
    </w:p>
    <w:p w:rsidR="006F4B64" w:rsidRPr="00AD30D7" w:rsidRDefault="006F4B64" w:rsidP="006F4B64">
      <w:pPr>
        <w:widowControl w:val="0"/>
        <w:autoSpaceDE w:val="0"/>
        <w:autoSpaceDN w:val="0"/>
        <w:spacing w:after="0"/>
        <w:jc w:val="center"/>
        <w:rPr>
          <w:rFonts w:ascii="Times New Roman" w:eastAsia="Times New Roman" w:hAnsi="Times New Roman" w:cs="Times New Roman"/>
          <w:b/>
          <w:bCs/>
          <w:color w:val="000000"/>
          <w:sz w:val="24"/>
          <w:szCs w:val="24"/>
        </w:rPr>
      </w:pPr>
      <w:r w:rsidRPr="00AD30D7">
        <w:rPr>
          <w:rFonts w:ascii="Times New Roman" w:eastAsia="Times New Roman" w:hAnsi="Times New Roman" w:cs="Times New Roman"/>
          <w:b/>
          <w:bCs/>
          <w:color w:val="000000"/>
          <w:sz w:val="24"/>
          <w:szCs w:val="24"/>
        </w:rPr>
        <w:t xml:space="preserve">ЧДОУ «РАДУГА УФА»,  </w:t>
      </w:r>
    </w:p>
    <w:p w:rsidR="006F4B64" w:rsidRPr="00AD30D7" w:rsidRDefault="006F4B64" w:rsidP="006F4B64">
      <w:pPr>
        <w:widowControl w:val="0"/>
        <w:autoSpaceDE w:val="0"/>
        <w:autoSpaceDN w:val="0"/>
        <w:spacing w:after="0" w:line="240" w:lineRule="auto"/>
        <w:rPr>
          <w:rFonts w:ascii="Times New Roman" w:eastAsia="Times New Roman" w:hAnsi="Times New Roman" w:cs="Times New Roman"/>
          <w:b/>
          <w:bCs/>
          <w:color w:val="000000"/>
          <w:sz w:val="24"/>
          <w:szCs w:val="24"/>
        </w:rPr>
      </w:pPr>
    </w:p>
    <w:tbl>
      <w:tblPr>
        <w:tblW w:w="10427" w:type="dxa"/>
        <w:tblInd w:w="-113" w:type="dxa"/>
        <w:tblBorders>
          <w:top w:val="single" w:sz="4" w:space="0" w:color="000000"/>
          <w:left w:val="single" w:sz="4" w:space="0" w:color="000000"/>
          <w:bottom w:val="single" w:sz="4" w:space="0" w:color="000000"/>
          <w:insideH w:val="single" w:sz="4" w:space="0" w:color="000000"/>
        </w:tblBorders>
        <w:tblLook w:val="00A0" w:firstRow="1" w:lastRow="0" w:firstColumn="1" w:lastColumn="0" w:noHBand="0" w:noVBand="0"/>
      </w:tblPr>
      <w:tblGrid>
        <w:gridCol w:w="2376"/>
        <w:gridCol w:w="8051"/>
      </w:tblGrid>
      <w:tr w:rsidR="00C86DF1" w:rsidRPr="008A2CCE" w:rsidTr="004C3EB7">
        <w:tc>
          <w:tcPr>
            <w:tcW w:w="2376" w:type="dxa"/>
            <w:noWrap/>
          </w:tcPr>
          <w:p w:rsidR="00C86DF1" w:rsidRPr="00AD30D7" w:rsidRDefault="00C86DF1" w:rsidP="004C3EB7">
            <w:pPr>
              <w:widowControl w:val="0"/>
              <w:autoSpaceDE w:val="0"/>
              <w:autoSpaceDN w:val="0"/>
              <w:spacing w:after="0"/>
              <w:jc w:val="center"/>
              <w:rPr>
                <w:rFonts w:ascii="Times New Roman" w:eastAsia="Times New Roman" w:hAnsi="Times New Roman" w:cs="Times New Roman"/>
                <w:color w:val="000000"/>
                <w:sz w:val="24"/>
                <w:szCs w:val="24"/>
              </w:rPr>
            </w:pPr>
            <w:r w:rsidRPr="00AD30D7">
              <w:rPr>
                <w:rFonts w:ascii="Times New Roman" w:eastAsia="Times New Roman" w:hAnsi="Times New Roman" w:cs="Times New Roman"/>
                <w:b/>
                <w:bCs/>
                <w:color w:val="000000"/>
                <w:sz w:val="24"/>
                <w:szCs w:val="24"/>
              </w:rPr>
              <w:t xml:space="preserve">Направления воспитания </w:t>
            </w:r>
          </w:p>
        </w:tc>
        <w:tc>
          <w:tcPr>
            <w:tcW w:w="8051" w:type="dxa"/>
            <w:tcBorders>
              <w:left w:val="single" w:sz="4" w:space="0" w:color="000000"/>
              <w:right w:val="single" w:sz="4" w:space="0" w:color="000000"/>
            </w:tcBorders>
            <w:noWrap/>
          </w:tcPr>
          <w:p w:rsidR="00C86DF1" w:rsidRPr="00AD30D7" w:rsidRDefault="00C86DF1" w:rsidP="004C3EB7">
            <w:pPr>
              <w:widowControl w:val="0"/>
              <w:tabs>
                <w:tab w:val="left" w:pos="851"/>
              </w:tabs>
              <w:autoSpaceDE w:val="0"/>
              <w:autoSpaceDN w:val="0"/>
              <w:spacing w:after="0"/>
              <w:jc w:val="center"/>
              <w:rPr>
                <w:rFonts w:ascii="Times New Roman" w:eastAsia="Times New Roman" w:hAnsi="Times New Roman" w:cs="Times New Roman"/>
                <w:b/>
                <w:color w:val="000000"/>
                <w:sz w:val="24"/>
                <w:szCs w:val="24"/>
              </w:rPr>
            </w:pPr>
            <w:r w:rsidRPr="00AD30D7">
              <w:rPr>
                <w:rFonts w:ascii="Times New Roman" w:eastAsia="Times New Roman" w:hAnsi="Times New Roman" w:cs="Times New Roman"/>
                <w:b/>
                <w:color w:val="000000"/>
                <w:sz w:val="24"/>
                <w:szCs w:val="24"/>
              </w:rPr>
              <w:t xml:space="preserve">Общие задачи воспитания при реализации программ воспитания в ДОО, </w:t>
            </w:r>
            <w:r w:rsidRPr="00AD30D7">
              <w:rPr>
                <w:rFonts w:ascii="Times New Roman" w:eastAsia="Times New Roman" w:hAnsi="Times New Roman" w:cs="Times New Roman"/>
                <w:b/>
                <w:color w:val="000000"/>
                <w:sz w:val="24"/>
                <w:szCs w:val="24"/>
              </w:rPr>
              <w:br/>
              <w:t>соотнесенных с проектом Портрета выпускника ДОО</w:t>
            </w:r>
          </w:p>
        </w:tc>
      </w:tr>
      <w:tr w:rsidR="00C86DF1" w:rsidRPr="008A2CCE" w:rsidTr="004C3EB7">
        <w:tc>
          <w:tcPr>
            <w:tcW w:w="2376" w:type="dxa"/>
            <w:noWrap/>
          </w:tcPr>
          <w:p w:rsidR="00C86DF1" w:rsidRPr="00AD30D7" w:rsidRDefault="00C86DF1" w:rsidP="004C3EB7">
            <w:pPr>
              <w:widowControl w:val="0"/>
              <w:autoSpaceDE w:val="0"/>
              <w:autoSpaceDN w:val="0"/>
              <w:spacing w:after="0" w:line="240" w:lineRule="auto"/>
              <w:rPr>
                <w:rFonts w:ascii="Times New Roman" w:eastAsia="Times New Roman" w:hAnsi="Times New Roman" w:cs="Times New Roman"/>
                <w:color w:val="000000"/>
                <w:sz w:val="24"/>
                <w:szCs w:val="24"/>
              </w:rPr>
            </w:pPr>
            <w:r w:rsidRPr="00AD30D7">
              <w:rPr>
                <w:rFonts w:ascii="Times New Roman" w:eastAsia="Times New Roman" w:hAnsi="Times New Roman" w:cs="Times New Roman"/>
                <w:color w:val="000000"/>
                <w:sz w:val="24"/>
                <w:szCs w:val="24"/>
              </w:rPr>
              <w:t>Развитие основ нравственной культуры</w:t>
            </w:r>
          </w:p>
          <w:p w:rsidR="00C86DF1" w:rsidRPr="00AD30D7" w:rsidRDefault="00C86DF1" w:rsidP="004C3EB7">
            <w:pPr>
              <w:widowControl w:val="0"/>
              <w:autoSpaceDE w:val="0"/>
              <w:autoSpaceDN w:val="0"/>
              <w:spacing w:after="0" w:line="240" w:lineRule="auto"/>
              <w:rPr>
                <w:rFonts w:ascii="Times New Roman" w:eastAsia="Times New Roman" w:hAnsi="Times New Roman" w:cs="Times New Roman"/>
                <w:color w:val="000000"/>
                <w:sz w:val="24"/>
                <w:szCs w:val="24"/>
              </w:rPr>
            </w:pPr>
          </w:p>
        </w:tc>
        <w:tc>
          <w:tcPr>
            <w:tcW w:w="8051" w:type="dxa"/>
            <w:tcBorders>
              <w:left w:val="single" w:sz="4" w:space="0" w:color="000000"/>
              <w:right w:val="single" w:sz="4" w:space="0" w:color="000000"/>
            </w:tcBorders>
            <w:noWrap/>
          </w:tcPr>
          <w:p w:rsidR="00C86DF1" w:rsidRPr="00AD30D7" w:rsidRDefault="00C86DF1" w:rsidP="004C3EB7">
            <w:pPr>
              <w:widowControl w:val="0"/>
              <w:tabs>
                <w:tab w:val="left" w:pos="369"/>
              </w:tabs>
              <w:autoSpaceDE w:val="0"/>
              <w:autoSpaceDN w:val="0"/>
              <w:spacing w:after="0" w:line="240" w:lineRule="auto"/>
              <w:jc w:val="both"/>
              <w:rPr>
                <w:rFonts w:ascii="Times New Roman" w:eastAsia="Times New Roman" w:hAnsi="Times New Roman" w:cs="Times New Roman"/>
                <w:bCs/>
                <w:iCs/>
                <w:color w:val="000000"/>
                <w:sz w:val="24"/>
                <w:szCs w:val="24"/>
              </w:rPr>
            </w:pPr>
            <w:r w:rsidRPr="00AD30D7">
              <w:rPr>
                <w:rFonts w:ascii="Times New Roman" w:eastAsia="Times New Roman" w:hAnsi="Times New Roman" w:cs="Times New Roman"/>
                <w:bCs/>
                <w:iCs/>
                <w:color w:val="000000"/>
                <w:sz w:val="24"/>
                <w:szCs w:val="24"/>
              </w:rPr>
              <w:t>Развивать у ребенка:</w:t>
            </w:r>
          </w:p>
          <w:p w:rsidR="00C86DF1" w:rsidRPr="00AD30D7" w:rsidRDefault="00C86DF1" w:rsidP="004C3EB7">
            <w:pPr>
              <w:tabs>
                <w:tab w:val="left" w:pos="0"/>
              </w:tabs>
              <w:spacing w:after="0" w:line="240" w:lineRule="auto"/>
              <w:jc w:val="both"/>
              <w:rPr>
                <w:rFonts w:ascii="Times New Roman" w:eastAsia="Times New Roman" w:hAnsi="Times New Roman" w:cs="Times New Roman"/>
                <w:color w:val="000000"/>
                <w:sz w:val="24"/>
                <w:szCs w:val="24"/>
                <w:lang w:eastAsia="zh-CN"/>
              </w:rPr>
            </w:pPr>
            <w:r w:rsidRPr="00AD30D7">
              <w:rPr>
                <w:rFonts w:ascii="Times New Roman" w:eastAsia="Times New Roman" w:hAnsi="Times New Roman" w:cs="Times New Roman"/>
                <w:color w:val="000000"/>
                <w:sz w:val="24"/>
                <w:szCs w:val="24"/>
                <w:lang w:eastAsia="zh-CN"/>
              </w:rPr>
              <w:t xml:space="preserve">-Нравственные чувства: милосердия, сострадания, сопереживания, доброе, гуманное отношение к окружающему миру, дружелюбия, взаимопомощи, ответственности </w:t>
            </w:r>
            <w:r w:rsidRPr="00AD30D7">
              <w:rPr>
                <w:rFonts w:ascii="Times New Roman" w:eastAsia="Times New Roman" w:hAnsi="Times New Roman" w:cs="Times New Roman"/>
                <w:color w:val="000000"/>
                <w:sz w:val="24"/>
                <w:szCs w:val="24"/>
                <w:lang w:eastAsia="zh-CN"/>
              </w:rPr>
              <w:br/>
              <w:t>и заботы.</w:t>
            </w:r>
          </w:p>
          <w:p w:rsidR="00C86DF1" w:rsidRPr="00AD30D7" w:rsidRDefault="00C86DF1" w:rsidP="004C3EB7">
            <w:pPr>
              <w:tabs>
                <w:tab w:val="left" w:pos="0"/>
              </w:tabs>
              <w:spacing w:after="0" w:line="240" w:lineRule="auto"/>
              <w:jc w:val="both"/>
              <w:rPr>
                <w:rFonts w:ascii="Times New Roman" w:eastAsia="Times New Roman" w:hAnsi="Times New Roman" w:cs="Times New Roman"/>
                <w:color w:val="000000"/>
                <w:sz w:val="24"/>
                <w:szCs w:val="24"/>
                <w:lang w:eastAsia="zh-CN"/>
              </w:rPr>
            </w:pPr>
            <w:r w:rsidRPr="00AD30D7">
              <w:rPr>
                <w:rFonts w:ascii="Times New Roman" w:eastAsia="Times New Roman" w:hAnsi="Times New Roman" w:cs="Times New Roman"/>
                <w:color w:val="000000"/>
                <w:sz w:val="24"/>
                <w:szCs w:val="24"/>
                <w:lang w:eastAsia="zh-CN"/>
              </w:rPr>
              <w:t>-Представления о добре и зле, правде и лжи, трудолюбии и лени, честности, милосердия, прощении.</w:t>
            </w:r>
          </w:p>
          <w:p w:rsidR="00C86DF1" w:rsidRPr="00AD30D7" w:rsidRDefault="00C86DF1" w:rsidP="004C3EB7">
            <w:pPr>
              <w:tabs>
                <w:tab w:val="left" w:pos="0"/>
              </w:tabs>
              <w:spacing w:after="0" w:line="240" w:lineRule="auto"/>
              <w:jc w:val="both"/>
              <w:rPr>
                <w:rFonts w:ascii="Times New Roman" w:eastAsia="Times New Roman" w:hAnsi="Times New Roman" w:cs="Times New Roman"/>
                <w:color w:val="000000"/>
                <w:sz w:val="24"/>
                <w:szCs w:val="24"/>
                <w:lang w:eastAsia="zh-CN"/>
              </w:rPr>
            </w:pPr>
            <w:r w:rsidRPr="00AD30D7">
              <w:rPr>
                <w:rFonts w:ascii="Times New Roman" w:eastAsia="Times New Roman" w:hAnsi="Times New Roman" w:cs="Times New Roman"/>
                <w:color w:val="000000"/>
                <w:sz w:val="24"/>
                <w:szCs w:val="24"/>
                <w:lang w:eastAsia="zh-CN"/>
              </w:rPr>
              <w:t>-Основные понятия нравственного самосознания – совесть, добросовестность, справедливость, верность, долг, честь, благожелательность.</w:t>
            </w:r>
          </w:p>
          <w:p w:rsidR="00C86DF1" w:rsidRPr="00AD30D7" w:rsidRDefault="00C86DF1" w:rsidP="004C3EB7">
            <w:pPr>
              <w:tabs>
                <w:tab w:val="left" w:pos="0"/>
              </w:tabs>
              <w:spacing w:after="0" w:line="240" w:lineRule="auto"/>
              <w:jc w:val="both"/>
              <w:rPr>
                <w:rFonts w:ascii="Times New Roman" w:eastAsia="Times New Roman" w:hAnsi="Times New Roman" w:cs="Times New Roman"/>
                <w:color w:val="000000"/>
                <w:sz w:val="24"/>
                <w:szCs w:val="24"/>
                <w:lang w:eastAsia="zh-CN"/>
              </w:rPr>
            </w:pPr>
            <w:r w:rsidRPr="00AD30D7">
              <w:rPr>
                <w:rFonts w:ascii="Times New Roman" w:eastAsia="Times New Roman" w:hAnsi="Times New Roman" w:cs="Times New Roman"/>
                <w:color w:val="000000"/>
                <w:sz w:val="24"/>
                <w:szCs w:val="24"/>
                <w:lang w:eastAsia="zh-CN"/>
              </w:rPr>
              <w:t>-Нравственные качества: заботливое отношение к младшим и старшим.</w:t>
            </w:r>
          </w:p>
          <w:p w:rsidR="00C86DF1" w:rsidRPr="00AD30D7" w:rsidRDefault="00C86DF1" w:rsidP="004C3EB7">
            <w:pPr>
              <w:tabs>
                <w:tab w:val="left" w:pos="0"/>
              </w:tabs>
              <w:spacing w:after="0" w:line="240" w:lineRule="auto"/>
              <w:jc w:val="both"/>
              <w:rPr>
                <w:rFonts w:ascii="Times New Roman" w:eastAsia="Times New Roman" w:hAnsi="Times New Roman" w:cs="Times New Roman"/>
                <w:color w:val="000000"/>
                <w:sz w:val="24"/>
                <w:szCs w:val="24"/>
                <w:lang w:eastAsia="zh-CN"/>
              </w:rPr>
            </w:pPr>
            <w:r w:rsidRPr="00AD30D7">
              <w:rPr>
                <w:rFonts w:ascii="Times New Roman" w:eastAsia="Times New Roman" w:hAnsi="Times New Roman" w:cs="Times New Roman"/>
                <w:color w:val="000000"/>
                <w:sz w:val="24"/>
                <w:szCs w:val="24"/>
                <w:lang w:eastAsia="zh-CN"/>
              </w:rPr>
              <w:t xml:space="preserve">-Умения строить отношения в группе на основе взаимоуважения и взаимопомощи, находить выход из конфликтных ситуаций, не обижать </w:t>
            </w:r>
            <w:r w:rsidRPr="00AD30D7">
              <w:rPr>
                <w:rFonts w:ascii="Times New Roman" w:eastAsia="Times New Roman" w:hAnsi="Times New Roman" w:cs="Times New Roman"/>
                <w:color w:val="000000"/>
                <w:sz w:val="24"/>
                <w:szCs w:val="24"/>
                <w:lang w:eastAsia="zh-CN"/>
              </w:rPr>
              <w:lastRenderedPageBreak/>
              <w:t>других, прощать обиды, заступаться за слабых, проявлять солидарность и толерантность к другим людям, преодолевать агрессию и гнев, сохранять душевно спокойствие.</w:t>
            </w:r>
          </w:p>
          <w:p w:rsidR="00C86DF1" w:rsidRPr="00AD30D7" w:rsidRDefault="00C86DF1" w:rsidP="004C3EB7">
            <w:pPr>
              <w:tabs>
                <w:tab w:val="left" w:pos="0"/>
              </w:tabs>
              <w:spacing w:after="0" w:line="240" w:lineRule="auto"/>
              <w:jc w:val="both"/>
              <w:rPr>
                <w:rFonts w:ascii="Times New Roman" w:eastAsia="Times New Roman" w:hAnsi="Times New Roman" w:cs="Times New Roman"/>
                <w:color w:val="000000"/>
                <w:sz w:val="24"/>
                <w:szCs w:val="24"/>
                <w:lang w:eastAsia="zh-CN"/>
              </w:rPr>
            </w:pPr>
            <w:r w:rsidRPr="00AD30D7">
              <w:rPr>
                <w:rFonts w:ascii="Times New Roman" w:eastAsia="Times New Roman" w:hAnsi="Times New Roman" w:cs="Times New Roman"/>
                <w:color w:val="000000"/>
                <w:sz w:val="24"/>
                <w:szCs w:val="24"/>
                <w:lang w:eastAsia="zh-CN"/>
              </w:rPr>
              <w:t>-Формы нравственного поведения, опираясь на примеры нравственного поведения исторических личностей, литературных героев, в повседневной жизни.</w:t>
            </w:r>
          </w:p>
          <w:p w:rsidR="00C86DF1" w:rsidRPr="00AD30D7" w:rsidRDefault="00C86DF1" w:rsidP="004C3EB7">
            <w:pPr>
              <w:tabs>
                <w:tab w:val="left" w:pos="0"/>
              </w:tabs>
              <w:spacing w:after="0" w:line="240" w:lineRule="auto"/>
              <w:jc w:val="both"/>
              <w:rPr>
                <w:rFonts w:ascii="Times New Roman" w:eastAsia="Times New Roman" w:hAnsi="Times New Roman" w:cs="Times New Roman"/>
                <w:color w:val="000000"/>
                <w:sz w:val="24"/>
                <w:szCs w:val="24"/>
                <w:lang w:eastAsia="zh-CN"/>
              </w:rPr>
            </w:pPr>
            <w:r w:rsidRPr="00AD30D7">
              <w:rPr>
                <w:rFonts w:ascii="Times New Roman" w:eastAsia="Times New Roman" w:hAnsi="Times New Roman" w:cs="Times New Roman"/>
                <w:color w:val="000000"/>
                <w:sz w:val="24"/>
                <w:szCs w:val="24"/>
                <w:lang w:eastAsia="zh-CN"/>
              </w:rPr>
              <w:t>-Умения оценивать свои поступки в соответствии с этическими нормами, различать хорошие и плохие поступки.</w:t>
            </w:r>
          </w:p>
          <w:p w:rsidR="00C86DF1" w:rsidRPr="00AD30D7" w:rsidRDefault="00C86DF1" w:rsidP="004C3EB7">
            <w:pPr>
              <w:tabs>
                <w:tab w:val="left" w:pos="0"/>
              </w:tabs>
              <w:spacing w:after="0" w:line="240" w:lineRule="auto"/>
              <w:jc w:val="both"/>
              <w:rPr>
                <w:rFonts w:ascii="Times New Roman" w:eastAsia="Times New Roman" w:hAnsi="Times New Roman" w:cs="Times New Roman"/>
                <w:color w:val="000000"/>
                <w:sz w:val="24"/>
                <w:szCs w:val="24"/>
                <w:lang w:eastAsia="zh-CN"/>
              </w:rPr>
            </w:pPr>
            <w:r w:rsidRPr="00AD30D7">
              <w:rPr>
                <w:rFonts w:ascii="Times New Roman" w:eastAsia="Times New Roman" w:hAnsi="Times New Roman" w:cs="Times New Roman"/>
                <w:color w:val="000000"/>
                <w:sz w:val="24"/>
                <w:szCs w:val="24"/>
                <w:lang w:eastAsia="zh-CN"/>
              </w:rPr>
              <w:t>-Умения признаться в плохом поступке и проанализировать его.</w:t>
            </w:r>
          </w:p>
          <w:p w:rsidR="00C86DF1" w:rsidRPr="00AD30D7" w:rsidRDefault="00C86DF1" w:rsidP="004C3EB7">
            <w:pPr>
              <w:tabs>
                <w:tab w:val="left" w:pos="0"/>
              </w:tabs>
              <w:spacing w:after="0" w:line="240" w:lineRule="auto"/>
              <w:jc w:val="both"/>
              <w:rPr>
                <w:rFonts w:ascii="Times New Roman" w:eastAsia="Times New Roman" w:hAnsi="Times New Roman" w:cs="Times New Roman"/>
                <w:color w:val="000000"/>
                <w:sz w:val="24"/>
                <w:szCs w:val="24"/>
                <w:lang w:eastAsia="zh-CN"/>
              </w:rPr>
            </w:pPr>
            <w:r w:rsidRPr="00AD30D7">
              <w:rPr>
                <w:rFonts w:ascii="Times New Roman" w:eastAsia="Times New Roman" w:hAnsi="Times New Roman" w:cs="Times New Roman"/>
                <w:color w:val="000000"/>
                <w:sz w:val="24"/>
                <w:szCs w:val="24"/>
                <w:lang w:eastAsia="zh-CN"/>
              </w:rPr>
              <w:t>-Способность брать ответственность за свое поведение, контролировать свое поведение по отношению к другим людям.</w:t>
            </w:r>
          </w:p>
          <w:p w:rsidR="00C86DF1" w:rsidRPr="00AD30D7" w:rsidRDefault="00C86DF1" w:rsidP="004C3EB7">
            <w:pPr>
              <w:tabs>
                <w:tab w:val="left" w:pos="0"/>
              </w:tabs>
              <w:spacing w:after="0" w:line="240" w:lineRule="auto"/>
              <w:contextualSpacing/>
              <w:jc w:val="both"/>
              <w:rPr>
                <w:rFonts w:ascii="Times New Roman" w:eastAsia="Times New Roman" w:hAnsi="Times New Roman" w:cs="Times New Roman"/>
                <w:color w:val="000000"/>
                <w:sz w:val="24"/>
                <w:szCs w:val="24"/>
              </w:rPr>
            </w:pPr>
            <w:r w:rsidRPr="00AD30D7">
              <w:rPr>
                <w:rFonts w:ascii="Times New Roman" w:eastAsia="Times New Roman" w:hAnsi="Times New Roman" w:cs="Times New Roman"/>
                <w:color w:val="000000"/>
                <w:sz w:val="24"/>
                <w:szCs w:val="24"/>
              </w:rPr>
              <w:t>-Способность выражать свои мысли и взгляды, а также возможность влиять на ситуацию.</w:t>
            </w:r>
          </w:p>
          <w:p w:rsidR="00C86DF1" w:rsidRPr="00AD30D7" w:rsidRDefault="00C86DF1" w:rsidP="004C3EB7">
            <w:pPr>
              <w:tabs>
                <w:tab w:val="left" w:pos="0"/>
              </w:tabs>
              <w:spacing w:after="0" w:line="240" w:lineRule="auto"/>
              <w:contextualSpacing/>
              <w:jc w:val="both"/>
              <w:rPr>
                <w:rFonts w:ascii="Times New Roman" w:eastAsia="Times New Roman" w:hAnsi="Times New Roman" w:cs="Times New Roman"/>
                <w:color w:val="000000"/>
                <w:sz w:val="24"/>
                <w:szCs w:val="24"/>
              </w:rPr>
            </w:pPr>
            <w:r w:rsidRPr="00AD30D7">
              <w:rPr>
                <w:rFonts w:ascii="Times New Roman" w:eastAsia="Times New Roman" w:hAnsi="Times New Roman" w:cs="Times New Roman"/>
                <w:color w:val="000000"/>
                <w:sz w:val="24"/>
                <w:szCs w:val="24"/>
              </w:rPr>
              <w:t xml:space="preserve">-Способность участвовать </w:t>
            </w:r>
            <w:proofErr w:type="gramStart"/>
            <w:r w:rsidRPr="00AD30D7">
              <w:rPr>
                <w:rFonts w:ascii="Times New Roman" w:eastAsia="Times New Roman" w:hAnsi="Times New Roman" w:cs="Times New Roman"/>
                <w:color w:val="000000"/>
                <w:sz w:val="24"/>
                <w:szCs w:val="24"/>
              </w:rPr>
              <w:t>в различных вида</w:t>
            </w:r>
            <w:proofErr w:type="gramEnd"/>
            <w:r w:rsidRPr="00AD30D7">
              <w:rPr>
                <w:rFonts w:ascii="Times New Roman" w:eastAsia="Times New Roman" w:hAnsi="Times New Roman" w:cs="Times New Roman"/>
                <w:color w:val="000000"/>
                <w:sz w:val="24"/>
                <w:szCs w:val="24"/>
              </w:rPr>
              <w:t xml:space="preserve"> совместной деятельности и принятии решений.</w:t>
            </w:r>
          </w:p>
          <w:p w:rsidR="00C86DF1" w:rsidRPr="00AD30D7" w:rsidRDefault="00C86DF1" w:rsidP="004C3EB7">
            <w:pPr>
              <w:tabs>
                <w:tab w:val="left" w:pos="0"/>
              </w:tabs>
              <w:spacing w:after="0" w:line="240" w:lineRule="auto"/>
              <w:jc w:val="both"/>
              <w:rPr>
                <w:rFonts w:ascii="Times New Roman" w:eastAsia="Times New Roman" w:hAnsi="Times New Roman" w:cs="Times New Roman"/>
                <w:color w:val="000000"/>
                <w:sz w:val="24"/>
                <w:szCs w:val="24"/>
                <w:lang w:eastAsia="zh-CN"/>
              </w:rPr>
            </w:pPr>
            <w:r w:rsidRPr="00AD30D7">
              <w:rPr>
                <w:rFonts w:ascii="Times New Roman" w:eastAsia="Times New Roman" w:hAnsi="Times New Roman" w:cs="Times New Roman"/>
                <w:color w:val="000000"/>
                <w:sz w:val="24"/>
                <w:szCs w:val="24"/>
                <w:lang w:eastAsia="zh-CN"/>
              </w:rPr>
              <w:t>-Представления о правилах поведения, о влиянии нравственности на здоровье человека и окружающих людей.</w:t>
            </w:r>
          </w:p>
          <w:p w:rsidR="00C86DF1" w:rsidRPr="00AD30D7" w:rsidRDefault="00C86DF1" w:rsidP="004C3EB7">
            <w:pPr>
              <w:tabs>
                <w:tab w:val="left" w:pos="0"/>
              </w:tabs>
              <w:spacing w:after="0" w:line="240" w:lineRule="auto"/>
              <w:jc w:val="both"/>
              <w:rPr>
                <w:rFonts w:ascii="Times New Roman" w:eastAsia="Times New Roman" w:hAnsi="Times New Roman" w:cs="Times New Roman"/>
                <w:color w:val="000000"/>
                <w:sz w:val="24"/>
                <w:szCs w:val="24"/>
                <w:lang w:eastAsia="zh-CN"/>
              </w:rPr>
            </w:pPr>
            <w:r w:rsidRPr="00AD30D7">
              <w:rPr>
                <w:rFonts w:ascii="Times New Roman" w:eastAsia="Times New Roman" w:hAnsi="Times New Roman" w:cs="Times New Roman"/>
                <w:color w:val="000000"/>
                <w:sz w:val="24"/>
                <w:szCs w:val="24"/>
                <w:lang w:eastAsia="zh-CN"/>
              </w:rPr>
              <w:t>-Первоначальные представления о базовых национальных российских ценностях, о правилах этики.</w:t>
            </w:r>
          </w:p>
          <w:p w:rsidR="00C86DF1" w:rsidRPr="00AD30D7" w:rsidRDefault="00C86DF1" w:rsidP="004C3EB7">
            <w:pPr>
              <w:tabs>
                <w:tab w:val="left" w:pos="88"/>
              </w:tabs>
              <w:spacing w:after="0" w:line="240" w:lineRule="auto"/>
              <w:ind w:left="88" w:hanging="88"/>
              <w:jc w:val="both"/>
              <w:rPr>
                <w:rFonts w:ascii="Times New Roman" w:eastAsia="Times New Roman" w:hAnsi="Times New Roman" w:cs="Times New Roman"/>
                <w:color w:val="000000"/>
                <w:sz w:val="24"/>
                <w:szCs w:val="24"/>
                <w:lang w:eastAsia="zh-CN"/>
              </w:rPr>
            </w:pPr>
            <w:r w:rsidRPr="00AD30D7">
              <w:rPr>
                <w:rFonts w:ascii="Times New Roman" w:eastAsia="Times New Roman" w:hAnsi="Times New Roman" w:cs="Times New Roman"/>
                <w:color w:val="000000"/>
                <w:sz w:val="24"/>
                <w:szCs w:val="24"/>
                <w:lang w:eastAsia="zh-CN"/>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C86DF1" w:rsidRPr="00AD30D7" w:rsidRDefault="00C86DF1" w:rsidP="0054705A">
            <w:pPr>
              <w:tabs>
                <w:tab w:val="left" w:pos="88"/>
              </w:tabs>
              <w:spacing w:after="0" w:line="240" w:lineRule="auto"/>
              <w:ind w:left="88"/>
              <w:jc w:val="both"/>
              <w:rPr>
                <w:rFonts w:ascii="Times New Roman" w:eastAsia="Times New Roman" w:hAnsi="Times New Roman" w:cs="Times New Roman"/>
                <w:color w:val="000000"/>
                <w:sz w:val="24"/>
                <w:szCs w:val="24"/>
                <w:lang w:eastAsia="zh-CN"/>
              </w:rPr>
            </w:pPr>
            <w:r w:rsidRPr="00AD30D7">
              <w:rPr>
                <w:rFonts w:ascii="Times New Roman" w:eastAsia="Times New Roman" w:hAnsi="Times New Roman" w:cs="Times New Roman"/>
                <w:color w:val="000000"/>
                <w:sz w:val="24"/>
                <w:szCs w:val="24"/>
                <w:lang w:eastAsia="zh-CN"/>
              </w:rPr>
              <w:t>-Представление о возможном негативном влиянии на морально-психологическое состояние человека некоторых компьютерных игр, кино и телевизионных передач.</w:t>
            </w:r>
          </w:p>
        </w:tc>
      </w:tr>
      <w:tr w:rsidR="00C86DF1" w:rsidRPr="008A2CCE" w:rsidTr="004C3EB7">
        <w:tc>
          <w:tcPr>
            <w:tcW w:w="2376" w:type="dxa"/>
            <w:noWrap/>
          </w:tcPr>
          <w:p w:rsidR="00C86DF1" w:rsidRPr="00AD30D7" w:rsidRDefault="00C86DF1" w:rsidP="004C3EB7">
            <w:pPr>
              <w:widowControl w:val="0"/>
              <w:autoSpaceDE w:val="0"/>
              <w:autoSpaceDN w:val="0"/>
              <w:spacing w:after="0" w:line="240" w:lineRule="auto"/>
              <w:rPr>
                <w:rFonts w:ascii="Times New Roman" w:eastAsia="Times New Roman" w:hAnsi="Times New Roman" w:cs="Times New Roman"/>
                <w:color w:val="000000"/>
                <w:sz w:val="24"/>
                <w:szCs w:val="24"/>
              </w:rPr>
            </w:pPr>
            <w:r w:rsidRPr="00AD30D7">
              <w:rPr>
                <w:rFonts w:ascii="Times New Roman" w:eastAsia="Times New Roman" w:hAnsi="Times New Roman" w:cs="Times New Roman"/>
                <w:color w:val="000000"/>
                <w:sz w:val="24"/>
                <w:szCs w:val="24"/>
              </w:rPr>
              <w:lastRenderedPageBreak/>
              <w:t>Формирование семейных ценностей</w:t>
            </w:r>
          </w:p>
        </w:tc>
        <w:tc>
          <w:tcPr>
            <w:tcW w:w="8051" w:type="dxa"/>
            <w:tcBorders>
              <w:left w:val="single" w:sz="4" w:space="0" w:color="000000"/>
              <w:right w:val="single" w:sz="4" w:space="0" w:color="000000"/>
            </w:tcBorders>
            <w:noWrap/>
          </w:tcPr>
          <w:p w:rsidR="00C86DF1" w:rsidRPr="00AD30D7" w:rsidRDefault="00C86DF1" w:rsidP="004C3EB7">
            <w:pPr>
              <w:widowControl w:val="0"/>
              <w:tabs>
                <w:tab w:val="left" w:pos="369"/>
              </w:tabs>
              <w:autoSpaceDE w:val="0"/>
              <w:autoSpaceDN w:val="0"/>
              <w:spacing w:after="0" w:line="240" w:lineRule="auto"/>
              <w:rPr>
                <w:rFonts w:ascii="Times New Roman" w:eastAsia="Times New Roman" w:hAnsi="Times New Roman" w:cs="Times New Roman"/>
                <w:bCs/>
                <w:iCs/>
                <w:color w:val="000000"/>
                <w:sz w:val="24"/>
                <w:szCs w:val="24"/>
              </w:rPr>
            </w:pPr>
            <w:r w:rsidRPr="00AD30D7">
              <w:rPr>
                <w:rFonts w:ascii="Times New Roman" w:eastAsia="Times New Roman" w:hAnsi="Times New Roman" w:cs="Times New Roman"/>
                <w:bCs/>
                <w:iCs/>
                <w:color w:val="000000"/>
                <w:sz w:val="24"/>
                <w:szCs w:val="24"/>
              </w:rPr>
              <w:t>Развивать у ребенка:</w:t>
            </w:r>
          </w:p>
          <w:p w:rsidR="00C86DF1" w:rsidRPr="00AD30D7" w:rsidRDefault="00C86DF1" w:rsidP="004C3EB7">
            <w:pPr>
              <w:tabs>
                <w:tab w:val="left" w:pos="0"/>
              </w:tabs>
              <w:spacing w:after="0" w:line="240" w:lineRule="auto"/>
              <w:jc w:val="both"/>
              <w:rPr>
                <w:rFonts w:ascii="Times New Roman" w:eastAsia="Times New Roman" w:hAnsi="Times New Roman" w:cs="Times New Roman"/>
                <w:color w:val="000000"/>
                <w:sz w:val="24"/>
                <w:szCs w:val="24"/>
                <w:lang w:eastAsia="zh-CN"/>
              </w:rPr>
            </w:pPr>
            <w:r w:rsidRPr="00AD30D7">
              <w:rPr>
                <w:rFonts w:ascii="Times New Roman" w:eastAsia="Times New Roman" w:hAnsi="Times New Roman" w:cs="Times New Roman"/>
                <w:color w:val="000000"/>
                <w:sz w:val="24"/>
                <w:szCs w:val="24"/>
                <w:lang w:eastAsia="zh-CN"/>
              </w:rPr>
              <w:t>-Представление о семье, роде, семейных обязанностях, семейных традициях.</w:t>
            </w:r>
          </w:p>
          <w:p w:rsidR="00C86DF1" w:rsidRPr="00AD30D7" w:rsidRDefault="00C86DF1" w:rsidP="004C3EB7">
            <w:pPr>
              <w:tabs>
                <w:tab w:val="left" w:pos="0"/>
              </w:tabs>
              <w:spacing w:after="0" w:line="240" w:lineRule="auto"/>
              <w:jc w:val="both"/>
              <w:rPr>
                <w:rFonts w:ascii="Times New Roman" w:eastAsia="Times New Roman" w:hAnsi="Times New Roman" w:cs="Times New Roman"/>
                <w:color w:val="000000"/>
                <w:sz w:val="24"/>
                <w:szCs w:val="24"/>
                <w:lang w:eastAsia="zh-CN"/>
              </w:rPr>
            </w:pPr>
            <w:r w:rsidRPr="00AD30D7">
              <w:rPr>
                <w:rFonts w:ascii="Times New Roman" w:eastAsia="Times New Roman" w:hAnsi="Times New Roman" w:cs="Times New Roman"/>
                <w:color w:val="000000"/>
                <w:sz w:val="24"/>
                <w:szCs w:val="24"/>
                <w:lang w:eastAsia="zh-CN"/>
              </w:rPr>
              <w:t>-Уважение к свой семье, фамилии, роду.</w:t>
            </w:r>
          </w:p>
          <w:p w:rsidR="00C86DF1" w:rsidRPr="00AD30D7" w:rsidRDefault="00C86DF1" w:rsidP="004C3EB7">
            <w:pPr>
              <w:tabs>
                <w:tab w:val="left" w:pos="0"/>
              </w:tabs>
              <w:spacing w:after="0" w:line="240" w:lineRule="auto"/>
              <w:jc w:val="both"/>
              <w:rPr>
                <w:rFonts w:ascii="Times New Roman" w:eastAsia="Times New Roman" w:hAnsi="Times New Roman" w:cs="Times New Roman"/>
                <w:color w:val="000000"/>
                <w:sz w:val="24"/>
                <w:szCs w:val="24"/>
                <w:lang w:eastAsia="zh-CN"/>
              </w:rPr>
            </w:pPr>
            <w:r w:rsidRPr="00AD30D7">
              <w:rPr>
                <w:rFonts w:ascii="Times New Roman" w:eastAsia="Times New Roman" w:hAnsi="Times New Roman" w:cs="Times New Roman"/>
                <w:color w:val="000000"/>
                <w:sz w:val="24"/>
                <w:szCs w:val="24"/>
                <w:lang w:eastAsia="zh-CN"/>
              </w:rPr>
              <w:t>-Представление о материнстве, отцовстве, о ролевых позициях в семье.</w:t>
            </w:r>
          </w:p>
          <w:p w:rsidR="00C86DF1" w:rsidRPr="00AD30D7" w:rsidRDefault="00C86DF1" w:rsidP="004C3EB7">
            <w:pPr>
              <w:tabs>
                <w:tab w:val="left" w:pos="0"/>
              </w:tabs>
              <w:spacing w:after="0" w:line="240" w:lineRule="auto"/>
              <w:jc w:val="both"/>
              <w:rPr>
                <w:rFonts w:ascii="Times New Roman" w:eastAsia="Times New Roman" w:hAnsi="Times New Roman" w:cs="Times New Roman"/>
                <w:color w:val="000000"/>
                <w:sz w:val="24"/>
                <w:szCs w:val="24"/>
                <w:lang w:eastAsia="zh-CN"/>
              </w:rPr>
            </w:pPr>
            <w:r w:rsidRPr="00AD30D7">
              <w:rPr>
                <w:rFonts w:ascii="Times New Roman" w:eastAsia="Times New Roman" w:hAnsi="Times New Roman" w:cs="Times New Roman"/>
                <w:color w:val="000000"/>
                <w:sz w:val="24"/>
                <w:szCs w:val="24"/>
                <w:lang w:eastAsia="zh-CN"/>
              </w:rPr>
              <w:t xml:space="preserve">-Чувства уважения к собственной семье, к семейным традициям, праздникам, </w:t>
            </w:r>
            <w:r w:rsidRPr="00AD30D7">
              <w:rPr>
                <w:rFonts w:ascii="Times New Roman" w:eastAsia="Times New Roman" w:hAnsi="Times New Roman" w:cs="Times New Roman"/>
                <w:color w:val="000000"/>
                <w:sz w:val="24"/>
                <w:szCs w:val="24"/>
                <w:lang w:eastAsia="zh-CN"/>
              </w:rPr>
              <w:br/>
              <w:t>к семейным обязанностям.</w:t>
            </w:r>
          </w:p>
          <w:p w:rsidR="00C86DF1" w:rsidRPr="00AD30D7" w:rsidRDefault="00C86DF1" w:rsidP="004C3EB7">
            <w:pPr>
              <w:tabs>
                <w:tab w:val="left" w:pos="0"/>
              </w:tabs>
              <w:spacing w:after="0" w:line="240" w:lineRule="auto"/>
              <w:jc w:val="both"/>
              <w:rPr>
                <w:rFonts w:ascii="Times New Roman" w:eastAsia="Times New Roman" w:hAnsi="Times New Roman" w:cs="Times New Roman"/>
                <w:color w:val="000000"/>
                <w:sz w:val="24"/>
                <w:szCs w:val="24"/>
                <w:lang w:eastAsia="zh-CN"/>
              </w:rPr>
            </w:pPr>
            <w:r w:rsidRPr="00AD30D7">
              <w:rPr>
                <w:rFonts w:ascii="Times New Roman" w:eastAsia="Times New Roman" w:hAnsi="Times New Roman" w:cs="Times New Roman"/>
                <w:color w:val="000000"/>
                <w:sz w:val="24"/>
                <w:szCs w:val="24"/>
                <w:lang w:eastAsia="zh-CN"/>
              </w:rPr>
              <w:t>-Чувства осознания семейных ценностей, ценностей связей между поколениями.</w:t>
            </w:r>
          </w:p>
          <w:p w:rsidR="00C86DF1" w:rsidRPr="00AD30D7" w:rsidRDefault="00C86DF1" w:rsidP="004C3EB7">
            <w:pPr>
              <w:tabs>
                <w:tab w:val="left" w:pos="0"/>
              </w:tabs>
              <w:spacing w:after="0" w:line="240" w:lineRule="auto"/>
              <w:jc w:val="both"/>
              <w:rPr>
                <w:rFonts w:ascii="Times New Roman" w:eastAsia="Times New Roman" w:hAnsi="Times New Roman" w:cs="Times New Roman"/>
                <w:color w:val="000000"/>
                <w:sz w:val="24"/>
                <w:szCs w:val="24"/>
                <w:lang w:eastAsia="zh-CN"/>
              </w:rPr>
            </w:pPr>
            <w:r w:rsidRPr="00AD30D7">
              <w:rPr>
                <w:rFonts w:ascii="Times New Roman" w:eastAsia="Times New Roman" w:hAnsi="Times New Roman" w:cs="Times New Roman"/>
                <w:color w:val="000000"/>
                <w:sz w:val="24"/>
                <w:szCs w:val="24"/>
                <w:lang w:eastAsia="zh-CN"/>
              </w:rPr>
              <w:t>-Терпимое отношение к людям, участвующим в воспитании ребенка.</w:t>
            </w:r>
          </w:p>
          <w:p w:rsidR="00C86DF1" w:rsidRPr="00AD30D7" w:rsidRDefault="00C86DF1" w:rsidP="004C3EB7">
            <w:pPr>
              <w:tabs>
                <w:tab w:val="left" w:pos="0"/>
              </w:tabs>
              <w:spacing w:after="0" w:line="240" w:lineRule="auto"/>
              <w:jc w:val="both"/>
              <w:rPr>
                <w:rFonts w:ascii="Times New Roman" w:eastAsia="Times New Roman" w:hAnsi="Times New Roman" w:cs="Times New Roman"/>
                <w:color w:val="000000"/>
                <w:sz w:val="24"/>
                <w:szCs w:val="24"/>
                <w:lang w:eastAsia="zh-CN"/>
              </w:rPr>
            </w:pPr>
            <w:r w:rsidRPr="00AD30D7">
              <w:rPr>
                <w:rFonts w:ascii="Times New Roman" w:eastAsia="Times New Roman" w:hAnsi="Times New Roman" w:cs="Times New Roman"/>
                <w:color w:val="000000"/>
                <w:sz w:val="24"/>
                <w:szCs w:val="24"/>
                <w:lang w:eastAsia="zh-CN"/>
              </w:rPr>
              <w:t>-Умения достигать баланс между стремлениями к личной свободе и уважением близких людей, воспитывать в себе сильные стороны характера, осознавать свои ценности, устанавливать приоритеты.</w:t>
            </w:r>
          </w:p>
          <w:p w:rsidR="00C86DF1" w:rsidRPr="00AD30D7" w:rsidRDefault="00C86DF1" w:rsidP="004C3EB7">
            <w:pPr>
              <w:tabs>
                <w:tab w:val="left" w:pos="0"/>
              </w:tabs>
              <w:spacing w:after="0" w:line="240" w:lineRule="auto"/>
              <w:jc w:val="both"/>
              <w:rPr>
                <w:rFonts w:ascii="Times New Roman" w:eastAsia="Times New Roman" w:hAnsi="Times New Roman" w:cs="Times New Roman"/>
                <w:color w:val="000000"/>
                <w:sz w:val="24"/>
                <w:szCs w:val="24"/>
                <w:lang w:eastAsia="zh-CN"/>
              </w:rPr>
            </w:pPr>
            <w:r w:rsidRPr="00AD30D7">
              <w:rPr>
                <w:rFonts w:ascii="Times New Roman" w:eastAsia="Times New Roman" w:hAnsi="Times New Roman" w:cs="Times New Roman"/>
                <w:color w:val="000000"/>
                <w:sz w:val="24"/>
                <w:szCs w:val="24"/>
                <w:lang w:eastAsia="zh-CN"/>
              </w:rPr>
              <w:t>-Навыки конструктивного общения и ролевого поведения.</w:t>
            </w:r>
          </w:p>
          <w:p w:rsidR="00C86DF1" w:rsidRPr="00AD30D7" w:rsidRDefault="00C86DF1" w:rsidP="004C3EB7">
            <w:pPr>
              <w:tabs>
                <w:tab w:val="left" w:pos="0"/>
              </w:tabs>
              <w:spacing w:after="0" w:line="240" w:lineRule="auto"/>
              <w:jc w:val="both"/>
              <w:rPr>
                <w:rFonts w:ascii="Times New Roman" w:eastAsia="Times New Roman" w:hAnsi="Times New Roman" w:cs="Times New Roman"/>
                <w:bCs/>
                <w:iCs/>
                <w:color w:val="000000"/>
                <w:sz w:val="24"/>
                <w:szCs w:val="24"/>
                <w:lang w:eastAsia="zh-CN"/>
              </w:rPr>
            </w:pPr>
            <w:r w:rsidRPr="00AD30D7">
              <w:rPr>
                <w:rFonts w:ascii="Times New Roman" w:eastAsia="Times New Roman" w:hAnsi="Times New Roman" w:cs="Times New Roman"/>
                <w:color w:val="000000"/>
                <w:sz w:val="24"/>
                <w:szCs w:val="24"/>
                <w:lang w:eastAsia="zh-CN"/>
              </w:rPr>
              <w:t>-Интерес к биографии и истории семьи других детей.</w:t>
            </w:r>
          </w:p>
        </w:tc>
      </w:tr>
      <w:tr w:rsidR="00C86DF1" w:rsidRPr="008A2CCE" w:rsidTr="004C3EB7">
        <w:tc>
          <w:tcPr>
            <w:tcW w:w="2376" w:type="dxa"/>
            <w:noWrap/>
          </w:tcPr>
          <w:p w:rsidR="00C86DF1" w:rsidRPr="00AD30D7" w:rsidRDefault="00C86DF1" w:rsidP="004C3EB7">
            <w:pPr>
              <w:widowControl w:val="0"/>
              <w:autoSpaceDE w:val="0"/>
              <w:autoSpaceDN w:val="0"/>
              <w:spacing w:after="0" w:line="240" w:lineRule="auto"/>
              <w:rPr>
                <w:rFonts w:ascii="Times New Roman" w:eastAsia="Times New Roman" w:hAnsi="Times New Roman" w:cs="Times New Roman"/>
                <w:color w:val="000000"/>
                <w:sz w:val="24"/>
                <w:szCs w:val="24"/>
              </w:rPr>
            </w:pPr>
            <w:r w:rsidRPr="00AD30D7">
              <w:rPr>
                <w:rFonts w:ascii="Times New Roman" w:eastAsia="Times New Roman" w:hAnsi="Times New Roman" w:cs="Times New Roman"/>
                <w:color w:val="000000"/>
                <w:sz w:val="24"/>
                <w:szCs w:val="24"/>
              </w:rPr>
              <w:t>Формирование основ гражданской идентичности</w:t>
            </w:r>
          </w:p>
        </w:tc>
        <w:tc>
          <w:tcPr>
            <w:tcW w:w="8051" w:type="dxa"/>
            <w:tcBorders>
              <w:left w:val="single" w:sz="4" w:space="0" w:color="000000"/>
              <w:right w:val="single" w:sz="4" w:space="0" w:color="000000"/>
            </w:tcBorders>
            <w:noWrap/>
          </w:tcPr>
          <w:p w:rsidR="00C86DF1" w:rsidRPr="00AD30D7" w:rsidRDefault="00C86DF1" w:rsidP="004C3EB7">
            <w:pPr>
              <w:widowControl w:val="0"/>
              <w:tabs>
                <w:tab w:val="left" w:pos="369"/>
              </w:tabs>
              <w:autoSpaceDE w:val="0"/>
              <w:autoSpaceDN w:val="0"/>
              <w:spacing w:after="0" w:line="240" w:lineRule="auto"/>
              <w:rPr>
                <w:rFonts w:ascii="Times New Roman" w:eastAsia="Times New Roman" w:hAnsi="Times New Roman" w:cs="Times New Roman"/>
                <w:sz w:val="24"/>
                <w:szCs w:val="24"/>
              </w:rPr>
            </w:pPr>
            <w:r w:rsidRPr="00AD30D7">
              <w:rPr>
                <w:rFonts w:ascii="Times New Roman" w:eastAsia="Times New Roman" w:hAnsi="Times New Roman" w:cs="Times New Roman"/>
                <w:bCs/>
                <w:iCs/>
                <w:color w:val="000000"/>
                <w:sz w:val="24"/>
                <w:szCs w:val="24"/>
              </w:rPr>
              <w:t>Развивать у ребенка:</w:t>
            </w:r>
          </w:p>
          <w:p w:rsidR="00C86DF1" w:rsidRPr="00AD30D7" w:rsidRDefault="00C86DF1" w:rsidP="004C3EB7">
            <w:pPr>
              <w:tabs>
                <w:tab w:val="left" w:pos="0"/>
              </w:tabs>
              <w:spacing w:after="0" w:line="240" w:lineRule="auto"/>
              <w:contextualSpacing/>
              <w:jc w:val="both"/>
              <w:rPr>
                <w:rFonts w:ascii="Times New Roman" w:eastAsia="Times New Roman" w:hAnsi="Times New Roman" w:cs="Times New Roman"/>
                <w:color w:val="000000"/>
                <w:sz w:val="24"/>
                <w:szCs w:val="24"/>
              </w:rPr>
            </w:pPr>
            <w:r w:rsidRPr="00AD30D7">
              <w:rPr>
                <w:rFonts w:ascii="Times New Roman" w:eastAsia="Times New Roman" w:hAnsi="Times New Roman" w:cs="Times New Roman"/>
                <w:color w:val="000000"/>
                <w:sz w:val="24"/>
                <w:szCs w:val="24"/>
              </w:rPr>
              <w:t xml:space="preserve">-Представления о символах государства – Флаге, Гербе Российской Федерации, </w:t>
            </w:r>
            <w:r w:rsidRPr="00AD30D7">
              <w:rPr>
                <w:rFonts w:ascii="Times New Roman" w:eastAsia="Times New Roman" w:hAnsi="Times New Roman" w:cs="Times New Roman"/>
                <w:color w:val="000000"/>
                <w:sz w:val="24"/>
                <w:szCs w:val="24"/>
              </w:rPr>
              <w:br/>
              <w:t>о флаге и гербе Республики Башкортостан, города Уфа;</w:t>
            </w:r>
          </w:p>
          <w:p w:rsidR="00C86DF1" w:rsidRPr="00AD30D7" w:rsidRDefault="00C86DF1" w:rsidP="004C3EB7">
            <w:pPr>
              <w:tabs>
                <w:tab w:val="left" w:pos="0"/>
              </w:tabs>
              <w:spacing w:after="0" w:line="240" w:lineRule="auto"/>
              <w:contextualSpacing/>
              <w:jc w:val="both"/>
              <w:rPr>
                <w:rFonts w:ascii="Times New Roman" w:eastAsia="Times New Roman" w:hAnsi="Times New Roman" w:cs="Times New Roman"/>
                <w:color w:val="000000"/>
                <w:sz w:val="24"/>
                <w:szCs w:val="24"/>
              </w:rPr>
            </w:pPr>
            <w:r w:rsidRPr="00AD30D7">
              <w:rPr>
                <w:rFonts w:ascii="Times New Roman" w:eastAsia="Times New Roman" w:hAnsi="Times New Roman" w:cs="Times New Roman"/>
                <w:color w:val="000000"/>
                <w:sz w:val="24"/>
                <w:szCs w:val="24"/>
              </w:rPr>
              <w:t>-Элементарные представления о правах и обязанностях гражданина России.</w:t>
            </w:r>
          </w:p>
          <w:p w:rsidR="00C86DF1" w:rsidRPr="00AD30D7" w:rsidRDefault="00C86DF1" w:rsidP="004C3EB7">
            <w:pPr>
              <w:tabs>
                <w:tab w:val="left" w:pos="0"/>
              </w:tabs>
              <w:spacing w:after="0" w:line="240" w:lineRule="auto"/>
              <w:contextualSpacing/>
              <w:jc w:val="both"/>
              <w:rPr>
                <w:rFonts w:ascii="Times New Roman" w:eastAsia="Times New Roman" w:hAnsi="Times New Roman" w:cs="Times New Roman"/>
                <w:color w:val="000000"/>
                <w:sz w:val="24"/>
                <w:szCs w:val="24"/>
              </w:rPr>
            </w:pPr>
            <w:r w:rsidRPr="00AD30D7">
              <w:rPr>
                <w:rFonts w:ascii="Times New Roman" w:eastAsia="Times New Roman" w:hAnsi="Times New Roman" w:cs="Times New Roman"/>
                <w:color w:val="000000"/>
                <w:sz w:val="24"/>
                <w:szCs w:val="24"/>
              </w:rPr>
              <w:t xml:space="preserve">-нравственные чувства: патриотизм, гражданственность, уважение </w:t>
            </w:r>
            <w:r w:rsidRPr="00AD30D7">
              <w:rPr>
                <w:rFonts w:ascii="Times New Roman" w:eastAsia="Times New Roman" w:hAnsi="Times New Roman" w:cs="Times New Roman"/>
                <w:color w:val="000000"/>
                <w:sz w:val="24"/>
                <w:szCs w:val="24"/>
              </w:rPr>
              <w:br/>
              <w:t>к правам и обязанностям человека.</w:t>
            </w:r>
          </w:p>
          <w:p w:rsidR="00C86DF1" w:rsidRPr="00AD30D7" w:rsidRDefault="00C86DF1" w:rsidP="004C3EB7">
            <w:pPr>
              <w:tabs>
                <w:tab w:val="left" w:pos="0"/>
              </w:tabs>
              <w:spacing w:after="0" w:line="240" w:lineRule="auto"/>
              <w:contextualSpacing/>
              <w:jc w:val="both"/>
              <w:rPr>
                <w:rFonts w:ascii="Times New Roman" w:eastAsia="Times New Roman" w:hAnsi="Times New Roman" w:cs="Times New Roman"/>
                <w:color w:val="000000"/>
                <w:sz w:val="24"/>
                <w:szCs w:val="24"/>
              </w:rPr>
            </w:pPr>
            <w:r w:rsidRPr="00AD30D7">
              <w:rPr>
                <w:rFonts w:ascii="Times New Roman" w:eastAsia="Times New Roman" w:hAnsi="Times New Roman" w:cs="Times New Roman"/>
                <w:color w:val="000000"/>
                <w:sz w:val="24"/>
                <w:szCs w:val="24"/>
              </w:rPr>
              <w:t xml:space="preserve">-Интерес к общественным явлениям, понимание активной роли человека </w:t>
            </w:r>
            <w:r w:rsidRPr="00AD30D7">
              <w:rPr>
                <w:rFonts w:ascii="Times New Roman" w:eastAsia="Times New Roman" w:hAnsi="Times New Roman" w:cs="Times New Roman"/>
                <w:color w:val="000000"/>
                <w:sz w:val="24"/>
                <w:szCs w:val="24"/>
              </w:rPr>
              <w:br/>
              <w:t>в обществе.</w:t>
            </w:r>
          </w:p>
          <w:p w:rsidR="00C86DF1" w:rsidRPr="00AD30D7" w:rsidRDefault="00C86DF1" w:rsidP="004C3EB7">
            <w:pPr>
              <w:tabs>
                <w:tab w:val="left" w:pos="0"/>
              </w:tabs>
              <w:spacing w:after="0" w:line="240" w:lineRule="auto"/>
              <w:contextualSpacing/>
              <w:jc w:val="both"/>
              <w:rPr>
                <w:rFonts w:ascii="Times New Roman" w:eastAsia="Times New Roman" w:hAnsi="Times New Roman" w:cs="Times New Roman"/>
                <w:color w:val="000000"/>
                <w:sz w:val="24"/>
                <w:szCs w:val="24"/>
              </w:rPr>
            </w:pPr>
            <w:r w:rsidRPr="00AD30D7">
              <w:rPr>
                <w:rFonts w:ascii="Times New Roman" w:eastAsia="Times New Roman" w:hAnsi="Times New Roman" w:cs="Times New Roman"/>
                <w:color w:val="000000"/>
                <w:sz w:val="24"/>
                <w:szCs w:val="24"/>
              </w:rPr>
              <w:t>-Уважительное отношение к русскому языку как государственному, а также языку межнационального общения.</w:t>
            </w:r>
          </w:p>
          <w:p w:rsidR="00C86DF1" w:rsidRPr="00AD30D7" w:rsidRDefault="00C86DF1" w:rsidP="004C3EB7">
            <w:pPr>
              <w:tabs>
                <w:tab w:val="left" w:pos="0"/>
              </w:tabs>
              <w:spacing w:after="0" w:line="240" w:lineRule="auto"/>
              <w:contextualSpacing/>
              <w:jc w:val="both"/>
              <w:rPr>
                <w:rFonts w:ascii="Times New Roman" w:eastAsia="Times New Roman" w:hAnsi="Times New Roman" w:cs="Times New Roman"/>
                <w:color w:val="000000"/>
                <w:sz w:val="24"/>
                <w:szCs w:val="24"/>
              </w:rPr>
            </w:pPr>
            <w:r w:rsidRPr="00AD30D7">
              <w:rPr>
                <w:rFonts w:ascii="Times New Roman" w:eastAsia="Times New Roman" w:hAnsi="Times New Roman" w:cs="Times New Roman"/>
                <w:color w:val="000000"/>
                <w:sz w:val="24"/>
                <w:szCs w:val="24"/>
              </w:rPr>
              <w:t>-Стремление и желание участвовать в делах группы.</w:t>
            </w:r>
          </w:p>
          <w:p w:rsidR="00C86DF1" w:rsidRPr="00AD30D7" w:rsidRDefault="00C86DF1" w:rsidP="004C3EB7">
            <w:pPr>
              <w:tabs>
                <w:tab w:val="left" w:pos="0"/>
              </w:tabs>
              <w:spacing w:after="0" w:line="240" w:lineRule="auto"/>
              <w:contextualSpacing/>
              <w:jc w:val="both"/>
              <w:rPr>
                <w:rFonts w:ascii="Times New Roman" w:eastAsia="Times New Roman" w:hAnsi="Times New Roman" w:cs="Times New Roman"/>
                <w:color w:val="000000"/>
                <w:sz w:val="24"/>
                <w:szCs w:val="24"/>
              </w:rPr>
            </w:pPr>
            <w:r w:rsidRPr="00AD30D7">
              <w:rPr>
                <w:rFonts w:ascii="Times New Roman" w:eastAsia="Times New Roman" w:hAnsi="Times New Roman" w:cs="Times New Roman"/>
                <w:color w:val="000000"/>
                <w:sz w:val="24"/>
                <w:szCs w:val="24"/>
              </w:rPr>
              <w:lastRenderedPageBreak/>
              <w:t>-Уважение к защитникам Родины.</w:t>
            </w:r>
          </w:p>
          <w:p w:rsidR="00C86DF1" w:rsidRPr="00AD30D7" w:rsidRDefault="00C86DF1" w:rsidP="004C3EB7">
            <w:pPr>
              <w:tabs>
                <w:tab w:val="left" w:pos="0"/>
              </w:tabs>
              <w:spacing w:after="0" w:line="240" w:lineRule="auto"/>
              <w:contextualSpacing/>
              <w:jc w:val="both"/>
              <w:rPr>
                <w:rFonts w:ascii="Times New Roman" w:eastAsia="Times New Roman" w:hAnsi="Times New Roman" w:cs="Times New Roman"/>
                <w:color w:val="000000"/>
                <w:sz w:val="24"/>
                <w:szCs w:val="24"/>
              </w:rPr>
            </w:pPr>
            <w:r w:rsidRPr="00AD30D7">
              <w:rPr>
                <w:rFonts w:ascii="Times New Roman" w:eastAsia="Times New Roman" w:hAnsi="Times New Roman" w:cs="Times New Roman"/>
                <w:color w:val="000000"/>
                <w:sz w:val="24"/>
                <w:szCs w:val="24"/>
              </w:rPr>
              <w:t>-Представления о героях России и важнейших событиях истории России и ее народов.</w:t>
            </w:r>
          </w:p>
          <w:p w:rsidR="00C86DF1" w:rsidRPr="00AD30D7" w:rsidRDefault="00C86DF1" w:rsidP="004C3EB7">
            <w:pPr>
              <w:tabs>
                <w:tab w:val="left" w:pos="0"/>
              </w:tabs>
              <w:spacing w:after="0" w:line="240" w:lineRule="auto"/>
              <w:contextualSpacing/>
              <w:jc w:val="both"/>
              <w:rPr>
                <w:rFonts w:ascii="Times New Roman" w:eastAsia="Times New Roman" w:hAnsi="Times New Roman" w:cs="Times New Roman"/>
                <w:color w:val="000000"/>
                <w:sz w:val="24"/>
                <w:szCs w:val="24"/>
              </w:rPr>
            </w:pPr>
            <w:r w:rsidRPr="00AD30D7">
              <w:rPr>
                <w:rFonts w:ascii="Times New Roman" w:eastAsia="Times New Roman" w:hAnsi="Times New Roman" w:cs="Times New Roman"/>
                <w:color w:val="000000"/>
                <w:sz w:val="24"/>
                <w:szCs w:val="24"/>
              </w:rPr>
              <w:t>-Интерес к государственным праздникам и важнейшим событиям в жизни России, субъекта Российской Федерации, края, в котором находится образовательная организация.</w:t>
            </w:r>
          </w:p>
        </w:tc>
      </w:tr>
      <w:tr w:rsidR="00C86DF1" w:rsidRPr="008A2CCE" w:rsidTr="004C3EB7">
        <w:tc>
          <w:tcPr>
            <w:tcW w:w="2376" w:type="dxa"/>
            <w:noWrap/>
          </w:tcPr>
          <w:p w:rsidR="00C86DF1" w:rsidRPr="00AD30D7" w:rsidRDefault="00C86DF1" w:rsidP="004C3EB7">
            <w:pPr>
              <w:widowControl w:val="0"/>
              <w:autoSpaceDE w:val="0"/>
              <w:autoSpaceDN w:val="0"/>
              <w:spacing w:after="0" w:line="240" w:lineRule="auto"/>
              <w:rPr>
                <w:rFonts w:ascii="Times New Roman" w:eastAsia="Times New Roman" w:hAnsi="Times New Roman" w:cs="Times New Roman"/>
                <w:color w:val="000000"/>
                <w:sz w:val="24"/>
                <w:szCs w:val="24"/>
              </w:rPr>
            </w:pPr>
            <w:r w:rsidRPr="00AD30D7">
              <w:rPr>
                <w:rFonts w:ascii="Times New Roman" w:eastAsia="Times New Roman" w:hAnsi="Times New Roman" w:cs="Times New Roman"/>
                <w:color w:val="000000"/>
                <w:sz w:val="24"/>
                <w:szCs w:val="24"/>
              </w:rPr>
              <w:lastRenderedPageBreak/>
              <w:t>Формирование основ межэтнического взаимодействия</w:t>
            </w:r>
          </w:p>
          <w:p w:rsidR="00C86DF1" w:rsidRPr="00AD30D7" w:rsidRDefault="00C86DF1" w:rsidP="004C3EB7">
            <w:pPr>
              <w:spacing w:after="0" w:line="240" w:lineRule="auto"/>
              <w:rPr>
                <w:rFonts w:ascii="Times New Roman" w:eastAsia="Times New Roman" w:hAnsi="Times New Roman" w:cs="Times New Roman"/>
                <w:color w:val="000000"/>
                <w:sz w:val="24"/>
                <w:szCs w:val="24"/>
                <w:lang w:eastAsia="zh-CN"/>
              </w:rPr>
            </w:pPr>
            <w:r w:rsidRPr="00AD30D7">
              <w:rPr>
                <w:rFonts w:ascii="Times New Roman" w:eastAsia="Times New Roman" w:hAnsi="Times New Roman" w:cs="Times New Roman"/>
                <w:color w:val="000000"/>
                <w:sz w:val="24"/>
                <w:szCs w:val="24"/>
                <w:lang w:eastAsia="zh-CN"/>
              </w:rPr>
              <w:t>(Воспитание уважения к людям других национальностей)</w:t>
            </w:r>
          </w:p>
        </w:tc>
        <w:tc>
          <w:tcPr>
            <w:tcW w:w="8051" w:type="dxa"/>
            <w:tcBorders>
              <w:left w:val="single" w:sz="4" w:space="0" w:color="000000"/>
              <w:right w:val="single" w:sz="4" w:space="0" w:color="000000"/>
            </w:tcBorders>
            <w:noWrap/>
          </w:tcPr>
          <w:p w:rsidR="00C86DF1" w:rsidRPr="00AD30D7" w:rsidRDefault="00C86DF1" w:rsidP="004C3EB7">
            <w:pPr>
              <w:widowControl w:val="0"/>
              <w:tabs>
                <w:tab w:val="left" w:pos="369"/>
              </w:tabs>
              <w:autoSpaceDE w:val="0"/>
              <w:autoSpaceDN w:val="0"/>
              <w:spacing w:after="0" w:line="240" w:lineRule="auto"/>
              <w:rPr>
                <w:rFonts w:ascii="Times New Roman" w:eastAsia="Times New Roman" w:hAnsi="Times New Roman" w:cs="Times New Roman"/>
                <w:bCs/>
                <w:iCs/>
                <w:color w:val="000000"/>
                <w:sz w:val="24"/>
                <w:szCs w:val="24"/>
              </w:rPr>
            </w:pPr>
            <w:r w:rsidRPr="00AD30D7">
              <w:rPr>
                <w:rFonts w:ascii="Times New Roman" w:eastAsia="Times New Roman" w:hAnsi="Times New Roman" w:cs="Times New Roman"/>
                <w:bCs/>
                <w:iCs/>
                <w:color w:val="000000"/>
                <w:sz w:val="24"/>
                <w:szCs w:val="24"/>
              </w:rPr>
              <w:t>Развивать у ребенка:</w:t>
            </w:r>
          </w:p>
          <w:p w:rsidR="00C86DF1" w:rsidRPr="00AD30D7" w:rsidRDefault="00C86DF1" w:rsidP="004C3EB7">
            <w:pPr>
              <w:tabs>
                <w:tab w:val="left" w:pos="88"/>
              </w:tabs>
              <w:spacing w:after="0" w:line="240" w:lineRule="auto"/>
              <w:contextualSpacing/>
              <w:jc w:val="both"/>
              <w:rPr>
                <w:rFonts w:ascii="Times New Roman" w:eastAsia="Times New Roman" w:hAnsi="Times New Roman" w:cs="Times New Roman"/>
                <w:color w:val="000000"/>
                <w:sz w:val="24"/>
                <w:szCs w:val="24"/>
              </w:rPr>
            </w:pPr>
            <w:r w:rsidRPr="00AD30D7">
              <w:rPr>
                <w:rFonts w:ascii="Times New Roman" w:eastAsia="Times New Roman" w:hAnsi="Times New Roman" w:cs="Times New Roman"/>
                <w:color w:val="000000"/>
                <w:sz w:val="24"/>
                <w:szCs w:val="24"/>
              </w:rPr>
              <w:t>-Умение воспринимать собственные взгляды как одну из многих различных точек зрения.</w:t>
            </w:r>
          </w:p>
          <w:p w:rsidR="00C86DF1" w:rsidRPr="00AD30D7" w:rsidRDefault="00C86DF1" w:rsidP="004C3EB7">
            <w:pPr>
              <w:tabs>
                <w:tab w:val="left" w:pos="88"/>
              </w:tabs>
              <w:spacing w:after="0" w:line="240" w:lineRule="auto"/>
              <w:ind w:left="88"/>
              <w:contextualSpacing/>
              <w:jc w:val="both"/>
              <w:rPr>
                <w:rFonts w:ascii="Times New Roman" w:eastAsia="Times New Roman" w:hAnsi="Times New Roman" w:cs="Times New Roman"/>
                <w:color w:val="000000"/>
                <w:sz w:val="24"/>
                <w:szCs w:val="24"/>
              </w:rPr>
            </w:pPr>
            <w:r w:rsidRPr="00AD30D7">
              <w:rPr>
                <w:rFonts w:ascii="Times New Roman" w:eastAsia="Times New Roman" w:hAnsi="Times New Roman" w:cs="Times New Roman"/>
                <w:color w:val="000000"/>
                <w:sz w:val="24"/>
                <w:szCs w:val="24"/>
              </w:rPr>
              <w:t>-Представления о народах России, об их общей исторической судьбе.</w:t>
            </w:r>
          </w:p>
          <w:p w:rsidR="00C86DF1" w:rsidRPr="00AD30D7" w:rsidRDefault="00C86DF1" w:rsidP="004C3EB7">
            <w:pPr>
              <w:tabs>
                <w:tab w:val="left" w:pos="88"/>
              </w:tabs>
              <w:spacing w:after="0" w:line="240" w:lineRule="auto"/>
              <w:ind w:left="88"/>
              <w:contextualSpacing/>
              <w:jc w:val="both"/>
              <w:rPr>
                <w:rFonts w:ascii="Times New Roman" w:eastAsia="Times New Roman" w:hAnsi="Times New Roman" w:cs="Times New Roman"/>
                <w:sz w:val="24"/>
                <w:szCs w:val="24"/>
              </w:rPr>
            </w:pPr>
            <w:r w:rsidRPr="00AD30D7">
              <w:rPr>
                <w:rFonts w:ascii="Times New Roman" w:eastAsia="Times New Roman" w:hAnsi="Times New Roman" w:cs="Times New Roman"/>
                <w:color w:val="000000"/>
                <w:sz w:val="24"/>
                <w:szCs w:val="24"/>
              </w:rPr>
              <w:t>-Интерес к разным культурам, традициям и образу жизни других людей.</w:t>
            </w:r>
          </w:p>
          <w:p w:rsidR="00C86DF1" w:rsidRPr="00AD30D7" w:rsidRDefault="00C86DF1" w:rsidP="004C3EB7">
            <w:pPr>
              <w:tabs>
                <w:tab w:val="left" w:pos="88"/>
              </w:tabs>
              <w:spacing w:after="0" w:line="240" w:lineRule="auto"/>
              <w:ind w:left="88"/>
              <w:contextualSpacing/>
              <w:jc w:val="both"/>
              <w:rPr>
                <w:rFonts w:ascii="Times New Roman" w:eastAsia="Times New Roman" w:hAnsi="Times New Roman" w:cs="Times New Roman"/>
                <w:color w:val="000000"/>
                <w:sz w:val="24"/>
                <w:szCs w:val="24"/>
              </w:rPr>
            </w:pPr>
            <w:r w:rsidRPr="00AD30D7">
              <w:rPr>
                <w:rFonts w:ascii="Times New Roman" w:eastAsia="Times New Roman" w:hAnsi="Times New Roman" w:cs="Times New Roman"/>
                <w:color w:val="000000"/>
                <w:sz w:val="24"/>
                <w:szCs w:val="24"/>
              </w:rPr>
              <w:t>-Уважение к культурным и языковым различиям.</w:t>
            </w:r>
          </w:p>
          <w:p w:rsidR="00C86DF1" w:rsidRPr="00AD30D7" w:rsidRDefault="00C86DF1" w:rsidP="004C3EB7">
            <w:pPr>
              <w:tabs>
                <w:tab w:val="left" w:pos="88"/>
              </w:tabs>
              <w:spacing w:after="0" w:line="240" w:lineRule="auto"/>
              <w:ind w:left="88"/>
              <w:contextualSpacing/>
              <w:jc w:val="both"/>
              <w:rPr>
                <w:rFonts w:ascii="Times New Roman" w:eastAsia="Times New Roman" w:hAnsi="Times New Roman" w:cs="Times New Roman"/>
                <w:color w:val="000000"/>
                <w:sz w:val="24"/>
                <w:szCs w:val="24"/>
              </w:rPr>
            </w:pPr>
            <w:r w:rsidRPr="00AD30D7">
              <w:rPr>
                <w:rFonts w:ascii="Times New Roman" w:eastAsia="Times New Roman" w:hAnsi="Times New Roman" w:cs="Times New Roman"/>
                <w:color w:val="000000"/>
                <w:sz w:val="24"/>
                <w:szCs w:val="24"/>
              </w:rPr>
              <w:t>-Сознательное негативное отношение к проявлению доступных его пониманию форм дискриминации или оскорблений (например, неуважение, частично неосознанное игнорирование) или обобщение с социальными маргинальными группами, языковыми и этническими меньшинствами.</w:t>
            </w:r>
          </w:p>
          <w:p w:rsidR="00C86DF1" w:rsidRPr="00AD30D7" w:rsidRDefault="00C86DF1" w:rsidP="004C3EB7">
            <w:pPr>
              <w:tabs>
                <w:tab w:val="left" w:pos="88"/>
              </w:tabs>
              <w:spacing w:after="0" w:line="240" w:lineRule="auto"/>
              <w:ind w:left="88"/>
              <w:jc w:val="both"/>
              <w:rPr>
                <w:rFonts w:ascii="Times New Roman" w:eastAsia="Times New Roman" w:hAnsi="Times New Roman" w:cs="Times New Roman"/>
                <w:color w:val="000000"/>
                <w:sz w:val="24"/>
                <w:szCs w:val="24"/>
                <w:lang w:eastAsia="zh-CN"/>
              </w:rPr>
            </w:pPr>
            <w:r w:rsidRPr="00AD30D7">
              <w:rPr>
                <w:rFonts w:ascii="Times New Roman" w:eastAsia="Times New Roman" w:hAnsi="Times New Roman" w:cs="Times New Roman"/>
                <w:color w:val="000000"/>
                <w:sz w:val="24"/>
                <w:szCs w:val="24"/>
                <w:lang w:eastAsia="zh-CN"/>
              </w:rPr>
              <w:t xml:space="preserve">-Умение уважать непохожесть других людей, даже если дети до конца </w:t>
            </w:r>
            <w:r w:rsidRPr="00AD30D7">
              <w:rPr>
                <w:rFonts w:ascii="Times New Roman" w:eastAsia="Times New Roman" w:hAnsi="Times New Roman" w:cs="Times New Roman"/>
                <w:color w:val="000000"/>
                <w:sz w:val="24"/>
                <w:szCs w:val="24"/>
                <w:lang w:eastAsia="zh-CN"/>
              </w:rPr>
              <w:br/>
              <w:t>не понимают ее.</w:t>
            </w:r>
          </w:p>
          <w:p w:rsidR="00C86DF1" w:rsidRPr="00AD30D7" w:rsidRDefault="00C86DF1" w:rsidP="004C3EB7">
            <w:pPr>
              <w:tabs>
                <w:tab w:val="left" w:pos="88"/>
              </w:tabs>
              <w:spacing w:after="0" w:line="240" w:lineRule="auto"/>
              <w:ind w:left="88"/>
              <w:contextualSpacing/>
              <w:jc w:val="both"/>
              <w:rPr>
                <w:rFonts w:ascii="Times New Roman" w:eastAsia="Times New Roman" w:hAnsi="Times New Roman" w:cs="Times New Roman"/>
                <w:color w:val="000000"/>
                <w:sz w:val="24"/>
                <w:szCs w:val="24"/>
              </w:rPr>
            </w:pPr>
            <w:r w:rsidRPr="00AD30D7">
              <w:rPr>
                <w:rFonts w:ascii="Times New Roman" w:eastAsia="Times New Roman" w:hAnsi="Times New Roman" w:cs="Times New Roman"/>
                <w:color w:val="000000"/>
                <w:sz w:val="24"/>
                <w:szCs w:val="24"/>
              </w:rPr>
              <w:t>-Способы взаимодействия с представителями разных культур.</w:t>
            </w:r>
          </w:p>
        </w:tc>
      </w:tr>
      <w:tr w:rsidR="00C86DF1" w:rsidRPr="008A2CCE" w:rsidTr="004C3EB7">
        <w:tc>
          <w:tcPr>
            <w:tcW w:w="2376" w:type="dxa"/>
            <w:noWrap/>
          </w:tcPr>
          <w:p w:rsidR="00C86DF1" w:rsidRPr="00AD30D7" w:rsidRDefault="00C86DF1" w:rsidP="004C3EB7">
            <w:pPr>
              <w:widowControl w:val="0"/>
              <w:autoSpaceDE w:val="0"/>
              <w:autoSpaceDN w:val="0"/>
              <w:spacing w:after="0" w:line="240" w:lineRule="auto"/>
              <w:rPr>
                <w:rFonts w:ascii="Times New Roman" w:eastAsia="Times New Roman" w:hAnsi="Times New Roman" w:cs="Times New Roman"/>
                <w:b/>
                <w:i/>
                <w:color w:val="000000"/>
                <w:sz w:val="24"/>
                <w:szCs w:val="24"/>
              </w:rPr>
            </w:pPr>
            <w:r w:rsidRPr="00AD30D7">
              <w:rPr>
                <w:rFonts w:ascii="Times New Roman" w:eastAsia="Times New Roman" w:hAnsi="Times New Roman" w:cs="Times New Roman"/>
                <w:color w:val="000000"/>
                <w:sz w:val="24"/>
                <w:szCs w:val="24"/>
              </w:rPr>
              <w:t>Формирование основ социокультурных ценностей (Воспитание ценностного отношения к прекрасному, формирование представлений об эстетических идеалах и ценностях)</w:t>
            </w:r>
          </w:p>
        </w:tc>
        <w:tc>
          <w:tcPr>
            <w:tcW w:w="8051" w:type="dxa"/>
            <w:tcBorders>
              <w:left w:val="single" w:sz="4" w:space="0" w:color="000000"/>
              <w:right w:val="single" w:sz="4" w:space="0" w:color="000000"/>
            </w:tcBorders>
            <w:noWrap/>
          </w:tcPr>
          <w:p w:rsidR="00C86DF1" w:rsidRPr="00AD30D7" w:rsidRDefault="00C86DF1" w:rsidP="004C3EB7">
            <w:pPr>
              <w:widowControl w:val="0"/>
              <w:tabs>
                <w:tab w:val="left" w:pos="369"/>
              </w:tabs>
              <w:autoSpaceDE w:val="0"/>
              <w:autoSpaceDN w:val="0"/>
              <w:spacing w:after="0" w:line="240" w:lineRule="auto"/>
              <w:rPr>
                <w:rFonts w:ascii="Times New Roman" w:eastAsia="Times New Roman" w:hAnsi="Times New Roman" w:cs="Times New Roman"/>
                <w:bCs/>
                <w:iCs/>
                <w:color w:val="000000"/>
                <w:sz w:val="24"/>
                <w:szCs w:val="24"/>
              </w:rPr>
            </w:pPr>
            <w:r w:rsidRPr="00AD30D7">
              <w:rPr>
                <w:rFonts w:ascii="Times New Roman" w:eastAsia="Times New Roman" w:hAnsi="Times New Roman" w:cs="Times New Roman"/>
                <w:bCs/>
                <w:iCs/>
                <w:color w:val="000000"/>
                <w:sz w:val="24"/>
                <w:szCs w:val="24"/>
              </w:rPr>
              <w:t>Развивать у ребенка:</w:t>
            </w:r>
          </w:p>
          <w:p w:rsidR="00C86DF1" w:rsidRPr="00AD30D7" w:rsidRDefault="00C86DF1" w:rsidP="00BD3521">
            <w:pPr>
              <w:widowControl w:val="0"/>
              <w:numPr>
                <w:ilvl w:val="0"/>
                <w:numId w:val="24"/>
              </w:numPr>
              <w:tabs>
                <w:tab w:val="left" w:pos="0"/>
              </w:tabs>
              <w:autoSpaceDE w:val="0"/>
              <w:autoSpaceDN w:val="0"/>
              <w:spacing w:after="0" w:line="240" w:lineRule="auto"/>
              <w:ind w:left="88"/>
              <w:contextualSpacing/>
              <w:jc w:val="both"/>
              <w:rPr>
                <w:rFonts w:ascii="Times New Roman" w:eastAsia="Times New Roman" w:hAnsi="Times New Roman" w:cs="Times New Roman"/>
                <w:bCs/>
                <w:iCs/>
                <w:color w:val="000000"/>
                <w:sz w:val="24"/>
                <w:szCs w:val="24"/>
              </w:rPr>
            </w:pPr>
            <w:r w:rsidRPr="00AD30D7">
              <w:rPr>
                <w:rFonts w:ascii="Times New Roman" w:eastAsia="Times New Roman" w:hAnsi="Times New Roman" w:cs="Times New Roman"/>
                <w:color w:val="000000"/>
                <w:sz w:val="24"/>
                <w:szCs w:val="24"/>
              </w:rPr>
              <w:t>-Представления о душевной и физической красоте человека.</w:t>
            </w:r>
          </w:p>
          <w:p w:rsidR="00C86DF1" w:rsidRPr="00AD30D7" w:rsidRDefault="00C86DF1" w:rsidP="00BD3521">
            <w:pPr>
              <w:widowControl w:val="0"/>
              <w:numPr>
                <w:ilvl w:val="0"/>
                <w:numId w:val="24"/>
              </w:numPr>
              <w:tabs>
                <w:tab w:val="left" w:pos="0"/>
              </w:tabs>
              <w:autoSpaceDE w:val="0"/>
              <w:autoSpaceDN w:val="0"/>
              <w:spacing w:after="0" w:line="240" w:lineRule="auto"/>
              <w:ind w:left="88"/>
              <w:contextualSpacing/>
              <w:jc w:val="both"/>
              <w:rPr>
                <w:rFonts w:ascii="Times New Roman" w:eastAsia="Times New Roman" w:hAnsi="Times New Roman" w:cs="Times New Roman"/>
                <w:color w:val="000000"/>
                <w:sz w:val="24"/>
                <w:szCs w:val="24"/>
              </w:rPr>
            </w:pPr>
            <w:r w:rsidRPr="00AD30D7">
              <w:rPr>
                <w:rFonts w:ascii="Times New Roman" w:eastAsia="Times New Roman" w:hAnsi="Times New Roman" w:cs="Times New Roman"/>
                <w:color w:val="000000"/>
                <w:sz w:val="24"/>
                <w:szCs w:val="24"/>
              </w:rPr>
              <w:t>-Эстетические вкусы, эстетические чувства, умение видеть красоту природы, труда и творчества;</w:t>
            </w:r>
          </w:p>
          <w:p w:rsidR="00C86DF1" w:rsidRPr="00AD30D7" w:rsidRDefault="00C86DF1" w:rsidP="00BD3521">
            <w:pPr>
              <w:widowControl w:val="0"/>
              <w:numPr>
                <w:ilvl w:val="0"/>
                <w:numId w:val="24"/>
              </w:numPr>
              <w:tabs>
                <w:tab w:val="left" w:pos="0"/>
              </w:tabs>
              <w:autoSpaceDE w:val="0"/>
              <w:autoSpaceDN w:val="0"/>
              <w:spacing w:after="0" w:line="240" w:lineRule="auto"/>
              <w:ind w:left="88"/>
              <w:contextualSpacing/>
              <w:jc w:val="both"/>
              <w:rPr>
                <w:rFonts w:ascii="Times New Roman" w:eastAsia="Times New Roman" w:hAnsi="Times New Roman" w:cs="Times New Roman"/>
                <w:color w:val="000000"/>
                <w:sz w:val="24"/>
                <w:szCs w:val="24"/>
              </w:rPr>
            </w:pPr>
            <w:r w:rsidRPr="00AD30D7">
              <w:rPr>
                <w:rFonts w:ascii="Times New Roman" w:eastAsia="Times New Roman" w:hAnsi="Times New Roman" w:cs="Times New Roman"/>
                <w:color w:val="000000"/>
                <w:sz w:val="24"/>
                <w:szCs w:val="24"/>
              </w:rPr>
              <w:t>-Интерес к произведениям искусства, литературы, детским спектаклям, концертам, выставкам, музыке.</w:t>
            </w:r>
          </w:p>
          <w:p w:rsidR="00C86DF1" w:rsidRPr="00AD30D7" w:rsidRDefault="00C86DF1" w:rsidP="00BD3521">
            <w:pPr>
              <w:widowControl w:val="0"/>
              <w:numPr>
                <w:ilvl w:val="0"/>
                <w:numId w:val="24"/>
              </w:numPr>
              <w:tabs>
                <w:tab w:val="left" w:pos="0"/>
              </w:tabs>
              <w:autoSpaceDE w:val="0"/>
              <w:autoSpaceDN w:val="0"/>
              <w:spacing w:after="0" w:line="240" w:lineRule="auto"/>
              <w:ind w:left="88"/>
              <w:contextualSpacing/>
              <w:jc w:val="both"/>
              <w:rPr>
                <w:rFonts w:ascii="Times New Roman" w:eastAsia="Times New Roman" w:hAnsi="Times New Roman" w:cs="Times New Roman"/>
                <w:color w:val="000000"/>
                <w:sz w:val="24"/>
                <w:szCs w:val="24"/>
              </w:rPr>
            </w:pPr>
            <w:r w:rsidRPr="00AD30D7">
              <w:rPr>
                <w:rFonts w:ascii="Times New Roman" w:eastAsia="Times New Roman" w:hAnsi="Times New Roman" w:cs="Times New Roman"/>
                <w:color w:val="000000"/>
                <w:sz w:val="24"/>
                <w:szCs w:val="24"/>
              </w:rPr>
              <w:t>-Интерес к занятиям художественным творчеством и желание заниматься творческой деятельностью.</w:t>
            </w:r>
          </w:p>
          <w:p w:rsidR="00C86DF1" w:rsidRPr="00AD30D7" w:rsidRDefault="00C86DF1" w:rsidP="00BD3521">
            <w:pPr>
              <w:widowControl w:val="0"/>
              <w:numPr>
                <w:ilvl w:val="0"/>
                <w:numId w:val="24"/>
              </w:numPr>
              <w:tabs>
                <w:tab w:val="left" w:pos="0"/>
              </w:tabs>
              <w:autoSpaceDE w:val="0"/>
              <w:autoSpaceDN w:val="0"/>
              <w:spacing w:after="0" w:line="240" w:lineRule="auto"/>
              <w:ind w:left="88"/>
              <w:contextualSpacing/>
              <w:jc w:val="both"/>
              <w:rPr>
                <w:rFonts w:ascii="Times New Roman" w:eastAsia="Times New Roman" w:hAnsi="Times New Roman" w:cs="Times New Roman"/>
                <w:color w:val="000000"/>
                <w:sz w:val="24"/>
                <w:szCs w:val="24"/>
              </w:rPr>
            </w:pPr>
            <w:r w:rsidRPr="00AD30D7">
              <w:rPr>
                <w:rFonts w:ascii="Times New Roman" w:eastAsia="Times New Roman" w:hAnsi="Times New Roman" w:cs="Times New Roman"/>
                <w:color w:val="000000"/>
                <w:sz w:val="24"/>
                <w:szCs w:val="24"/>
              </w:rPr>
              <w:t>-Бережное отношение к фольклору, художественным промыслам и ремеслам, произведениям культуры и искусства, зданиям, сооружениям, предметам, имеющим историко-культурную значимость, уникальных в историко-культурном отношении.</w:t>
            </w:r>
          </w:p>
          <w:p w:rsidR="00C86DF1" w:rsidRPr="00AD30D7" w:rsidRDefault="00C86DF1" w:rsidP="00BD3521">
            <w:pPr>
              <w:widowControl w:val="0"/>
              <w:numPr>
                <w:ilvl w:val="0"/>
                <w:numId w:val="24"/>
              </w:numPr>
              <w:tabs>
                <w:tab w:val="left" w:pos="0"/>
              </w:tabs>
              <w:autoSpaceDE w:val="0"/>
              <w:autoSpaceDN w:val="0"/>
              <w:spacing w:after="0" w:line="240" w:lineRule="auto"/>
              <w:ind w:left="88"/>
              <w:contextualSpacing/>
              <w:jc w:val="both"/>
              <w:rPr>
                <w:rFonts w:ascii="Times New Roman" w:eastAsia="Times New Roman" w:hAnsi="Times New Roman" w:cs="Times New Roman"/>
                <w:color w:val="000000"/>
                <w:sz w:val="24"/>
                <w:szCs w:val="24"/>
              </w:rPr>
            </w:pPr>
            <w:r w:rsidRPr="00AD30D7">
              <w:rPr>
                <w:rFonts w:ascii="Times New Roman" w:eastAsia="Times New Roman" w:hAnsi="Times New Roman" w:cs="Times New Roman"/>
                <w:color w:val="000000"/>
                <w:sz w:val="24"/>
                <w:szCs w:val="24"/>
              </w:rPr>
              <w:t>-Интерес к народным промыслам и желание заниматься техниками, используемыми в народных промыслах.</w:t>
            </w:r>
          </w:p>
          <w:p w:rsidR="00C86DF1" w:rsidRPr="00AD30D7" w:rsidRDefault="00C86DF1" w:rsidP="00BD3521">
            <w:pPr>
              <w:widowControl w:val="0"/>
              <w:numPr>
                <w:ilvl w:val="0"/>
                <w:numId w:val="24"/>
              </w:numPr>
              <w:tabs>
                <w:tab w:val="left" w:pos="0"/>
              </w:tabs>
              <w:autoSpaceDE w:val="0"/>
              <w:autoSpaceDN w:val="0"/>
              <w:spacing w:after="0" w:line="240" w:lineRule="auto"/>
              <w:ind w:left="88"/>
              <w:contextualSpacing/>
              <w:jc w:val="both"/>
              <w:rPr>
                <w:rFonts w:ascii="Times New Roman" w:eastAsia="Times New Roman" w:hAnsi="Times New Roman" w:cs="Times New Roman"/>
                <w:color w:val="000000"/>
                <w:sz w:val="24"/>
                <w:szCs w:val="24"/>
              </w:rPr>
            </w:pPr>
            <w:r w:rsidRPr="00AD30D7">
              <w:rPr>
                <w:rFonts w:ascii="Times New Roman" w:eastAsia="Times New Roman" w:hAnsi="Times New Roman" w:cs="Times New Roman"/>
                <w:color w:val="000000"/>
                <w:sz w:val="24"/>
                <w:szCs w:val="24"/>
              </w:rPr>
              <w:t>-Способность с уважением и интересом относится к другим культурам.</w:t>
            </w:r>
          </w:p>
          <w:p w:rsidR="00C86DF1" w:rsidRPr="00AD30D7" w:rsidRDefault="00C86DF1" w:rsidP="00BD3521">
            <w:pPr>
              <w:widowControl w:val="0"/>
              <w:numPr>
                <w:ilvl w:val="0"/>
                <w:numId w:val="24"/>
              </w:numPr>
              <w:tabs>
                <w:tab w:val="left" w:pos="0"/>
              </w:tabs>
              <w:autoSpaceDE w:val="0"/>
              <w:autoSpaceDN w:val="0"/>
              <w:spacing w:after="0" w:line="240" w:lineRule="auto"/>
              <w:ind w:left="88"/>
              <w:contextualSpacing/>
              <w:jc w:val="both"/>
              <w:rPr>
                <w:rFonts w:ascii="Times New Roman" w:eastAsia="Times New Roman" w:hAnsi="Times New Roman" w:cs="Times New Roman"/>
                <w:color w:val="000000"/>
                <w:sz w:val="24"/>
                <w:szCs w:val="24"/>
              </w:rPr>
            </w:pPr>
            <w:r w:rsidRPr="00AD30D7">
              <w:rPr>
                <w:rFonts w:ascii="Times New Roman" w:eastAsia="Times New Roman" w:hAnsi="Times New Roman" w:cs="Times New Roman"/>
                <w:color w:val="000000"/>
                <w:sz w:val="24"/>
                <w:szCs w:val="24"/>
              </w:rPr>
              <w:t>-Отрицательное отношение к некрасивым поступкам и неряшливости.</w:t>
            </w:r>
          </w:p>
        </w:tc>
      </w:tr>
      <w:tr w:rsidR="00C86DF1" w:rsidRPr="008A2CCE" w:rsidTr="004C3EB7">
        <w:tc>
          <w:tcPr>
            <w:tcW w:w="2376" w:type="dxa"/>
            <w:noWrap/>
          </w:tcPr>
          <w:p w:rsidR="0054705A" w:rsidRPr="00AD30D7" w:rsidRDefault="00C86DF1" w:rsidP="004C3EB7">
            <w:pPr>
              <w:widowControl w:val="0"/>
              <w:autoSpaceDE w:val="0"/>
              <w:autoSpaceDN w:val="0"/>
              <w:spacing w:after="0" w:line="240" w:lineRule="auto"/>
              <w:rPr>
                <w:rFonts w:ascii="Times New Roman" w:eastAsia="Times New Roman" w:hAnsi="Times New Roman" w:cs="Times New Roman"/>
                <w:color w:val="000000"/>
                <w:sz w:val="24"/>
                <w:szCs w:val="24"/>
              </w:rPr>
            </w:pPr>
            <w:r w:rsidRPr="00AD30D7">
              <w:rPr>
                <w:rFonts w:ascii="Times New Roman" w:eastAsia="Times New Roman" w:hAnsi="Times New Roman" w:cs="Times New Roman"/>
                <w:color w:val="000000"/>
                <w:sz w:val="24"/>
                <w:szCs w:val="24"/>
              </w:rPr>
              <w:t xml:space="preserve">Формирование основ </w:t>
            </w:r>
            <w:r w:rsidR="0054705A" w:rsidRPr="00AD30D7">
              <w:rPr>
                <w:rFonts w:ascii="Times New Roman" w:eastAsia="Times New Roman" w:hAnsi="Times New Roman" w:cs="Times New Roman"/>
                <w:color w:val="000000"/>
                <w:sz w:val="24"/>
                <w:szCs w:val="24"/>
              </w:rPr>
              <w:t>экологической культуры.</w:t>
            </w:r>
          </w:p>
          <w:p w:rsidR="00C86DF1" w:rsidRPr="00AD30D7" w:rsidRDefault="00C86DF1" w:rsidP="004C3EB7">
            <w:pPr>
              <w:widowControl w:val="0"/>
              <w:autoSpaceDE w:val="0"/>
              <w:autoSpaceDN w:val="0"/>
              <w:spacing w:after="0" w:line="240" w:lineRule="auto"/>
              <w:rPr>
                <w:rFonts w:ascii="Times New Roman" w:eastAsia="Times New Roman" w:hAnsi="Times New Roman" w:cs="Times New Roman"/>
                <w:b/>
                <w:i/>
                <w:color w:val="000000"/>
                <w:sz w:val="24"/>
                <w:szCs w:val="24"/>
              </w:rPr>
            </w:pPr>
            <w:r w:rsidRPr="00AD30D7">
              <w:rPr>
                <w:rFonts w:ascii="Times New Roman" w:eastAsia="Times New Roman" w:hAnsi="Times New Roman" w:cs="Times New Roman"/>
                <w:color w:val="000000"/>
                <w:sz w:val="24"/>
                <w:szCs w:val="24"/>
              </w:rPr>
              <w:t>Воспитание ценностного отношения к природе, окружающей среде</w:t>
            </w:r>
            <w:r w:rsidR="0054705A" w:rsidRPr="00AD30D7">
              <w:rPr>
                <w:rFonts w:ascii="Times New Roman" w:eastAsia="Times New Roman" w:hAnsi="Times New Roman" w:cs="Times New Roman"/>
                <w:color w:val="000000"/>
                <w:sz w:val="24"/>
                <w:szCs w:val="24"/>
              </w:rPr>
              <w:t>.</w:t>
            </w:r>
            <w:r w:rsidRPr="00AD30D7">
              <w:rPr>
                <w:rFonts w:ascii="Times New Roman" w:eastAsia="Times New Roman" w:hAnsi="Times New Roman" w:cs="Times New Roman"/>
                <w:color w:val="000000"/>
                <w:sz w:val="24"/>
                <w:szCs w:val="24"/>
              </w:rPr>
              <w:t xml:space="preserve"> (экологическое воспитание)</w:t>
            </w:r>
          </w:p>
        </w:tc>
        <w:tc>
          <w:tcPr>
            <w:tcW w:w="8051" w:type="dxa"/>
            <w:tcBorders>
              <w:left w:val="single" w:sz="4" w:space="0" w:color="000000"/>
              <w:right w:val="single" w:sz="4" w:space="0" w:color="000000"/>
            </w:tcBorders>
            <w:noWrap/>
          </w:tcPr>
          <w:p w:rsidR="00C86DF1" w:rsidRPr="00AD30D7" w:rsidRDefault="00C86DF1" w:rsidP="004C3EB7">
            <w:pPr>
              <w:widowControl w:val="0"/>
              <w:tabs>
                <w:tab w:val="left" w:pos="369"/>
              </w:tabs>
              <w:autoSpaceDE w:val="0"/>
              <w:autoSpaceDN w:val="0"/>
              <w:spacing w:after="0" w:line="240" w:lineRule="auto"/>
              <w:rPr>
                <w:rFonts w:ascii="Times New Roman" w:eastAsia="Times New Roman" w:hAnsi="Times New Roman" w:cs="Times New Roman"/>
                <w:bCs/>
                <w:iCs/>
                <w:color w:val="000000"/>
                <w:sz w:val="24"/>
                <w:szCs w:val="24"/>
              </w:rPr>
            </w:pPr>
            <w:r w:rsidRPr="00AD30D7">
              <w:rPr>
                <w:rFonts w:ascii="Times New Roman" w:eastAsia="Times New Roman" w:hAnsi="Times New Roman" w:cs="Times New Roman"/>
                <w:bCs/>
                <w:iCs/>
                <w:color w:val="000000"/>
                <w:sz w:val="24"/>
                <w:szCs w:val="24"/>
              </w:rPr>
              <w:t>Развивать у ребенка:</w:t>
            </w:r>
          </w:p>
          <w:p w:rsidR="00C86DF1" w:rsidRPr="00AD30D7" w:rsidRDefault="00C86DF1" w:rsidP="004C3EB7">
            <w:pPr>
              <w:tabs>
                <w:tab w:val="left" w:pos="0"/>
              </w:tabs>
              <w:spacing w:after="0" w:line="240" w:lineRule="auto"/>
              <w:contextualSpacing/>
              <w:jc w:val="both"/>
              <w:rPr>
                <w:rFonts w:ascii="Times New Roman" w:eastAsia="Times New Roman" w:hAnsi="Times New Roman" w:cs="Times New Roman"/>
                <w:color w:val="000000"/>
                <w:sz w:val="24"/>
                <w:szCs w:val="24"/>
              </w:rPr>
            </w:pPr>
            <w:r w:rsidRPr="00AD30D7">
              <w:rPr>
                <w:rFonts w:ascii="Times New Roman" w:eastAsia="Times New Roman" w:hAnsi="Times New Roman" w:cs="Times New Roman"/>
                <w:color w:val="000000"/>
                <w:sz w:val="24"/>
                <w:szCs w:val="24"/>
              </w:rPr>
              <w:t>-Интерес к природе, природным явлениям и формам жизни, понимание активной роли человека в природе.</w:t>
            </w:r>
          </w:p>
          <w:p w:rsidR="00C86DF1" w:rsidRPr="00AD30D7" w:rsidRDefault="00C86DF1" w:rsidP="004C3EB7">
            <w:pPr>
              <w:tabs>
                <w:tab w:val="left" w:pos="0"/>
              </w:tabs>
              <w:spacing w:after="0" w:line="240" w:lineRule="auto"/>
              <w:contextualSpacing/>
              <w:jc w:val="both"/>
              <w:rPr>
                <w:rFonts w:ascii="Times New Roman" w:eastAsia="Times New Roman" w:hAnsi="Times New Roman" w:cs="Times New Roman"/>
                <w:color w:val="000000"/>
                <w:sz w:val="24"/>
                <w:szCs w:val="24"/>
              </w:rPr>
            </w:pPr>
            <w:r w:rsidRPr="00AD30D7">
              <w:rPr>
                <w:rFonts w:ascii="Times New Roman" w:eastAsia="Times New Roman" w:hAnsi="Times New Roman" w:cs="Times New Roman"/>
                <w:color w:val="000000"/>
                <w:sz w:val="24"/>
                <w:szCs w:val="24"/>
              </w:rPr>
              <w:t>-Чуткое, бережное и гуманное отношение ко всем живым существам и природным ресурсам.</w:t>
            </w:r>
          </w:p>
          <w:p w:rsidR="00C86DF1" w:rsidRPr="00AD30D7" w:rsidRDefault="00C86DF1" w:rsidP="004C3EB7">
            <w:pPr>
              <w:tabs>
                <w:tab w:val="left" w:pos="0"/>
              </w:tabs>
              <w:spacing w:after="0" w:line="240" w:lineRule="auto"/>
              <w:contextualSpacing/>
              <w:jc w:val="both"/>
              <w:rPr>
                <w:rFonts w:ascii="Times New Roman" w:eastAsia="Times New Roman" w:hAnsi="Times New Roman" w:cs="Times New Roman"/>
                <w:color w:val="000000"/>
                <w:sz w:val="24"/>
                <w:szCs w:val="24"/>
              </w:rPr>
            </w:pPr>
            <w:r w:rsidRPr="00AD30D7">
              <w:rPr>
                <w:rFonts w:ascii="Times New Roman" w:eastAsia="Times New Roman" w:hAnsi="Times New Roman" w:cs="Times New Roman"/>
                <w:color w:val="000000"/>
                <w:sz w:val="24"/>
                <w:szCs w:val="24"/>
              </w:rPr>
              <w:t>-Умение оценивать возможность собственного вклада в защиту окружающей среды и бережного обращения с ресурсами.</w:t>
            </w:r>
          </w:p>
          <w:p w:rsidR="00C86DF1" w:rsidRPr="00AD30D7" w:rsidRDefault="00C86DF1" w:rsidP="004C3EB7">
            <w:pPr>
              <w:tabs>
                <w:tab w:val="left" w:pos="0"/>
              </w:tabs>
              <w:spacing w:after="0" w:line="240" w:lineRule="auto"/>
              <w:contextualSpacing/>
              <w:jc w:val="both"/>
              <w:rPr>
                <w:rFonts w:ascii="Times New Roman" w:eastAsia="Times New Roman" w:hAnsi="Times New Roman" w:cs="Times New Roman"/>
                <w:color w:val="000000"/>
                <w:sz w:val="24"/>
                <w:szCs w:val="24"/>
              </w:rPr>
            </w:pPr>
            <w:r w:rsidRPr="00AD30D7">
              <w:rPr>
                <w:rFonts w:ascii="Times New Roman" w:eastAsia="Times New Roman" w:hAnsi="Times New Roman" w:cs="Times New Roman"/>
                <w:color w:val="000000"/>
                <w:sz w:val="24"/>
                <w:szCs w:val="24"/>
              </w:rPr>
              <w:t>-знания об охране природы.</w:t>
            </w:r>
          </w:p>
          <w:p w:rsidR="00C86DF1" w:rsidRPr="00AD30D7" w:rsidRDefault="00C86DF1" w:rsidP="004C3EB7">
            <w:pPr>
              <w:tabs>
                <w:tab w:val="left" w:pos="0"/>
              </w:tabs>
              <w:spacing w:after="0" w:line="240" w:lineRule="auto"/>
              <w:contextualSpacing/>
              <w:jc w:val="both"/>
              <w:rPr>
                <w:rFonts w:ascii="Times New Roman" w:eastAsia="Times New Roman" w:hAnsi="Times New Roman" w:cs="Times New Roman"/>
                <w:color w:val="000000"/>
                <w:sz w:val="24"/>
                <w:szCs w:val="24"/>
              </w:rPr>
            </w:pPr>
            <w:r w:rsidRPr="00AD30D7">
              <w:rPr>
                <w:rFonts w:ascii="Times New Roman" w:eastAsia="Times New Roman" w:hAnsi="Times New Roman" w:cs="Times New Roman"/>
                <w:color w:val="000000"/>
                <w:sz w:val="24"/>
                <w:szCs w:val="24"/>
              </w:rPr>
              <w:t xml:space="preserve">-Первоначальные представления об оздоровительном влиянии природы </w:t>
            </w:r>
            <w:r w:rsidRPr="00AD30D7">
              <w:rPr>
                <w:rFonts w:ascii="Times New Roman" w:eastAsia="Times New Roman" w:hAnsi="Times New Roman" w:cs="Times New Roman"/>
                <w:color w:val="000000"/>
                <w:sz w:val="24"/>
                <w:szCs w:val="24"/>
              </w:rPr>
              <w:br/>
              <w:t>на человека.</w:t>
            </w:r>
          </w:p>
          <w:p w:rsidR="00C86DF1" w:rsidRPr="00AD30D7" w:rsidRDefault="00C86DF1" w:rsidP="004C3EB7">
            <w:pPr>
              <w:tabs>
                <w:tab w:val="left" w:pos="0"/>
              </w:tabs>
              <w:spacing w:after="0" w:line="240" w:lineRule="auto"/>
              <w:contextualSpacing/>
              <w:jc w:val="both"/>
              <w:rPr>
                <w:rFonts w:ascii="Times New Roman" w:eastAsia="Times New Roman" w:hAnsi="Times New Roman" w:cs="Times New Roman"/>
                <w:color w:val="000000"/>
                <w:sz w:val="24"/>
                <w:szCs w:val="24"/>
              </w:rPr>
            </w:pPr>
            <w:r w:rsidRPr="00AD30D7">
              <w:rPr>
                <w:rFonts w:ascii="Times New Roman" w:eastAsia="Times New Roman" w:hAnsi="Times New Roman" w:cs="Times New Roman"/>
                <w:color w:val="000000"/>
                <w:sz w:val="24"/>
                <w:szCs w:val="24"/>
              </w:rPr>
              <w:t>-Представления об особенностях здорового образа жизни.</w:t>
            </w:r>
          </w:p>
        </w:tc>
      </w:tr>
      <w:tr w:rsidR="00C86DF1" w:rsidRPr="008A2CCE" w:rsidTr="004C3EB7">
        <w:tc>
          <w:tcPr>
            <w:tcW w:w="2376" w:type="dxa"/>
            <w:noWrap/>
          </w:tcPr>
          <w:p w:rsidR="00C86DF1" w:rsidRPr="00AD30D7" w:rsidRDefault="00C86DF1" w:rsidP="004C3EB7">
            <w:pPr>
              <w:widowControl w:val="0"/>
              <w:autoSpaceDE w:val="0"/>
              <w:autoSpaceDN w:val="0"/>
              <w:spacing w:after="0" w:line="240" w:lineRule="auto"/>
              <w:rPr>
                <w:rFonts w:ascii="Times New Roman" w:eastAsia="Times New Roman" w:hAnsi="Times New Roman" w:cs="Times New Roman"/>
                <w:b/>
                <w:i/>
                <w:color w:val="000000"/>
                <w:sz w:val="24"/>
                <w:szCs w:val="24"/>
              </w:rPr>
            </w:pPr>
            <w:r w:rsidRPr="00AD30D7">
              <w:rPr>
                <w:rFonts w:ascii="Times New Roman" w:eastAsia="Times New Roman" w:hAnsi="Times New Roman" w:cs="Times New Roman"/>
                <w:color w:val="000000"/>
                <w:sz w:val="24"/>
                <w:szCs w:val="24"/>
              </w:rPr>
              <w:t xml:space="preserve">Воспитание культуры труда (Воспитание трудолюбия, творческого отношения к труду) </w:t>
            </w:r>
          </w:p>
        </w:tc>
        <w:tc>
          <w:tcPr>
            <w:tcW w:w="8051" w:type="dxa"/>
            <w:tcBorders>
              <w:left w:val="single" w:sz="4" w:space="0" w:color="000000"/>
              <w:right w:val="single" w:sz="4" w:space="0" w:color="000000"/>
            </w:tcBorders>
            <w:noWrap/>
          </w:tcPr>
          <w:p w:rsidR="00C86DF1" w:rsidRPr="00AD30D7" w:rsidRDefault="00C86DF1" w:rsidP="004C3EB7">
            <w:pPr>
              <w:widowControl w:val="0"/>
              <w:tabs>
                <w:tab w:val="left" w:pos="369"/>
              </w:tabs>
              <w:autoSpaceDE w:val="0"/>
              <w:autoSpaceDN w:val="0"/>
              <w:spacing w:after="0" w:line="240" w:lineRule="auto"/>
              <w:rPr>
                <w:rFonts w:ascii="Times New Roman" w:eastAsia="Times New Roman" w:hAnsi="Times New Roman" w:cs="Times New Roman"/>
                <w:bCs/>
                <w:iCs/>
                <w:color w:val="000000"/>
                <w:sz w:val="24"/>
                <w:szCs w:val="24"/>
              </w:rPr>
            </w:pPr>
            <w:r w:rsidRPr="00AD30D7">
              <w:rPr>
                <w:rFonts w:ascii="Times New Roman" w:eastAsia="Times New Roman" w:hAnsi="Times New Roman" w:cs="Times New Roman"/>
                <w:bCs/>
                <w:iCs/>
                <w:color w:val="000000"/>
                <w:sz w:val="24"/>
                <w:szCs w:val="24"/>
              </w:rPr>
              <w:t>Развивать у ребенка:</w:t>
            </w:r>
          </w:p>
          <w:p w:rsidR="00C86DF1" w:rsidRPr="00AD30D7" w:rsidRDefault="00C86DF1" w:rsidP="004C3EB7">
            <w:pPr>
              <w:tabs>
                <w:tab w:val="left" w:pos="0"/>
              </w:tabs>
              <w:spacing w:after="0" w:line="240" w:lineRule="auto"/>
              <w:contextualSpacing/>
              <w:jc w:val="both"/>
              <w:rPr>
                <w:rFonts w:ascii="Times New Roman" w:eastAsia="Times New Roman" w:hAnsi="Times New Roman" w:cs="Times New Roman"/>
                <w:color w:val="000000"/>
                <w:sz w:val="24"/>
                <w:szCs w:val="24"/>
              </w:rPr>
            </w:pPr>
            <w:r w:rsidRPr="00AD30D7">
              <w:rPr>
                <w:rFonts w:ascii="Times New Roman" w:eastAsia="Times New Roman" w:hAnsi="Times New Roman" w:cs="Times New Roman"/>
                <w:color w:val="000000"/>
                <w:sz w:val="24"/>
                <w:szCs w:val="24"/>
              </w:rPr>
              <w:t>-Уважение к труду и творчеству взрослых и сверстников.</w:t>
            </w:r>
          </w:p>
          <w:p w:rsidR="00C86DF1" w:rsidRPr="00AD30D7" w:rsidRDefault="00C86DF1" w:rsidP="004C3EB7">
            <w:pPr>
              <w:tabs>
                <w:tab w:val="left" w:pos="0"/>
              </w:tabs>
              <w:spacing w:after="0" w:line="240" w:lineRule="auto"/>
              <w:contextualSpacing/>
              <w:jc w:val="both"/>
              <w:rPr>
                <w:rFonts w:ascii="Times New Roman" w:eastAsia="Times New Roman" w:hAnsi="Times New Roman" w:cs="Times New Roman"/>
                <w:color w:val="000000"/>
                <w:sz w:val="24"/>
                <w:szCs w:val="24"/>
              </w:rPr>
            </w:pPr>
            <w:r w:rsidRPr="00AD30D7">
              <w:rPr>
                <w:rFonts w:ascii="Times New Roman" w:eastAsia="Times New Roman" w:hAnsi="Times New Roman" w:cs="Times New Roman"/>
                <w:color w:val="000000"/>
                <w:sz w:val="24"/>
                <w:szCs w:val="24"/>
              </w:rPr>
              <w:t>-Начальные представления об основных профессиях, о роли знаний, науки, современного производства в жизни человека и общества.</w:t>
            </w:r>
          </w:p>
          <w:p w:rsidR="00C86DF1" w:rsidRPr="00AD30D7" w:rsidRDefault="00C86DF1" w:rsidP="004C3EB7">
            <w:pPr>
              <w:tabs>
                <w:tab w:val="left" w:pos="0"/>
              </w:tabs>
              <w:spacing w:after="0" w:line="240" w:lineRule="auto"/>
              <w:contextualSpacing/>
              <w:jc w:val="both"/>
              <w:rPr>
                <w:rFonts w:ascii="Times New Roman" w:eastAsia="Times New Roman" w:hAnsi="Times New Roman" w:cs="Times New Roman"/>
                <w:color w:val="000000"/>
                <w:sz w:val="24"/>
                <w:szCs w:val="24"/>
              </w:rPr>
            </w:pPr>
            <w:r w:rsidRPr="00AD30D7">
              <w:rPr>
                <w:rFonts w:ascii="Times New Roman" w:eastAsia="Times New Roman" w:hAnsi="Times New Roman" w:cs="Times New Roman"/>
                <w:color w:val="000000"/>
                <w:sz w:val="24"/>
                <w:szCs w:val="24"/>
              </w:rPr>
              <w:t>-Первоначальные навыки коллективной работы, в том числе при разработке и реализации проектов.</w:t>
            </w:r>
          </w:p>
          <w:p w:rsidR="00C86DF1" w:rsidRPr="00AD30D7" w:rsidRDefault="00C86DF1" w:rsidP="004C3EB7">
            <w:pPr>
              <w:tabs>
                <w:tab w:val="left" w:pos="0"/>
              </w:tabs>
              <w:spacing w:after="0" w:line="240" w:lineRule="auto"/>
              <w:contextualSpacing/>
              <w:jc w:val="both"/>
              <w:rPr>
                <w:rFonts w:ascii="Times New Roman" w:eastAsia="Times New Roman" w:hAnsi="Times New Roman" w:cs="Times New Roman"/>
                <w:color w:val="000000"/>
                <w:sz w:val="24"/>
                <w:szCs w:val="24"/>
              </w:rPr>
            </w:pPr>
            <w:r w:rsidRPr="00AD30D7">
              <w:rPr>
                <w:rFonts w:ascii="Times New Roman" w:eastAsia="Times New Roman" w:hAnsi="Times New Roman" w:cs="Times New Roman"/>
                <w:color w:val="000000"/>
                <w:sz w:val="24"/>
                <w:szCs w:val="24"/>
              </w:rPr>
              <w:lastRenderedPageBreak/>
              <w:t>-Умения проявлять дисциплинированность, последовательность и настойчивость в выполнении трудовых заданий, проектов.</w:t>
            </w:r>
          </w:p>
          <w:p w:rsidR="00C86DF1" w:rsidRPr="00AD30D7" w:rsidRDefault="00C86DF1" w:rsidP="004C3EB7">
            <w:pPr>
              <w:tabs>
                <w:tab w:val="left" w:pos="0"/>
              </w:tabs>
              <w:spacing w:after="0" w:line="240" w:lineRule="auto"/>
              <w:contextualSpacing/>
              <w:jc w:val="both"/>
              <w:rPr>
                <w:rFonts w:ascii="Times New Roman" w:eastAsia="Times New Roman" w:hAnsi="Times New Roman" w:cs="Times New Roman"/>
                <w:color w:val="000000"/>
                <w:sz w:val="24"/>
                <w:szCs w:val="24"/>
              </w:rPr>
            </w:pPr>
            <w:r w:rsidRPr="00AD30D7">
              <w:rPr>
                <w:rFonts w:ascii="Times New Roman" w:eastAsia="Times New Roman" w:hAnsi="Times New Roman" w:cs="Times New Roman"/>
                <w:color w:val="000000"/>
                <w:sz w:val="24"/>
                <w:szCs w:val="24"/>
              </w:rPr>
              <w:t>-Умения соблюдать порядок в процессе игровой, трудовой, продуктивной и других видах деятельности.</w:t>
            </w:r>
          </w:p>
          <w:p w:rsidR="00C86DF1" w:rsidRPr="00AD30D7" w:rsidRDefault="00C86DF1" w:rsidP="004C3EB7">
            <w:pPr>
              <w:tabs>
                <w:tab w:val="left" w:pos="0"/>
              </w:tabs>
              <w:spacing w:after="0" w:line="240" w:lineRule="auto"/>
              <w:contextualSpacing/>
              <w:jc w:val="both"/>
              <w:rPr>
                <w:rFonts w:ascii="Times New Roman" w:eastAsia="Times New Roman" w:hAnsi="Times New Roman" w:cs="Times New Roman"/>
                <w:color w:val="000000"/>
                <w:sz w:val="24"/>
                <w:szCs w:val="24"/>
              </w:rPr>
            </w:pPr>
            <w:r w:rsidRPr="00AD30D7">
              <w:rPr>
                <w:rFonts w:ascii="Times New Roman" w:eastAsia="Times New Roman" w:hAnsi="Times New Roman" w:cs="Times New Roman"/>
                <w:color w:val="000000"/>
                <w:sz w:val="24"/>
                <w:szCs w:val="24"/>
              </w:rPr>
              <w:t>-Бережное отношение к результатам своего труда, труда других людей.</w:t>
            </w:r>
          </w:p>
          <w:p w:rsidR="00C86DF1" w:rsidRPr="00AD30D7" w:rsidRDefault="00C86DF1" w:rsidP="004C3EB7">
            <w:pPr>
              <w:tabs>
                <w:tab w:val="left" w:pos="0"/>
              </w:tabs>
              <w:spacing w:after="0" w:line="240" w:lineRule="auto"/>
              <w:contextualSpacing/>
              <w:jc w:val="both"/>
              <w:rPr>
                <w:rFonts w:ascii="Times New Roman" w:eastAsia="Times New Roman" w:hAnsi="Times New Roman" w:cs="Times New Roman"/>
                <w:color w:val="000000"/>
                <w:sz w:val="24"/>
                <w:szCs w:val="24"/>
              </w:rPr>
            </w:pPr>
            <w:r w:rsidRPr="00AD30D7">
              <w:rPr>
                <w:rFonts w:ascii="Times New Roman" w:eastAsia="Times New Roman" w:hAnsi="Times New Roman" w:cs="Times New Roman"/>
                <w:color w:val="000000"/>
                <w:sz w:val="24"/>
                <w:szCs w:val="24"/>
              </w:rPr>
              <w:t>- Отрицательное отношение к лени и небрежности в различных видах деятельности, небережливому отношению к результатам труда людей.</w:t>
            </w:r>
          </w:p>
        </w:tc>
      </w:tr>
    </w:tbl>
    <w:p w:rsidR="00C86DF1" w:rsidRDefault="00C86DF1" w:rsidP="00C86DF1">
      <w:pPr>
        <w:widowControl w:val="0"/>
        <w:autoSpaceDE w:val="0"/>
        <w:autoSpaceDN w:val="0"/>
        <w:spacing w:after="0" w:line="211" w:lineRule="exact"/>
        <w:rPr>
          <w:rFonts w:ascii="Times New Roman" w:eastAsia="Times New Roman" w:hAnsi="Times New Roman" w:cs="Times New Roman"/>
          <w:sz w:val="28"/>
          <w:szCs w:val="28"/>
        </w:rPr>
      </w:pPr>
    </w:p>
    <w:p w:rsidR="00C86DF1" w:rsidRDefault="00C86DF1" w:rsidP="00C86DF1">
      <w:pPr>
        <w:widowControl w:val="0"/>
        <w:autoSpaceDE w:val="0"/>
        <w:autoSpaceDN w:val="0"/>
        <w:spacing w:after="0" w:line="211" w:lineRule="exact"/>
        <w:rPr>
          <w:rFonts w:ascii="Times New Roman" w:eastAsia="Times New Roman" w:hAnsi="Times New Roman" w:cs="Times New Roman"/>
          <w:sz w:val="28"/>
          <w:szCs w:val="28"/>
        </w:rPr>
      </w:pPr>
    </w:p>
    <w:p w:rsidR="00C86DF1" w:rsidRPr="00AD30D7" w:rsidRDefault="00C86DF1" w:rsidP="00C86DF1">
      <w:pPr>
        <w:widowControl w:val="0"/>
        <w:tabs>
          <w:tab w:val="left" w:pos="531"/>
        </w:tabs>
        <w:autoSpaceDE w:val="0"/>
        <w:autoSpaceDN w:val="0"/>
        <w:spacing w:after="0" w:line="240" w:lineRule="auto"/>
        <w:jc w:val="center"/>
        <w:rPr>
          <w:rFonts w:ascii="Times New Roman" w:eastAsia="Times New Roman" w:hAnsi="Times New Roman" w:cs="Times New Roman"/>
          <w:b/>
          <w:sz w:val="24"/>
          <w:szCs w:val="24"/>
        </w:rPr>
      </w:pPr>
      <w:r w:rsidRPr="00AD30D7">
        <w:rPr>
          <w:rFonts w:ascii="Times New Roman" w:eastAsia="Times New Roman" w:hAnsi="Times New Roman" w:cs="Times New Roman"/>
          <w:b/>
          <w:sz w:val="24"/>
          <w:szCs w:val="24"/>
        </w:rPr>
        <w:t>2.3 Возможные виды и формы деятельности при реализации Программы воспитания</w:t>
      </w:r>
    </w:p>
    <w:p w:rsidR="00C86DF1" w:rsidRPr="00AD30D7" w:rsidRDefault="00C86DF1" w:rsidP="00C86DF1">
      <w:pPr>
        <w:widowControl w:val="0"/>
        <w:autoSpaceDE w:val="0"/>
        <w:autoSpaceDN w:val="0"/>
        <w:spacing w:after="0" w:line="240" w:lineRule="auto"/>
        <w:ind w:firstLine="427"/>
        <w:jc w:val="center"/>
        <w:rPr>
          <w:rFonts w:ascii="Times New Roman" w:eastAsia="Times New Roman" w:hAnsi="Times New Roman" w:cs="Times New Roman"/>
          <w:sz w:val="24"/>
          <w:szCs w:val="24"/>
        </w:rPr>
      </w:pPr>
    </w:p>
    <w:p w:rsidR="00C86DF1" w:rsidRPr="00AD30D7" w:rsidRDefault="00C86DF1" w:rsidP="00C86D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30D7">
        <w:rPr>
          <w:rFonts w:ascii="Times New Roman" w:eastAsia="Times New Roman" w:hAnsi="Times New Roman" w:cs="Times New Roman"/>
          <w:b/>
          <w:bCs/>
          <w:color w:val="000000"/>
          <w:sz w:val="24"/>
          <w:szCs w:val="24"/>
          <w:lang w:eastAsia="ru-RU"/>
        </w:rPr>
        <w:t>Виды деятельности:</w:t>
      </w:r>
    </w:p>
    <w:p w:rsidR="00C86DF1" w:rsidRPr="00AD30D7" w:rsidRDefault="00C86DF1" w:rsidP="00BD3521">
      <w:pPr>
        <w:widowControl w:val="0"/>
        <w:numPr>
          <w:ilvl w:val="0"/>
          <w:numId w:val="25"/>
        </w:numPr>
        <w:shd w:val="clear" w:color="auto" w:fill="FFFFFF"/>
        <w:tabs>
          <w:tab w:val="clear" w:pos="720"/>
          <w:tab w:val="num" w:pos="284"/>
        </w:tabs>
        <w:autoSpaceDE w:val="0"/>
        <w:autoSpaceDN w:val="0"/>
        <w:spacing w:after="0" w:line="240" w:lineRule="auto"/>
        <w:ind w:left="0" w:firstLine="0"/>
        <w:jc w:val="both"/>
        <w:rPr>
          <w:rFonts w:ascii="Times New Roman" w:eastAsia="Times New Roman" w:hAnsi="Times New Roman" w:cs="Times New Roman"/>
          <w:color w:val="000000"/>
          <w:sz w:val="24"/>
          <w:szCs w:val="24"/>
          <w:lang w:eastAsia="ru-RU"/>
        </w:rPr>
      </w:pPr>
      <w:r w:rsidRPr="00AD30D7">
        <w:rPr>
          <w:rFonts w:ascii="Times New Roman" w:eastAsia="Times New Roman" w:hAnsi="Times New Roman" w:cs="Times New Roman"/>
          <w:color w:val="000000"/>
          <w:sz w:val="24"/>
          <w:szCs w:val="24"/>
          <w:lang w:eastAsia="ru-RU"/>
        </w:rPr>
        <w:t>игровая, включая сюжетно-ролевую игру, игру с правилами и другие виды игры,</w:t>
      </w:r>
    </w:p>
    <w:p w:rsidR="00C86DF1" w:rsidRPr="00AD30D7" w:rsidRDefault="00C86DF1" w:rsidP="00BD3521">
      <w:pPr>
        <w:widowControl w:val="0"/>
        <w:numPr>
          <w:ilvl w:val="0"/>
          <w:numId w:val="25"/>
        </w:numPr>
        <w:shd w:val="clear" w:color="auto" w:fill="FFFFFF"/>
        <w:tabs>
          <w:tab w:val="clear" w:pos="720"/>
          <w:tab w:val="num" w:pos="284"/>
        </w:tabs>
        <w:autoSpaceDE w:val="0"/>
        <w:autoSpaceDN w:val="0"/>
        <w:spacing w:after="0" w:line="240" w:lineRule="auto"/>
        <w:ind w:left="0" w:firstLine="0"/>
        <w:jc w:val="both"/>
        <w:rPr>
          <w:rFonts w:ascii="Times New Roman" w:eastAsia="Times New Roman" w:hAnsi="Times New Roman" w:cs="Times New Roman"/>
          <w:color w:val="000000"/>
          <w:sz w:val="24"/>
          <w:szCs w:val="24"/>
          <w:lang w:eastAsia="ru-RU"/>
        </w:rPr>
      </w:pPr>
      <w:r w:rsidRPr="00AD30D7">
        <w:rPr>
          <w:rFonts w:ascii="Times New Roman" w:eastAsia="Times New Roman" w:hAnsi="Times New Roman" w:cs="Times New Roman"/>
          <w:color w:val="000000"/>
          <w:sz w:val="24"/>
          <w:szCs w:val="24"/>
          <w:lang w:eastAsia="ru-RU"/>
        </w:rPr>
        <w:t>коммуникативная (общение и взаимодействие со взрослыми и сверстниками),</w:t>
      </w:r>
    </w:p>
    <w:p w:rsidR="00C86DF1" w:rsidRPr="00AD30D7" w:rsidRDefault="00C86DF1" w:rsidP="00BD3521">
      <w:pPr>
        <w:widowControl w:val="0"/>
        <w:numPr>
          <w:ilvl w:val="0"/>
          <w:numId w:val="25"/>
        </w:numPr>
        <w:shd w:val="clear" w:color="auto" w:fill="FFFFFF"/>
        <w:tabs>
          <w:tab w:val="clear" w:pos="720"/>
          <w:tab w:val="num" w:pos="284"/>
        </w:tabs>
        <w:autoSpaceDE w:val="0"/>
        <w:autoSpaceDN w:val="0"/>
        <w:spacing w:after="0" w:line="240" w:lineRule="auto"/>
        <w:ind w:left="0" w:firstLine="0"/>
        <w:jc w:val="both"/>
        <w:rPr>
          <w:rFonts w:ascii="Times New Roman" w:eastAsia="Times New Roman" w:hAnsi="Times New Roman" w:cs="Times New Roman"/>
          <w:color w:val="000000"/>
          <w:sz w:val="24"/>
          <w:szCs w:val="24"/>
          <w:lang w:eastAsia="ru-RU"/>
        </w:rPr>
      </w:pPr>
      <w:r w:rsidRPr="00AD30D7">
        <w:rPr>
          <w:rFonts w:ascii="Times New Roman" w:eastAsia="Times New Roman" w:hAnsi="Times New Roman" w:cs="Times New Roman"/>
          <w:color w:val="000000"/>
          <w:sz w:val="24"/>
          <w:szCs w:val="24"/>
          <w:lang w:eastAsia="ru-RU"/>
        </w:rPr>
        <w:t>познавательно-исследовательская (исследования объектов окружающего мира и экспериментирования с ними),</w:t>
      </w:r>
    </w:p>
    <w:p w:rsidR="00C86DF1" w:rsidRPr="00AD30D7" w:rsidRDefault="00C86DF1" w:rsidP="00BD3521">
      <w:pPr>
        <w:widowControl w:val="0"/>
        <w:numPr>
          <w:ilvl w:val="0"/>
          <w:numId w:val="25"/>
        </w:numPr>
        <w:shd w:val="clear" w:color="auto" w:fill="FFFFFF"/>
        <w:tabs>
          <w:tab w:val="clear" w:pos="720"/>
          <w:tab w:val="num" w:pos="284"/>
        </w:tabs>
        <w:autoSpaceDE w:val="0"/>
        <w:autoSpaceDN w:val="0"/>
        <w:spacing w:after="0" w:line="240" w:lineRule="auto"/>
        <w:ind w:left="0" w:firstLine="0"/>
        <w:jc w:val="both"/>
        <w:rPr>
          <w:rFonts w:ascii="Times New Roman" w:eastAsia="Times New Roman" w:hAnsi="Times New Roman" w:cs="Times New Roman"/>
          <w:color w:val="000000"/>
          <w:sz w:val="24"/>
          <w:szCs w:val="24"/>
          <w:lang w:eastAsia="ru-RU"/>
        </w:rPr>
      </w:pPr>
      <w:r w:rsidRPr="00AD30D7">
        <w:rPr>
          <w:rFonts w:ascii="Times New Roman" w:eastAsia="Times New Roman" w:hAnsi="Times New Roman" w:cs="Times New Roman"/>
          <w:color w:val="000000"/>
          <w:sz w:val="24"/>
          <w:szCs w:val="24"/>
          <w:lang w:eastAsia="ru-RU"/>
        </w:rPr>
        <w:t>восприятие художественной литературы и фольклора,</w:t>
      </w:r>
    </w:p>
    <w:p w:rsidR="00C86DF1" w:rsidRPr="00AD30D7" w:rsidRDefault="00C86DF1" w:rsidP="00BD3521">
      <w:pPr>
        <w:widowControl w:val="0"/>
        <w:numPr>
          <w:ilvl w:val="0"/>
          <w:numId w:val="25"/>
        </w:numPr>
        <w:shd w:val="clear" w:color="auto" w:fill="FFFFFF"/>
        <w:tabs>
          <w:tab w:val="clear" w:pos="720"/>
          <w:tab w:val="num" w:pos="284"/>
        </w:tabs>
        <w:autoSpaceDE w:val="0"/>
        <w:autoSpaceDN w:val="0"/>
        <w:spacing w:after="0" w:line="240" w:lineRule="auto"/>
        <w:ind w:left="0" w:firstLine="0"/>
        <w:jc w:val="both"/>
        <w:rPr>
          <w:rFonts w:ascii="Times New Roman" w:eastAsia="Times New Roman" w:hAnsi="Times New Roman" w:cs="Times New Roman"/>
          <w:color w:val="000000"/>
          <w:sz w:val="24"/>
          <w:szCs w:val="24"/>
          <w:lang w:eastAsia="ru-RU"/>
        </w:rPr>
      </w:pPr>
      <w:r w:rsidRPr="00AD30D7">
        <w:rPr>
          <w:rFonts w:ascii="Times New Roman" w:eastAsia="Times New Roman" w:hAnsi="Times New Roman" w:cs="Times New Roman"/>
          <w:color w:val="000000"/>
          <w:sz w:val="24"/>
          <w:szCs w:val="24"/>
          <w:lang w:eastAsia="ru-RU"/>
        </w:rPr>
        <w:t>самообслуживание и элементарный бытовой труд (в помещении и на улице),</w:t>
      </w:r>
    </w:p>
    <w:p w:rsidR="00C86DF1" w:rsidRPr="00AD30D7" w:rsidRDefault="00C86DF1" w:rsidP="00BD3521">
      <w:pPr>
        <w:widowControl w:val="0"/>
        <w:numPr>
          <w:ilvl w:val="0"/>
          <w:numId w:val="25"/>
        </w:numPr>
        <w:shd w:val="clear" w:color="auto" w:fill="FFFFFF"/>
        <w:tabs>
          <w:tab w:val="clear" w:pos="720"/>
          <w:tab w:val="num" w:pos="284"/>
        </w:tabs>
        <w:autoSpaceDE w:val="0"/>
        <w:autoSpaceDN w:val="0"/>
        <w:spacing w:after="0" w:line="240" w:lineRule="auto"/>
        <w:ind w:left="0" w:firstLine="0"/>
        <w:jc w:val="both"/>
        <w:rPr>
          <w:rFonts w:ascii="Times New Roman" w:eastAsia="Times New Roman" w:hAnsi="Times New Roman" w:cs="Times New Roman"/>
          <w:color w:val="000000"/>
          <w:sz w:val="24"/>
          <w:szCs w:val="24"/>
          <w:lang w:eastAsia="ru-RU"/>
        </w:rPr>
      </w:pPr>
      <w:r w:rsidRPr="00AD30D7">
        <w:rPr>
          <w:rFonts w:ascii="Times New Roman" w:eastAsia="Times New Roman" w:hAnsi="Times New Roman" w:cs="Times New Roman"/>
          <w:color w:val="000000"/>
          <w:sz w:val="24"/>
          <w:szCs w:val="24"/>
          <w:lang w:eastAsia="ru-RU"/>
        </w:rPr>
        <w:t>конструирование из разного материала, включая конструкторы, модули, бумагу,</w:t>
      </w:r>
    </w:p>
    <w:p w:rsidR="00C86DF1" w:rsidRPr="00AD30D7" w:rsidRDefault="00C86DF1" w:rsidP="00BD3521">
      <w:pPr>
        <w:widowControl w:val="0"/>
        <w:numPr>
          <w:ilvl w:val="0"/>
          <w:numId w:val="25"/>
        </w:numPr>
        <w:shd w:val="clear" w:color="auto" w:fill="FFFFFF"/>
        <w:tabs>
          <w:tab w:val="clear" w:pos="720"/>
          <w:tab w:val="num" w:pos="284"/>
        </w:tabs>
        <w:autoSpaceDE w:val="0"/>
        <w:autoSpaceDN w:val="0"/>
        <w:spacing w:after="0" w:line="240" w:lineRule="auto"/>
        <w:ind w:left="0" w:firstLine="0"/>
        <w:jc w:val="both"/>
        <w:rPr>
          <w:rFonts w:ascii="Times New Roman" w:eastAsia="Times New Roman" w:hAnsi="Times New Roman" w:cs="Times New Roman"/>
          <w:color w:val="000000"/>
          <w:sz w:val="24"/>
          <w:szCs w:val="24"/>
          <w:lang w:eastAsia="ru-RU"/>
        </w:rPr>
      </w:pPr>
      <w:r w:rsidRPr="00AD30D7">
        <w:rPr>
          <w:rFonts w:ascii="Times New Roman" w:eastAsia="Times New Roman" w:hAnsi="Times New Roman" w:cs="Times New Roman"/>
          <w:color w:val="000000"/>
          <w:sz w:val="24"/>
          <w:szCs w:val="24"/>
          <w:lang w:eastAsia="ru-RU"/>
        </w:rPr>
        <w:t>природный и иной материал, изобразительная (рисование, лепка, аппликация),</w:t>
      </w:r>
    </w:p>
    <w:p w:rsidR="00C86DF1" w:rsidRPr="00AD30D7" w:rsidRDefault="00C86DF1" w:rsidP="00BD3521">
      <w:pPr>
        <w:widowControl w:val="0"/>
        <w:numPr>
          <w:ilvl w:val="0"/>
          <w:numId w:val="25"/>
        </w:numPr>
        <w:shd w:val="clear" w:color="auto" w:fill="FFFFFF"/>
        <w:tabs>
          <w:tab w:val="clear" w:pos="720"/>
          <w:tab w:val="num" w:pos="284"/>
        </w:tabs>
        <w:autoSpaceDE w:val="0"/>
        <w:autoSpaceDN w:val="0"/>
        <w:spacing w:after="0" w:line="240" w:lineRule="auto"/>
        <w:ind w:left="0" w:firstLine="0"/>
        <w:jc w:val="both"/>
        <w:rPr>
          <w:rFonts w:ascii="Times New Roman" w:eastAsia="Times New Roman" w:hAnsi="Times New Roman" w:cs="Times New Roman"/>
          <w:color w:val="000000"/>
          <w:sz w:val="24"/>
          <w:szCs w:val="24"/>
          <w:lang w:eastAsia="ru-RU"/>
        </w:rPr>
      </w:pPr>
      <w:r w:rsidRPr="00AD30D7">
        <w:rPr>
          <w:rFonts w:ascii="Times New Roman" w:eastAsia="Times New Roman" w:hAnsi="Times New Roman" w:cs="Times New Roman"/>
          <w:color w:val="000000"/>
          <w:sz w:val="24"/>
          <w:szCs w:val="24"/>
          <w:lang w:eastAsia="ru-RU"/>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C86DF1" w:rsidRPr="00AD30D7" w:rsidRDefault="00C86DF1" w:rsidP="00BD3521">
      <w:pPr>
        <w:widowControl w:val="0"/>
        <w:numPr>
          <w:ilvl w:val="0"/>
          <w:numId w:val="25"/>
        </w:numPr>
        <w:shd w:val="clear" w:color="auto" w:fill="FFFFFF"/>
        <w:tabs>
          <w:tab w:val="clear" w:pos="720"/>
          <w:tab w:val="num" w:pos="284"/>
        </w:tabs>
        <w:autoSpaceDE w:val="0"/>
        <w:autoSpaceDN w:val="0"/>
        <w:spacing w:after="0" w:line="240" w:lineRule="auto"/>
        <w:ind w:left="0" w:firstLine="0"/>
        <w:jc w:val="both"/>
        <w:rPr>
          <w:rFonts w:ascii="Times New Roman" w:eastAsia="Times New Roman" w:hAnsi="Times New Roman" w:cs="Times New Roman"/>
          <w:color w:val="000000"/>
          <w:sz w:val="24"/>
          <w:szCs w:val="24"/>
          <w:lang w:eastAsia="ru-RU"/>
        </w:rPr>
      </w:pPr>
      <w:r w:rsidRPr="00AD30D7">
        <w:rPr>
          <w:rFonts w:ascii="Times New Roman" w:eastAsia="Times New Roman" w:hAnsi="Times New Roman" w:cs="Times New Roman"/>
          <w:color w:val="000000"/>
          <w:sz w:val="24"/>
          <w:szCs w:val="24"/>
          <w:lang w:eastAsia="ru-RU"/>
        </w:rPr>
        <w:t>двигательная (овладение основными движениями) формы активности ребенка.</w:t>
      </w:r>
    </w:p>
    <w:p w:rsidR="00C86DF1" w:rsidRPr="00AD30D7" w:rsidRDefault="00C86DF1" w:rsidP="00C86DF1">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AD30D7">
        <w:rPr>
          <w:rFonts w:ascii="Times New Roman" w:eastAsia="Times New Roman" w:hAnsi="Times New Roman" w:cs="Times New Roman"/>
          <w:b/>
          <w:bCs/>
          <w:color w:val="000000"/>
          <w:sz w:val="24"/>
          <w:szCs w:val="24"/>
          <w:lang w:eastAsia="ru-RU"/>
        </w:rPr>
        <w:t>Формы организации деятельности</w:t>
      </w:r>
    </w:p>
    <w:p w:rsidR="00C86DF1" w:rsidRPr="00AD30D7" w:rsidRDefault="00C86DF1" w:rsidP="00C86DF1">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AD30D7">
        <w:rPr>
          <w:rFonts w:ascii="Times New Roman" w:eastAsia="Times New Roman" w:hAnsi="Times New Roman" w:cs="Times New Roman"/>
          <w:color w:val="000000"/>
          <w:kern w:val="24"/>
          <w:sz w:val="24"/>
          <w:szCs w:val="24"/>
        </w:rPr>
        <w:t>-  Сюжетно – ролевая игра, театрализованная игра; игры с правилами</w:t>
      </w:r>
    </w:p>
    <w:p w:rsidR="00C86DF1" w:rsidRPr="00AD30D7" w:rsidRDefault="00C86DF1" w:rsidP="00C86DF1">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AD30D7">
        <w:rPr>
          <w:rFonts w:ascii="Times New Roman" w:eastAsia="Times New Roman" w:hAnsi="Times New Roman" w:cs="Times New Roman"/>
          <w:color w:val="000000"/>
          <w:kern w:val="24"/>
          <w:sz w:val="24"/>
          <w:szCs w:val="24"/>
        </w:rPr>
        <w:t xml:space="preserve">-  Ситуации общения, этические беседы, игры на развитие коммуникативных навыков, гуманного отношения к сверстнику.  </w:t>
      </w:r>
    </w:p>
    <w:p w:rsidR="00C86DF1" w:rsidRPr="00AD30D7" w:rsidRDefault="00C86DF1" w:rsidP="00C86DF1">
      <w:pPr>
        <w:spacing w:after="0" w:line="240" w:lineRule="auto"/>
        <w:jc w:val="both"/>
        <w:rPr>
          <w:rFonts w:ascii="Times New Roman" w:eastAsia="Calibri" w:hAnsi="Times New Roman" w:cs="Times New Roman"/>
          <w:sz w:val="24"/>
          <w:szCs w:val="24"/>
        </w:rPr>
      </w:pPr>
      <w:r w:rsidRPr="00AD30D7">
        <w:rPr>
          <w:rFonts w:ascii="Times New Roman" w:eastAsia="Calibri" w:hAnsi="Times New Roman" w:cs="Times New Roman"/>
          <w:color w:val="000000"/>
          <w:kern w:val="24"/>
          <w:sz w:val="24"/>
          <w:szCs w:val="24"/>
        </w:rPr>
        <w:t xml:space="preserve">-  </w:t>
      </w:r>
      <w:proofErr w:type="gramStart"/>
      <w:r w:rsidRPr="00AD30D7">
        <w:rPr>
          <w:rFonts w:ascii="Times New Roman" w:eastAsia="Calibri" w:hAnsi="Times New Roman" w:cs="Times New Roman"/>
          <w:color w:val="000000"/>
          <w:kern w:val="24"/>
          <w:sz w:val="24"/>
          <w:szCs w:val="24"/>
        </w:rPr>
        <w:t>Поручения,  дежурство</w:t>
      </w:r>
      <w:proofErr w:type="gramEnd"/>
      <w:r w:rsidRPr="00AD30D7">
        <w:rPr>
          <w:rFonts w:ascii="Times New Roman" w:eastAsia="Calibri" w:hAnsi="Times New Roman" w:cs="Times New Roman"/>
          <w:color w:val="000000"/>
          <w:kern w:val="24"/>
          <w:sz w:val="24"/>
          <w:szCs w:val="24"/>
        </w:rPr>
        <w:t xml:space="preserve">, коллективный труд. </w:t>
      </w:r>
    </w:p>
    <w:p w:rsidR="00C86DF1" w:rsidRPr="00AD30D7" w:rsidRDefault="00C86DF1" w:rsidP="00C86DF1">
      <w:pPr>
        <w:shd w:val="clear" w:color="auto" w:fill="FFFFFF"/>
        <w:spacing w:after="0" w:line="240" w:lineRule="auto"/>
        <w:jc w:val="both"/>
        <w:rPr>
          <w:rFonts w:ascii="Times New Roman" w:eastAsia="Times New Roman" w:hAnsi="Times New Roman" w:cs="Times New Roman"/>
          <w:color w:val="000000"/>
          <w:kern w:val="24"/>
          <w:sz w:val="24"/>
          <w:szCs w:val="24"/>
        </w:rPr>
      </w:pPr>
      <w:r w:rsidRPr="00AD30D7">
        <w:rPr>
          <w:rFonts w:ascii="Times New Roman" w:eastAsia="Times New Roman" w:hAnsi="Times New Roman" w:cs="Times New Roman"/>
          <w:color w:val="000000"/>
          <w:kern w:val="24"/>
          <w:sz w:val="24"/>
          <w:szCs w:val="24"/>
        </w:rPr>
        <w:t xml:space="preserve">-  </w:t>
      </w:r>
      <w:proofErr w:type="gramStart"/>
      <w:r w:rsidRPr="00AD30D7">
        <w:rPr>
          <w:rFonts w:ascii="Times New Roman" w:eastAsia="Times New Roman" w:hAnsi="Times New Roman" w:cs="Times New Roman"/>
          <w:color w:val="000000"/>
          <w:kern w:val="24"/>
          <w:sz w:val="24"/>
          <w:szCs w:val="24"/>
        </w:rPr>
        <w:t>Мастерская,  проектная</w:t>
      </w:r>
      <w:proofErr w:type="gramEnd"/>
      <w:r w:rsidRPr="00AD30D7">
        <w:rPr>
          <w:rFonts w:ascii="Times New Roman" w:eastAsia="Times New Roman" w:hAnsi="Times New Roman" w:cs="Times New Roman"/>
          <w:color w:val="000000"/>
          <w:kern w:val="24"/>
          <w:sz w:val="24"/>
          <w:szCs w:val="24"/>
        </w:rPr>
        <w:t xml:space="preserve"> деятельность, акции. </w:t>
      </w:r>
    </w:p>
    <w:p w:rsidR="00C86DF1" w:rsidRPr="00AD30D7" w:rsidRDefault="00C86DF1" w:rsidP="00C86DF1">
      <w:pPr>
        <w:shd w:val="clear" w:color="auto" w:fill="FFFFFF"/>
        <w:spacing w:after="0" w:line="240" w:lineRule="auto"/>
        <w:jc w:val="both"/>
        <w:rPr>
          <w:rFonts w:ascii="Times New Roman" w:eastAsia="Times New Roman" w:hAnsi="Times New Roman" w:cs="Times New Roman"/>
          <w:color w:val="000000"/>
          <w:kern w:val="24"/>
          <w:sz w:val="24"/>
          <w:szCs w:val="24"/>
        </w:rPr>
      </w:pPr>
      <w:r w:rsidRPr="00AD30D7">
        <w:rPr>
          <w:rFonts w:ascii="Times New Roman" w:eastAsia="Times New Roman" w:hAnsi="Times New Roman" w:cs="Times New Roman"/>
          <w:color w:val="000000"/>
          <w:kern w:val="24"/>
          <w:sz w:val="24"/>
          <w:szCs w:val="24"/>
        </w:rPr>
        <w:t xml:space="preserve">-  Экспериментирование. Дидактические, развивающие игры. Наблюдения. </w:t>
      </w:r>
    </w:p>
    <w:p w:rsidR="00C86DF1" w:rsidRPr="00AD30D7" w:rsidRDefault="00C86DF1" w:rsidP="00C86DF1">
      <w:pPr>
        <w:shd w:val="clear" w:color="auto" w:fill="FFFFFF"/>
        <w:spacing w:after="0" w:line="240" w:lineRule="auto"/>
        <w:jc w:val="both"/>
        <w:rPr>
          <w:rFonts w:ascii="Times New Roman" w:eastAsia="Times New Roman" w:hAnsi="Times New Roman" w:cs="Times New Roman"/>
          <w:color w:val="000000"/>
          <w:kern w:val="24"/>
          <w:sz w:val="24"/>
          <w:szCs w:val="24"/>
        </w:rPr>
      </w:pPr>
      <w:r w:rsidRPr="00AD30D7">
        <w:rPr>
          <w:rFonts w:ascii="Times New Roman" w:eastAsia="Times New Roman" w:hAnsi="Times New Roman" w:cs="Times New Roman"/>
          <w:color w:val="000000"/>
          <w:kern w:val="24"/>
          <w:sz w:val="24"/>
          <w:szCs w:val="24"/>
        </w:rPr>
        <w:t xml:space="preserve">-  Интеллектуальные досуги. </w:t>
      </w:r>
    </w:p>
    <w:p w:rsidR="00C86DF1" w:rsidRPr="00AD30D7" w:rsidRDefault="00C86DF1" w:rsidP="00C86DF1">
      <w:pPr>
        <w:spacing w:after="0" w:line="240" w:lineRule="auto"/>
        <w:rPr>
          <w:rFonts w:ascii="Times New Roman" w:eastAsia="Times New Roman" w:hAnsi="Times New Roman" w:cs="Times New Roman"/>
          <w:color w:val="000000"/>
          <w:kern w:val="24"/>
          <w:sz w:val="24"/>
          <w:szCs w:val="24"/>
        </w:rPr>
      </w:pPr>
      <w:r w:rsidRPr="00AD30D7">
        <w:rPr>
          <w:rFonts w:ascii="Times New Roman" w:eastAsia="Times New Roman" w:hAnsi="Times New Roman" w:cs="Times New Roman"/>
          <w:color w:val="000000"/>
          <w:kern w:val="24"/>
          <w:sz w:val="24"/>
          <w:szCs w:val="24"/>
        </w:rPr>
        <w:t xml:space="preserve">-  Творческая </w:t>
      </w:r>
      <w:proofErr w:type="gramStart"/>
      <w:r w:rsidRPr="00AD30D7">
        <w:rPr>
          <w:rFonts w:ascii="Times New Roman" w:eastAsia="Times New Roman" w:hAnsi="Times New Roman" w:cs="Times New Roman"/>
          <w:color w:val="000000"/>
          <w:kern w:val="24"/>
          <w:sz w:val="24"/>
          <w:szCs w:val="24"/>
        </w:rPr>
        <w:t>мастерская,  изостудия</w:t>
      </w:r>
      <w:proofErr w:type="gramEnd"/>
      <w:r w:rsidRPr="00AD30D7">
        <w:rPr>
          <w:rFonts w:ascii="Times New Roman" w:eastAsia="Times New Roman" w:hAnsi="Times New Roman" w:cs="Times New Roman"/>
          <w:color w:val="000000"/>
          <w:kern w:val="24"/>
          <w:sz w:val="24"/>
          <w:szCs w:val="24"/>
        </w:rPr>
        <w:t xml:space="preserve">, выставки, досуги, дидактические игры, викторины. </w:t>
      </w:r>
    </w:p>
    <w:p w:rsidR="00C86DF1" w:rsidRPr="00AD30D7" w:rsidRDefault="00C86DF1" w:rsidP="00C86DF1">
      <w:pPr>
        <w:spacing w:after="0" w:line="240" w:lineRule="auto"/>
        <w:rPr>
          <w:rFonts w:ascii="Times New Roman" w:eastAsia="Times New Roman" w:hAnsi="Times New Roman" w:cs="Times New Roman"/>
          <w:color w:val="000000"/>
          <w:kern w:val="24"/>
          <w:sz w:val="24"/>
          <w:szCs w:val="24"/>
        </w:rPr>
      </w:pPr>
      <w:r w:rsidRPr="00AD30D7">
        <w:rPr>
          <w:rFonts w:ascii="Times New Roman" w:eastAsia="Times New Roman" w:hAnsi="Times New Roman" w:cs="Times New Roman"/>
          <w:color w:val="000000"/>
          <w:kern w:val="24"/>
          <w:sz w:val="24"/>
          <w:szCs w:val="24"/>
        </w:rPr>
        <w:t xml:space="preserve">-  Театрализованная деятельность.  </w:t>
      </w:r>
    </w:p>
    <w:p w:rsidR="00C86DF1" w:rsidRPr="00AD30D7" w:rsidRDefault="00C86DF1" w:rsidP="00C86DF1">
      <w:pPr>
        <w:shd w:val="clear" w:color="auto" w:fill="FFFFFF"/>
        <w:spacing w:after="0" w:line="240" w:lineRule="auto"/>
        <w:jc w:val="both"/>
        <w:rPr>
          <w:rFonts w:ascii="Times New Roman" w:eastAsia="Times New Roman" w:hAnsi="Times New Roman" w:cs="Times New Roman"/>
          <w:color w:val="000000"/>
          <w:kern w:val="24"/>
          <w:sz w:val="24"/>
          <w:szCs w:val="24"/>
        </w:rPr>
      </w:pPr>
      <w:r w:rsidRPr="00AD30D7">
        <w:rPr>
          <w:rFonts w:ascii="Times New Roman" w:eastAsia="Times New Roman" w:hAnsi="Times New Roman" w:cs="Times New Roman"/>
          <w:color w:val="000000"/>
          <w:kern w:val="24"/>
          <w:sz w:val="24"/>
          <w:szCs w:val="24"/>
        </w:rPr>
        <w:t xml:space="preserve">-  Утренняя гимнастика, гимнастика после сна (подвижные игры, игровые сюжеты).  </w:t>
      </w:r>
    </w:p>
    <w:p w:rsidR="00C86DF1" w:rsidRPr="00AD30D7" w:rsidRDefault="00C86DF1" w:rsidP="00C86DF1">
      <w:pPr>
        <w:shd w:val="clear" w:color="auto" w:fill="FFFFFF"/>
        <w:spacing w:after="0" w:line="240" w:lineRule="auto"/>
        <w:jc w:val="both"/>
        <w:rPr>
          <w:rFonts w:ascii="Times New Roman" w:eastAsia="Times New Roman" w:hAnsi="Times New Roman" w:cs="Times New Roman"/>
          <w:color w:val="000000"/>
          <w:kern w:val="24"/>
          <w:sz w:val="24"/>
          <w:szCs w:val="24"/>
        </w:rPr>
      </w:pPr>
      <w:r w:rsidRPr="00AD30D7">
        <w:rPr>
          <w:rFonts w:ascii="Times New Roman" w:eastAsia="Times New Roman" w:hAnsi="Times New Roman" w:cs="Times New Roman"/>
          <w:color w:val="000000"/>
          <w:kern w:val="24"/>
          <w:sz w:val="24"/>
          <w:szCs w:val="24"/>
        </w:rPr>
        <w:t xml:space="preserve">-  Закаливание в повседневной жизни.  </w:t>
      </w:r>
    </w:p>
    <w:p w:rsidR="00C86DF1" w:rsidRPr="00AD30D7" w:rsidRDefault="00C86DF1" w:rsidP="00C86D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30D7">
        <w:rPr>
          <w:rFonts w:ascii="Times New Roman" w:eastAsia="Times New Roman" w:hAnsi="Times New Roman" w:cs="Times New Roman"/>
          <w:color w:val="000000"/>
          <w:kern w:val="24"/>
          <w:sz w:val="24"/>
          <w:szCs w:val="24"/>
        </w:rPr>
        <w:t xml:space="preserve">-  Физкультурные досуги, игры и развлечения. </w:t>
      </w:r>
    </w:p>
    <w:p w:rsidR="00C86DF1" w:rsidRPr="00AD30D7" w:rsidRDefault="00C86DF1" w:rsidP="00C86DF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D30D7">
        <w:rPr>
          <w:rFonts w:ascii="Times New Roman" w:eastAsia="Times New Roman" w:hAnsi="Times New Roman" w:cs="Times New Roman"/>
          <w:color w:val="000000"/>
          <w:sz w:val="24"/>
          <w:szCs w:val="24"/>
          <w:lang w:eastAsia="ru-RU"/>
        </w:rPr>
        <w:t>Практическая реализация цели и задач воспитания осуществляется в рамках следующих направлений воспитательной работы ДОУ, каждое из которых представлено в соответствующем модуле.</w:t>
      </w:r>
    </w:p>
    <w:p w:rsidR="00AD30D7" w:rsidRDefault="00AD30D7" w:rsidP="00C86DF1">
      <w:pPr>
        <w:widowControl w:val="0"/>
        <w:tabs>
          <w:tab w:val="left" w:pos="814"/>
        </w:tabs>
        <w:autoSpaceDE w:val="0"/>
        <w:autoSpaceDN w:val="0"/>
        <w:spacing w:after="0" w:line="240" w:lineRule="auto"/>
        <w:jc w:val="both"/>
        <w:outlineLvl w:val="1"/>
        <w:rPr>
          <w:sz w:val="24"/>
          <w:szCs w:val="24"/>
        </w:rPr>
      </w:pPr>
    </w:p>
    <w:p w:rsidR="00C86DF1" w:rsidRPr="00AD30D7" w:rsidRDefault="00C86DF1" w:rsidP="00AD30D7">
      <w:pPr>
        <w:widowControl w:val="0"/>
        <w:tabs>
          <w:tab w:val="left" w:pos="814"/>
        </w:tabs>
        <w:autoSpaceDE w:val="0"/>
        <w:autoSpaceDN w:val="0"/>
        <w:spacing w:after="0" w:line="240" w:lineRule="auto"/>
        <w:jc w:val="center"/>
        <w:outlineLvl w:val="1"/>
        <w:rPr>
          <w:rFonts w:ascii="Times New Roman" w:eastAsia="Times New Roman" w:hAnsi="Times New Roman" w:cs="Times New Roman"/>
          <w:b/>
          <w:bCs/>
          <w:sz w:val="24"/>
          <w:szCs w:val="24"/>
        </w:rPr>
      </w:pPr>
      <w:proofErr w:type="gramStart"/>
      <w:r w:rsidRPr="00AD30D7">
        <w:rPr>
          <w:rFonts w:ascii="Times New Roman" w:eastAsia="Times New Roman" w:hAnsi="Times New Roman" w:cs="Times New Roman"/>
          <w:b/>
          <w:bCs/>
          <w:sz w:val="24"/>
          <w:szCs w:val="24"/>
        </w:rPr>
        <w:t>2.4  Часть</w:t>
      </w:r>
      <w:proofErr w:type="gramEnd"/>
      <w:r w:rsidRPr="00AD30D7">
        <w:rPr>
          <w:rFonts w:ascii="Times New Roman" w:eastAsia="Times New Roman" w:hAnsi="Times New Roman" w:cs="Times New Roman"/>
          <w:b/>
          <w:bCs/>
          <w:sz w:val="24"/>
          <w:szCs w:val="24"/>
        </w:rPr>
        <w:t>, формируемая участниками образовательных отношений</w:t>
      </w:r>
    </w:p>
    <w:p w:rsidR="00C86DF1" w:rsidRPr="00AD30D7" w:rsidRDefault="00C86DF1" w:rsidP="00C86DF1">
      <w:pPr>
        <w:widowControl w:val="0"/>
        <w:tabs>
          <w:tab w:val="left" w:pos="814"/>
        </w:tabs>
        <w:autoSpaceDE w:val="0"/>
        <w:autoSpaceDN w:val="0"/>
        <w:spacing w:after="0" w:line="240" w:lineRule="auto"/>
        <w:jc w:val="both"/>
        <w:outlineLvl w:val="1"/>
        <w:rPr>
          <w:rFonts w:ascii="Times New Roman" w:eastAsia="Times New Roman" w:hAnsi="Times New Roman" w:cs="Times New Roman"/>
          <w:b/>
          <w:bCs/>
          <w:sz w:val="24"/>
          <w:szCs w:val="24"/>
        </w:rPr>
      </w:pPr>
    </w:p>
    <w:p w:rsidR="00C86DF1" w:rsidRPr="00AD30D7" w:rsidRDefault="00C86DF1" w:rsidP="00C86DF1">
      <w:pPr>
        <w:spacing w:after="0" w:line="240" w:lineRule="auto"/>
        <w:jc w:val="both"/>
        <w:rPr>
          <w:rFonts w:ascii="Times New Roman" w:eastAsia="Times New Roman" w:hAnsi="Times New Roman" w:cs="Times New Roman"/>
          <w:b/>
          <w:sz w:val="24"/>
          <w:szCs w:val="24"/>
          <w:lang w:eastAsia="ru-RU"/>
        </w:rPr>
      </w:pPr>
      <w:r w:rsidRPr="00AD30D7">
        <w:rPr>
          <w:rFonts w:ascii="Times New Roman" w:eastAsia="Times New Roman" w:hAnsi="Times New Roman" w:cs="Times New Roman"/>
          <w:b/>
          <w:sz w:val="24"/>
          <w:szCs w:val="24"/>
          <w:lang w:eastAsia="ru-RU"/>
        </w:rPr>
        <w:t xml:space="preserve">      </w:t>
      </w:r>
      <w:proofErr w:type="gramStart"/>
      <w:r w:rsidRPr="00AD30D7">
        <w:rPr>
          <w:rFonts w:ascii="Times New Roman" w:eastAsia="Times New Roman" w:hAnsi="Times New Roman" w:cs="Times New Roman"/>
          <w:b/>
          <w:sz w:val="24"/>
          <w:szCs w:val="24"/>
          <w:lang w:eastAsia="ru-RU"/>
        </w:rPr>
        <w:t>2.4.1  Взаимодействие</w:t>
      </w:r>
      <w:proofErr w:type="gramEnd"/>
      <w:r w:rsidRPr="00AD30D7">
        <w:rPr>
          <w:rFonts w:ascii="Times New Roman" w:eastAsia="Times New Roman" w:hAnsi="Times New Roman" w:cs="Times New Roman"/>
          <w:b/>
          <w:sz w:val="24"/>
          <w:szCs w:val="24"/>
          <w:lang w:eastAsia="ru-RU"/>
        </w:rPr>
        <w:t xml:space="preserve"> педагогического коллектива с семьями воспитанников</w:t>
      </w:r>
    </w:p>
    <w:p w:rsidR="00C86DF1" w:rsidRPr="00AD30D7" w:rsidRDefault="00C86DF1" w:rsidP="00C86DF1">
      <w:pPr>
        <w:spacing w:after="0" w:line="240" w:lineRule="auto"/>
        <w:jc w:val="both"/>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 xml:space="preserve">   </w:t>
      </w:r>
      <w:r w:rsidRPr="00AD30D7">
        <w:rPr>
          <w:rFonts w:ascii="Times New Roman" w:eastAsia="Times New Roman" w:hAnsi="Times New Roman" w:cs="Times New Roman"/>
          <w:sz w:val="24"/>
          <w:szCs w:val="24"/>
          <w:lang w:eastAsia="ru-RU"/>
        </w:rPr>
        <w:tab/>
        <w:t xml:space="preserve">Приведя ребенка в детский сад, родители хотят, чтобы их детей не только готовили к </w:t>
      </w:r>
      <w:proofErr w:type="gramStart"/>
      <w:r w:rsidRPr="00AD30D7">
        <w:rPr>
          <w:rFonts w:ascii="Times New Roman" w:eastAsia="Times New Roman" w:hAnsi="Times New Roman" w:cs="Times New Roman"/>
          <w:sz w:val="24"/>
          <w:szCs w:val="24"/>
          <w:lang w:eastAsia="ru-RU"/>
        </w:rPr>
        <w:t>школе,  но</w:t>
      </w:r>
      <w:proofErr w:type="gramEnd"/>
      <w:r w:rsidRPr="00AD30D7">
        <w:rPr>
          <w:rFonts w:ascii="Times New Roman" w:eastAsia="Times New Roman" w:hAnsi="Times New Roman" w:cs="Times New Roman"/>
          <w:sz w:val="24"/>
          <w:szCs w:val="24"/>
          <w:lang w:eastAsia="ru-RU"/>
        </w:rPr>
        <w:t xml:space="preserve"> и обеспечивали широкий спектр знаний, развивали умения, навыки общения, выявляли способности. Однако без тесного взаимодействия с семьей решить эти проблемы практически невозможно. Поэтому основной </w:t>
      </w:r>
      <w:proofErr w:type="gramStart"/>
      <w:r w:rsidRPr="00AD30D7">
        <w:rPr>
          <w:rFonts w:ascii="Times New Roman" w:eastAsia="Times New Roman" w:hAnsi="Times New Roman" w:cs="Times New Roman"/>
          <w:b/>
          <w:i/>
          <w:sz w:val="24"/>
          <w:szCs w:val="24"/>
          <w:u w:val="single"/>
          <w:lang w:eastAsia="ru-RU"/>
        </w:rPr>
        <w:t>целью</w:t>
      </w:r>
      <w:r w:rsidRPr="00AD30D7">
        <w:rPr>
          <w:rFonts w:ascii="Times New Roman" w:eastAsia="Times New Roman" w:hAnsi="Times New Roman" w:cs="Times New Roman"/>
          <w:sz w:val="24"/>
          <w:szCs w:val="24"/>
          <w:lang w:eastAsia="ru-RU"/>
        </w:rPr>
        <w:t xml:space="preserve">  взаимодействия</w:t>
      </w:r>
      <w:proofErr w:type="gramEnd"/>
      <w:r w:rsidRPr="00AD30D7">
        <w:rPr>
          <w:rFonts w:ascii="Times New Roman" w:eastAsia="Times New Roman" w:hAnsi="Times New Roman" w:cs="Times New Roman"/>
          <w:sz w:val="24"/>
          <w:szCs w:val="24"/>
          <w:lang w:eastAsia="ru-RU"/>
        </w:rPr>
        <w:t xml:space="preserve"> с родителями мы считаем: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C86DF1" w:rsidRPr="00AD30D7" w:rsidRDefault="00C86DF1" w:rsidP="00C86DF1">
      <w:pPr>
        <w:spacing w:after="0" w:line="240" w:lineRule="auto"/>
        <w:ind w:firstLine="360"/>
        <w:jc w:val="both"/>
        <w:rPr>
          <w:rFonts w:ascii="Times New Roman" w:eastAsia="Times New Roman" w:hAnsi="Times New Roman" w:cs="Times New Roman"/>
          <w:b/>
          <w:sz w:val="24"/>
          <w:szCs w:val="24"/>
          <w:lang w:eastAsia="ru-RU"/>
        </w:rPr>
      </w:pPr>
      <w:r w:rsidRPr="00AD30D7">
        <w:rPr>
          <w:rFonts w:ascii="Times New Roman" w:eastAsia="Times New Roman" w:hAnsi="Times New Roman" w:cs="Times New Roman"/>
          <w:sz w:val="24"/>
          <w:szCs w:val="24"/>
          <w:lang w:eastAsia="ru-RU"/>
        </w:rPr>
        <w:t xml:space="preserve">   В основу совместной деятельности семьи </w:t>
      </w:r>
      <w:proofErr w:type="gramStart"/>
      <w:r w:rsidRPr="00AD30D7">
        <w:rPr>
          <w:rFonts w:ascii="Times New Roman" w:eastAsia="Times New Roman" w:hAnsi="Times New Roman" w:cs="Times New Roman"/>
          <w:sz w:val="24"/>
          <w:szCs w:val="24"/>
          <w:lang w:eastAsia="ru-RU"/>
        </w:rPr>
        <w:t>и  ДОУ</w:t>
      </w:r>
      <w:proofErr w:type="gramEnd"/>
      <w:r w:rsidRPr="00AD30D7">
        <w:rPr>
          <w:rFonts w:ascii="Times New Roman" w:eastAsia="Times New Roman" w:hAnsi="Times New Roman" w:cs="Times New Roman"/>
          <w:sz w:val="24"/>
          <w:szCs w:val="24"/>
          <w:lang w:eastAsia="ru-RU"/>
        </w:rPr>
        <w:t xml:space="preserve"> заложены следующие </w:t>
      </w:r>
      <w:r w:rsidRPr="00AD30D7">
        <w:rPr>
          <w:rFonts w:ascii="Times New Roman" w:eastAsia="Times New Roman" w:hAnsi="Times New Roman" w:cs="Times New Roman"/>
          <w:b/>
          <w:sz w:val="24"/>
          <w:szCs w:val="24"/>
          <w:lang w:eastAsia="ru-RU"/>
        </w:rPr>
        <w:t>принципы:</w:t>
      </w:r>
    </w:p>
    <w:p w:rsidR="00C86DF1" w:rsidRPr="00AD30D7" w:rsidRDefault="00C86DF1" w:rsidP="00BD3521">
      <w:pPr>
        <w:widowControl w:val="0"/>
        <w:numPr>
          <w:ilvl w:val="0"/>
          <w:numId w:val="26"/>
        </w:numPr>
        <w:autoSpaceDE w:val="0"/>
        <w:autoSpaceDN w:val="0"/>
        <w:spacing w:after="0" w:line="240" w:lineRule="auto"/>
        <w:ind w:left="284"/>
        <w:contextualSpacing/>
        <w:jc w:val="both"/>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единый подход к процессу воспитания ребёнка;</w:t>
      </w:r>
    </w:p>
    <w:p w:rsidR="00C86DF1" w:rsidRPr="00AD30D7" w:rsidRDefault="00C86DF1" w:rsidP="00BD3521">
      <w:pPr>
        <w:widowControl w:val="0"/>
        <w:numPr>
          <w:ilvl w:val="0"/>
          <w:numId w:val="26"/>
        </w:numPr>
        <w:autoSpaceDE w:val="0"/>
        <w:autoSpaceDN w:val="0"/>
        <w:spacing w:after="0" w:line="240" w:lineRule="auto"/>
        <w:ind w:left="284"/>
        <w:contextualSpacing/>
        <w:jc w:val="both"/>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открытость дошкольного учреждения для родителей (законных представителей);</w:t>
      </w:r>
    </w:p>
    <w:p w:rsidR="00C86DF1" w:rsidRPr="00AD30D7" w:rsidRDefault="00C86DF1" w:rsidP="00BD3521">
      <w:pPr>
        <w:widowControl w:val="0"/>
        <w:numPr>
          <w:ilvl w:val="0"/>
          <w:numId w:val="26"/>
        </w:numPr>
        <w:autoSpaceDE w:val="0"/>
        <w:autoSpaceDN w:val="0"/>
        <w:spacing w:after="0" w:line="240" w:lineRule="auto"/>
        <w:ind w:left="284"/>
        <w:contextualSpacing/>
        <w:jc w:val="both"/>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 xml:space="preserve">взаимное </w:t>
      </w:r>
      <w:proofErr w:type="gramStart"/>
      <w:r w:rsidRPr="00AD30D7">
        <w:rPr>
          <w:rFonts w:ascii="Times New Roman" w:eastAsia="Times New Roman" w:hAnsi="Times New Roman" w:cs="Times New Roman"/>
          <w:sz w:val="24"/>
          <w:szCs w:val="24"/>
          <w:lang w:eastAsia="ru-RU"/>
        </w:rPr>
        <w:t>доверие  во</w:t>
      </w:r>
      <w:proofErr w:type="gramEnd"/>
      <w:r w:rsidRPr="00AD30D7">
        <w:rPr>
          <w:rFonts w:ascii="Times New Roman" w:eastAsia="Times New Roman" w:hAnsi="Times New Roman" w:cs="Times New Roman"/>
          <w:sz w:val="24"/>
          <w:szCs w:val="24"/>
          <w:lang w:eastAsia="ru-RU"/>
        </w:rPr>
        <w:t xml:space="preserve"> взаимоотношениях педагогов и родителей (законных представителей);</w:t>
      </w:r>
    </w:p>
    <w:p w:rsidR="00C86DF1" w:rsidRPr="00AD30D7" w:rsidRDefault="00C86DF1" w:rsidP="00BD3521">
      <w:pPr>
        <w:widowControl w:val="0"/>
        <w:numPr>
          <w:ilvl w:val="0"/>
          <w:numId w:val="26"/>
        </w:numPr>
        <w:autoSpaceDE w:val="0"/>
        <w:autoSpaceDN w:val="0"/>
        <w:spacing w:after="0" w:line="240" w:lineRule="auto"/>
        <w:ind w:left="284"/>
        <w:contextualSpacing/>
        <w:jc w:val="both"/>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lastRenderedPageBreak/>
        <w:t>уважение и доброжелательность друг к другу;</w:t>
      </w:r>
    </w:p>
    <w:p w:rsidR="00C86DF1" w:rsidRPr="00AD30D7" w:rsidRDefault="00C86DF1" w:rsidP="00BD3521">
      <w:pPr>
        <w:widowControl w:val="0"/>
        <w:numPr>
          <w:ilvl w:val="0"/>
          <w:numId w:val="26"/>
        </w:numPr>
        <w:autoSpaceDE w:val="0"/>
        <w:autoSpaceDN w:val="0"/>
        <w:spacing w:after="0" w:line="240" w:lineRule="auto"/>
        <w:ind w:left="284"/>
        <w:contextualSpacing/>
        <w:jc w:val="both"/>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дифференцированный подход к каждой семье;</w:t>
      </w:r>
    </w:p>
    <w:p w:rsidR="00C86DF1" w:rsidRPr="00AD30D7" w:rsidRDefault="00C86DF1" w:rsidP="00C86DF1">
      <w:pPr>
        <w:spacing w:after="0" w:line="240" w:lineRule="auto"/>
        <w:ind w:firstLine="708"/>
        <w:contextualSpacing/>
        <w:jc w:val="both"/>
        <w:rPr>
          <w:rFonts w:ascii="Times New Roman" w:eastAsia="Times New Roman" w:hAnsi="Times New Roman" w:cs="Times New Roman"/>
          <w:b/>
          <w:sz w:val="24"/>
          <w:szCs w:val="24"/>
          <w:lang w:eastAsia="ru-RU"/>
        </w:rPr>
      </w:pPr>
      <w:r w:rsidRPr="00AD30D7">
        <w:rPr>
          <w:rFonts w:ascii="Times New Roman" w:eastAsia="Times New Roman" w:hAnsi="Times New Roman" w:cs="Times New Roman"/>
          <w:b/>
          <w:sz w:val="24"/>
          <w:szCs w:val="24"/>
          <w:lang w:eastAsia="ru-RU"/>
        </w:rPr>
        <w:t>С</w:t>
      </w:r>
      <w:r w:rsidRPr="00AD30D7">
        <w:rPr>
          <w:rFonts w:ascii="Times New Roman" w:eastAsia="Times New Roman" w:hAnsi="Times New Roman" w:cs="Times New Roman"/>
          <w:b/>
          <w:i/>
          <w:sz w:val="24"/>
          <w:szCs w:val="24"/>
          <w:lang w:eastAsia="ru-RU"/>
        </w:rPr>
        <w:t xml:space="preserve">истема работы с </w:t>
      </w:r>
      <w:proofErr w:type="gramStart"/>
      <w:r w:rsidRPr="00AD30D7">
        <w:rPr>
          <w:rFonts w:ascii="Times New Roman" w:eastAsia="Times New Roman" w:hAnsi="Times New Roman" w:cs="Times New Roman"/>
          <w:b/>
          <w:i/>
          <w:sz w:val="24"/>
          <w:szCs w:val="24"/>
          <w:lang w:eastAsia="ru-RU"/>
        </w:rPr>
        <w:t>родителями  включает</w:t>
      </w:r>
      <w:proofErr w:type="gramEnd"/>
      <w:r w:rsidRPr="00AD30D7">
        <w:rPr>
          <w:rFonts w:ascii="Times New Roman" w:eastAsia="Times New Roman" w:hAnsi="Times New Roman" w:cs="Times New Roman"/>
          <w:b/>
          <w:sz w:val="24"/>
          <w:szCs w:val="24"/>
          <w:lang w:eastAsia="ru-RU"/>
        </w:rPr>
        <w:t>:</w:t>
      </w:r>
    </w:p>
    <w:p w:rsidR="00C86DF1" w:rsidRPr="00AD30D7" w:rsidRDefault="00C86DF1" w:rsidP="00BD3521">
      <w:pPr>
        <w:widowControl w:val="0"/>
        <w:numPr>
          <w:ilvl w:val="0"/>
          <w:numId w:val="27"/>
        </w:numPr>
        <w:tabs>
          <w:tab w:val="left" w:pos="0"/>
          <w:tab w:val="left" w:pos="284"/>
        </w:tabs>
        <w:autoSpaceDE w:val="0"/>
        <w:autoSpaceDN w:val="0"/>
        <w:spacing w:after="0" w:line="240" w:lineRule="auto"/>
        <w:ind w:left="0" w:firstLine="0"/>
        <w:contextualSpacing/>
        <w:jc w:val="both"/>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ознакомление родителей (законных представителей) с результатами работы ДОУ на общих родительских собраниях, анализом участия родительской общественности в жизни ДОУ;</w:t>
      </w:r>
    </w:p>
    <w:p w:rsidR="00C86DF1" w:rsidRPr="00AD30D7" w:rsidRDefault="00C86DF1" w:rsidP="00BD3521">
      <w:pPr>
        <w:widowControl w:val="0"/>
        <w:numPr>
          <w:ilvl w:val="0"/>
          <w:numId w:val="27"/>
        </w:numPr>
        <w:tabs>
          <w:tab w:val="left" w:pos="0"/>
          <w:tab w:val="left" w:pos="284"/>
        </w:tabs>
        <w:autoSpaceDE w:val="0"/>
        <w:autoSpaceDN w:val="0"/>
        <w:spacing w:after="0" w:line="240" w:lineRule="auto"/>
        <w:ind w:left="0" w:firstLine="0"/>
        <w:contextualSpacing/>
        <w:jc w:val="both"/>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 xml:space="preserve">ознакомление родителей (законных представителей) с содержанием </w:t>
      </w:r>
      <w:proofErr w:type="gramStart"/>
      <w:r w:rsidRPr="00AD30D7">
        <w:rPr>
          <w:rFonts w:ascii="Times New Roman" w:eastAsia="Times New Roman" w:hAnsi="Times New Roman" w:cs="Times New Roman"/>
          <w:sz w:val="24"/>
          <w:szCs w:val="24"/>
          <w:lang w:eastAsia="ru-RU"/>
        </w:rPr>
        <w:t>работы  ДОУ</w:t>
      </w:r>
      <w:proofErr w:type="gramEnd"/>
      <w:r w:rsidRPr="00AD30D7">
        <w:rPr>
          <w:rFonts w:ascii="Times New Roman" w:eastAsia="Times New Roman" w:hAnsi="Times New Roman" w:cs="Times New Roman"/>
          <w:sz w:val="24"/>
          <w:szCs w:val="24"/>
          <w:lang w:eastAsia="ru-RU"/>
        </w:rPr>
        <w:t>, направленной на физическое, психическое и социально-эмоциональное развитие ребенка;</w:t>
      </w:r>
    </w:p>
    <w:p w:rsidR="00C86DF1" w:rsidRPr="00AD30D7" w:rsidRDefault="00C86DF1" w:rsidP="00BD3521">
      <w:pPr>
        <w:widowControl w:val="0"/>
        <w:numPr>
          <w:ilvl w:val="0"/>
          <w:numId w:val="27"/>
        </w:numPr>
        <w:tabs>
          <w:tab w:val="left" w:pos="0"/>
          <w:tab w:val="left" w:pos="284"/>
        </w:tabs>
        <w:autoSpaceDE w:val="0"/>
        <w:autoSpaceDN w:val="0"/>
        <w:spacing w:after="0" w:line="240" w:lineRule="auto"/>
        <w:ind w:left="0" w:firstLine="0"/>
        <w:contextualSpacing/>
        <w:jc w:val="both"/>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 xml:space="preserve">участие в составлении планов: спортивных и культурно-массовых мероприятий, работы родительского комитета </w:t>
      </w:r>
    </w:p>
    <w:p w:rsidR="00C86DF1" w:rsidRPr="00AD30D7" w:rsidRDefault="00C86DF1" w:rsidP="00BD3521">
      <w:pPr>
        <w:widowControl w:val="0"/>
        <w:numPr>
          <w:ilvl w:val="0"/>
          <w:numId w:val="27"/>
        </w:numPr>
        <w:tabs>
          <w:tab w:val="left" w:pos="0"/>
          <w:tab w:val="left" w:pos="284"/>
        </w:tabs>
        <w:autoSpaceDE w:val="0"/>
        <w:autoSpaceDN w:val="0"/>
        <w:spacing w:after="0" w:line="240" w:lineRule="auto"/>
        <w:ind w:left="0" w:firstLine="0"/>
        <w:contextualSpacing/>
        <w:jc w:val="both"/>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 xml:space="preserve">обучение конкретным приемам и методам воспитания и развития ребенка в разных видах детской деятельности на консультациях и открытых занятиях.      </w:t>
      </w:r>
    </w:p>
    <w:p w:rsidR="00C86DF1" w:rsidRPr="00AD30D7" w:rsidRDefault="00C86DF1" w:rsidP="00C86DF1">
      <w:pPr>
        <w:shd w:val="clear" w:color="auto" w:fill="FFFFFF"/>
        <w:spacing w:after="0" w:line="240" w:lineRule="auto"/>
        <w:jc w:val="both"/>
        <w:rPr>
          <w:rFonts w:ascii="Times New Roman" w:eastAsia="Times New Roman" w:hAnsi="Times New Roman" w:cs="Times New Roman"/>
          <w:b/>
          <w:i/>
          <w:sz w:val="24"/>
          <w:szCs w:val="24"/>
          <w:lang w:eastAsia="ru-RU"/>
        </w:rPr>
      </w:pPr>
      <w:r w:rsidRPr="00AD30D7">
        <w:rPr>
          <w:rFonts w:ascii="Times New Roman" w:eastAsia="Times New Roman" w:hAnsi="Times New Roman" w:cs="Times New Roman"/>
          <w:sz w:val="24"/>
          <w:szCs w:val="24"/>
          <w:lang w:eastAsia="ru-RU"/>
        </w:rPr>
        <w:t xml:space="preserve"> </w:t>
      </w:r>
      <w:r w:rsidRPr="00AD30D7">
        <w:rPr>
          <w:rFonts w:ascii="Times New Roman" w:eastAsia="Times New Roman" w:hAnsi="Times New Roman" w:cs="Times New Roman"/>
          <w:b/>
          <w:i/>
          <w:sz w:val="24"/>
          <w:szCs w:val="24"/>
          <w:lang w:eastAsia="ru-RU"/>
        </w:rPr>
        <w:t>Эффективные формы, технологии взаимодействия с родителями:</w:t>
      </w:r>
    </w:p>
    <w:p w:rsidR="00C86DF1" w:rsidRPr="00AD30D7" w:rsidRDefault="00C86DF1" w:rsidP="00C86DF1">
      <w:pPr>
        <w:snapToGrid w:val="0"/>
        <w:spacing w:after="0" w:line="240" w:lineRule="auto"/>
        <w:jc w:val="both"/>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 интернет-технологии - активное использование электронной почты и информационного сайта для тесного контакта с родителями (законными представителями); а также социальные сети.</w:t>
      </w:r>
    </w:p>
    <w:p w:rsidR="00C86DF1" w:rsidRPr="00AD30D7" w:rsidRDefault="00C86DF1" w:rsidP="00C86DF1">
      <w:pPr>
        <w:snapToGrid w:val="0"/>
        <w:spacing w:after="0" w:line="240" w:lineRule="auto"/>
        <w:jc w:val="both"/>
        <w:rPr>
          <w:rFonts w:ascii="Times New Roman" w:eastAsia="Times New Roman" w:hAnsi="Times New Roman" w:cs="Times New Roman"/>
          <w:sz w:val="24"/>
          <w:szCs w:val="24"/>
          <w:lang w:eastAsia="ru-RU"/>
        </w:rPr>
      </w:pPr>
    </w:p>
    <w:p w:rsidR="00C86DF1" w:rsidRPr="00AD30D7" w:rsidRDefault="00C86DF1" w:rsidP="00C86DF1">
      <w:pPr>
        <w:widowControl w:val="0"/>
        <w:tabs>
          <w:tab w:val="left" w:pos="634"/>
        </w:tabs>
        <w:autoSpaceDE w:val="0"/>
        <w:autoSpaceDN w:val="0"/>
        <w:spacing w:after="0" w:line="240" w:lineRule="auto"/>
        <w:jc w:val="center"/>
        <w:outlineLvl w:val="1"/>
        <w:rPr>
          <w:rFonts w:ascii="Times New Roman" w:eastAsia="Times New Roman" w:hAnsi="Times New Roman" w:cs="Times New Roman"/>
          <w:b/>
          <w:bCs/>
          <w:sz w:val="24"/>
          <w:szCs w:val="24"/>
        </w:rPr>
      </w:pPr>
      <w:r w:rsidRPr="00AD30D7">
        <w:rPr>
          <w:rFonts w:ascii="Times New Roman" w:eastAsia="Times New Roman" w:hAnsi="Times New Roman" w:cs="Times New Roman"/>
          <w:b/>
          <w:bCs/>
          <w:sz w:val="24"/>
          <w:szCs w:val="24"/>
        </w:rPr>
        <w:t>3.   ОРГАНИЗАЦИОННЫЙ РАЗДЕЛ</w:t>
      </w:r>
    </w:p>
    <w:p w:rsidR="00C86DF1" w:rsidRPr="00AD30D7" w:rsidRDefault="00C86DF1" w:rsidP="00C86DF1">
      <w:pPr>
        <w:widowControl w:val="0"/>
        <w:autoSpaceDE w:val="0"/>
        <w:autoSpaceDN w:val="0"/>
        <w:spacing w:after="0" w:line="240" w:lineRule="auto"/>
        <w:ind w:left="142"/>
        <w:jc w:val="both"/>
        <w:rPr>
          <w:rFonts w:ascii="Times New Roman" w:eastAsia="Times New Roman" w:hAnsi="Times New Roman" w:cs="Times New Roman"/>
          <w:b/>
          <w:sz w:val="24"/>
          <w:szCs w:val="24"/>
        </w:rPr>
      </w:pPr>
    </w:p>
    <w:p w:rsidR="00C86DF1" w:rsidRPr="00AD30D7" w:rsidRDefault="00C86DF1" w:rsidP="00C86DF1">
      <w:pPr>
        <w:widowControl w:val="0"/>
        <w:autoSpaceDE w:val="0"/>
        <w:autoSpaceDN w:val="0"/>
        <w:spacing w:after="0" w:line="240" w:lineRule="auto"/>
        <w:ind w:left="142"/>
        <w:jc w:val="center"/>
        <w:rPr>
          <w:rFonts w:ascii="Times New Roman" w:eastAsia="Times New Roman" w:hAnsi="Times New Roman" w:cs="Times New Roman"/>
          <w:b/>
          <w:sz w:val="24"/>
          <w:szCs w:val="24"/>
        </w:rPr>
      </w:pPr>
      <w:r w:rsidRPr="00AD30D7">
        <w:rPr>
          <w:rFonts w:ascii="Times New Roman" w:eastAsia="Times New Roman" w:hAnsi="Times New Roman" w:cs="Times New Roman"/>
          <w:b/>
          <w:sz w:val="24"/>
          <w:szCs w:val="24"/>
        </w:rPr>
        <w:t>3.1 Общие требования к условиям реализации Программы воспитания</w:t>
      </w:r>
    </w:p>
    <w:p w:rsidR="00C86DF1" w:rsidRPr="00AD30D7" w:rsidRDefault="00C86DF1" w:rsidP="00C86DF1">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Программа воспитания обеспечивает формирование социокультурного воспитательного пространства при соблюдении условий ее реализации, включающих:</w:t>
      </w:r>
    </w:p>
    <w:p w:rsidR="00C86DF1" w:rsidRPr="00AD30D7" w:rsidRDefault="00C86DF1" w:rsidP="00C86DF1">
      <w:pPr>
        <w:widowControl w:val="0"/>
        <w:tabs>
          <w:tab w:val="left" w:pos="543"/>
        </w:tabs>
        <w:autoSpaceDE w:val="0"/>
        <w:autoSpaceDN w:val="0"/>
        <w:spacing w:after="0" w:line="240" w:lineRule="auto"/>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 обеспечение воспитывающей личностно развивающей предметно-пространственной среды, которая строится по трем линиям:</w:t>
      </w:r>
    </w:p>
    <w:p w:rsidR="00C86DF1" w:rsidRPr="00AD30D7" w:rsidRDefault="00C86DF1" w:rsidP="00BD3521">
      <w:pPr>
        <w:widowControl w:val="0"/>
        <w:numPr>
          <w:ilvl w:val="1"/>
          <w:numId w:val="28"/>
        </w:numPr>
        <w:tabs>
          <w:tab w:val="left" w:pos="1471"/>
        </w:tabs>
        <w:autoSpaceDE w:val="0"/>
        <w:autoSpaceDN w:val="0"/>
        <w:spacing w:after="0" w:line="240" w:lineRule="auto"/>
        <w:ind w:left="360"/>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«от взрослого», который создает предметно-пространственную среду, насыщая ее ценностями и смыслами;</w:t>
      </w:r>
    </w:p>
    <w:p w:rsidR="00C86DF1" w:rsidRPr="00AD30D7" w:rsidRDefault="00C86DF1" w:rsidP="00BD3521">
      <w:pPr>
        <w:widowControl w:val="0"/>
        <w:numPr>
          <w:ilvl w:val="1"/>
          <w:numId w:val="28"/>
        </w:numPr>
        <w:tabs>
          <w:tab w:val="left" w:pos="1471"/>
        </w:tabs>
        <w:autoSpaceDE w:val="0"/>
        <w:autoSpaceDN w:val="0"/>
        <w:spacing w:after="0" w:line="240" w:lineRule="auto"/>
        <w:ind w:left="360"/>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 xml:space="preserve">«от взаимодействия ребенка и взрослого»: воспитывающая среда, направленная </w:t>
      </w:r>
      <w:proofErr w:type="gramStart"/>
      <w:r w:rsidRPr="00AD30D7">
        <w:rPr>
          <w:rFonts w:ascii="Times New Roman" w:eastAsia="Times New Roman" w:hAnsi="Times New Roman" w:cs="Times New Roman"/>
          <w:sz w:val="24"/>
          <w:szCs w:val="24"/>
        </w:rPr>
        <w:t>навзаимодействиеребенкаивзрослого,раскрывающегосмыслыиценностивоспитания</w:t>
      </w:r>
      <w:proofErr w:type="gramEnd"/>
      <w:r w:rsidRPr="00AD30D7">
        <w:rPr>
          <w:rFonts w:ascii="Times New Roman" w:eastAsia="Times New Roman" w:hAnsi="Times New Roman" w:cs="Times New Roman"/>
          <w:sz w:val="24"/>
          <w:szCs w:val="24"/>
        </w:rPr>
        <w:t>;</w:t>
      </w:r>
    </w:p>
    <w:p w:rsidR="00C86DF1" w:rsidRPr="00AD30D7" w:rsidRDefault="00C86DF1" w:rsidP="00BD3521">
      <w:pPr>
        <w:widowControl w:val="0"/>
        <w:numPr>
          <w:ilvl w:val="1"/>
          <w:numId w:val="28"/>
        </w:numPr>
        <w:tabs>
          <w:tab w:val="left" w:pos="1471"/>
        </w:tabs>
        <w:autoSpaceDE w:val="0"/>
        <w:autoSpaceDN w:val="0"/>
        <w:spacing w:after="0" w:line="240" w:lineRule="auto"/>
        <w:ind w:left="360"/>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
    <w:p w:rsidR="00C86DF1" w:rsidRPr="00AD30D7" w:rsidRDefault="00C86DF1" w:rsidP="00C86DF1">
      <w:pPr>
        <w:widowControl w:val="0"/>
        <w:tabs>
          <w:tab w:val="left" w:pos="593"/>
        </w:tabs>
        <w:autoSpaceDE w:val="0"/>
        <w:autoSpaceDN w:val="0"/>
        <w:spacing w:after="0" w:line="240" w:lineRule="auto"/>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  оказание психолого-педагогической помощи, консультирование и поддержка родителей (законных представителей) по вопросам воспитания;</w:t>
      </w:r>
    </w:p>
    <w:p w:rsidR="00C86DF1" w:rsidRPr="00AD30D7" w:rsidRDefault="00C86DF1" w:rsidP="00C86DF1">
      <w:pPr>
        <w:widowControl w:val="0"/>
        <w:tabs>
          <w:tab w:val="left" w:pos="540"/>
        </w:tabs>
        <w:autoSpaceDE w:val="0"/>
        <w:autoSpaceDN w:val="0"/>
        <w:spacing w:after="0" w:line="240" w:lineRule="auto"/>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 xml:space="preserve">- создание уклада детского сада,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w:t>
      </w:r>
      <w:proofErr w:type="spellStart"/>
      <w:r w:rsidRPr="00AD30D7">
        <w:rPr>
          <w:rFonts w:ascii="Times New Roman" w:eastAsia="Times New Roman" w:hAnsi="Times New Roman" w:cs="Times New Roman"/>
          <w:sz w:val="24"/>
          <w:szCs w:val="24"/>
        </w:rPr>
        <w:t>воспитательно</w:t>
      </w:r>
      <w:proofErr w:type="spellEnd"/>
      <w:r w:rsidRPr="00AD30D7">
        <w:rPr>
          <w:rFonts w:ascii="Times New Roman" w:eastAsia="Times New Roman" w:hAnsi="Times New Roman" w:cs="Times New Roman"/>
          <w:sz w:val="24"/>
          <w:szCs w:val="24"/>
        </w:rPr>
        <w:t xml:space="preserve"> - значимые виды совместной деятельности;</w:t>
      </w:r>
    </w:p>
    <w:p w:rsidR="00C86DF1" w:rsidRPr="00AD30D7" w:rsidRDefault="00C86DF1" w:rsidP="00C86DF1">
      <w:pPr>
        <w:widowControl w:val="0"/>
        <w:tabs>
          <w:tab w:val="left" w:pos="622"/>
        </w:tabs>
        <w:autoSpaceDE w:val="0"/>
        <w:autoSpaceDN w:val="0"/>
        <w:spacing w:after="0" w:line="240" w:lineRule="auto"/>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 современный уровень материально-технического обеспечения Программы воспитания, обеспеченности методическими материалами и средствами обучения и воспитания;</w:t>
      </w:r>
    </w:p>
    <w:p w:rsidR="00C86DF1" w:rsidRPr="00AD30D7" w:rsidRDefault="00C86DF1" w:rsidP="00C86DF1">
      <w:pPr>
        <w:widowControl w:val="0"/>
        <w:tabs>
          <w:tab w:val="left" w:pos="751"/>
        </w:tabs>
        <w:autoSpaceDE w:val="0"/>
        <w:autoSpaceDN w:val="0"/>
        <w:spacing w:after="0" w:line="240" w:lineRule="auto"/>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 xml:space="preserve">-  </w:t>
      </w:r>
      <w:proofErr w:type="gramStart"/>
      <w:r w:rsidRPr="00AD30D7">
        <w:rPr>
          <w:rFonts w:ascii="Times New Roman" w:eastAsia="Times New Roman" w:hAnsi="Times New Roman" w:cs="Times New Roman"/>
          <w:sz w:val="24"/>
          <w:szCs w:val="24"/>
        </w:rPr>
        <w:t>наличие  профессиональных</w:t>
      </w:r>
      <w:proofErr w:type="gramEnd"/>
      <w:r w:rsidRPr="00AD30D7">
        <w:rPr>
          <w:rFonts w:ascii="Times New Roman" w:eastAsia="Times New Roman" w:hAnsi="Times New Roman" w:cs="Times New Roman"/>
          <w:sz w:val="24"/>
          <w:szCs w:val="24"/>
        </w:rPr>
        <w:t xml:space="preserve">   кадров   и   готовность   педагогического коллектива к достижению целевых ориентиров Программы воспитания;</w:t>
      </w:r>
    </w:p>
    <w:p w:rsidR="00C86DF1" w:rsidRPr="00AD30D7" w:rsidRDefault="00C86DF1" w:rsidP="00C86DF1">
      <w:pPr>
        <w:widowControl w:val="0"/>
        <w:tabs>
          <w:tab w:val="left" w:pos="545"/>
        </w:tabs>
        <w:autoSpaceDE w:val="0"/>
        <w:autoSpaceDN w:val="0"/>
        <w:spacing w:after="0" w:line="240" w:lineRule="auto"/>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   учет индивидуальных и групповых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p>
    <w:p w:rsidR="00C86DF1" w:rsidRPr="00AD30D7" w:rsidRDefault="00C86DF1" w:rsidP="00C86DF1">
      <w:pPr>
        <w:widowControl w:val="0"/>
        <w:tabs>
          <w:tab w:val="left" w:pos="545"/>
        </w:tabs>
        <w:autoSpaceDE w:val="0"/>
        <w:autoSpaceDN w:val="0"/>
        <w:spacing w:after="0" w:line="240" w:lineRule="auto"/>
        <w:jc w:val="both"/>
        <w:rPr>
          <w:rFonts w:ascii="Times New Roman" w:eastAsia="Times New Roman" w:hAnsi="Times New Roman" w:cs="Times New Roman"/>
          <w:sz w:val="24"/>
          <w:szCs w:val="24"/>
        </w:rPr>
      </w:pPr>
    </w:p>
    <w:p w:rsidR="00C86DF1" w:rsidRPr="00AD30D7" w:rsidRDefault="00C86DF1" w:rsidP="00C86DF1">
      <w:pPr>
        <w:widowControl w:val="0"/>
        <w:tabs>
          <w:tab w:val="left" w:pos="814"/>
        </w:tabs>
        <w:autoSpaceDE w:val="0"/>
        <w:autoSpaceDN w:val="0"/>
        <w:spacing w:after="0" w:line="240" w:lineRule="auto"/>
        <w:jc w:val="both"/>
        <w:rPr>
          <w:rFonts w:ascii="Times New Roman" w:eastAsia="Times New Roman" w:hAnsi="Times New Roman" w:cs="Times New Roman"/>
          <w:b/>
          <w:sz w:val="24"/>
          <w:szCs w:val="24"/>
        </w:rPr>
      </w:pPr>
      <w:proofErr w:type="gramStart"/>
      <w:r w:rsidRPr="00AD30D7">
        <w:rPr>
          <w:rFonts w:ascii="Times New Roman" w:eastAsia="Times New Roman" w:hAnsi="Times New Roman" w:cs="Times New Roman"/>
          <w:b/>
          <w:sz w:val="24"/>
          <w:szCs w:val="24"/>
        </w:rPr>
        <w:t>3.2  Кадровое</w:t>
      </w:r>
      <w:proofErr w:type="gramEnd"/>
      <w:r w:rsidRPr="00AD30D7">
        <w:rPr>
          <w:rFonts w:ascii="Times New Roman" w:eastAsia="Times New Roman" w:hAnsi="Times New Roman" w:cs="Times New Roman"/>
          <w:b/>
          <w:sz w:val="24"/>
          <w:szCs w:val="24"/>
        </w:rPr>
        <w:t xml:space="preserve"> обеспечение воспитательного процесса.</w:t>
      </w:r>
    </w:p>
    <w:p w:rsidR="00C86DF1" w:rsidRPr="00AD30D7" w:rsidRDefault="00C86DF1" w:rsidP="00C86DF1">
      <w:pPr>
        <w:widowControl w:val="0"/>
        <w:tabs>
          <w:tab w:val="left" w:pos="814"/>
        </w:tabs>
        <w:autoSpaceDE w:val="0"/>
        <w:autoSpaceDN w:val="0"/>
        <w:spacing w:after="0" w:line="240" w:lineRule="auto"/>
        <w:ind w:left="813"/>
        <w:jc w:val="both"/>
        <w:rPr>
          <w:rFonts w:ascii="Times New Roman" w:eastAsia="Times New Roman" w:hAnsi="Times New Roman" w:cs="Times New Roman"/>
          <w:b/>
          <w:sz w:val="24"/>
          <w:szCs w:val="24"/>
        </w:rPr>
      </w:pPr>
    </w:p>
    <w:p w:rsidR="00C86DF1" w:rsidRPr="00AD30D7" w:rsidRDefault="00C86DF1" w:rsidP="00C86DF1">
      <w:pPr>
        <w:widowControl w:val="0"/>
        <w:shd w:val="clear" w:color="auto" w:fill="FFFFFF"/>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AD30D7">
        <w:rPr>
          <w:rFonts w:ascii="Times New Roman" w:eastAsia="Times New Roman" w:hAnsi="Times New Roman" w:cs="Times New Roman"/>
          <w:b/>
          <w:bCs/>
          <w:i/>
          <w:iCs/>
          <w:color w:val="000000"/>
          <w:sz w:val="24"/>
          <w:szCs w:val="24"/>
          <w:lang w:eastAsia="ru-RU"/>
        </w:rPr>
        <w:t>Условием качественной реализации</w:t>
      </w:r>
      <w:r w:rsidRPr="00AD30D7">
        <w:rPr>
          <w:rFonts w:ascii="Times New Roman" w:eastAsia="Times New Roman" w:hAnsi="Times New Roman" w:cs="Times New Roman"/>
          <w:color w:val="000000"/>
          <w:sz w:val="24"/>
          <w:szCs w:val="24"/>
          <w:lang w:eastAsia="ru-RU"/>
        </w:rPr>
        <w:t xml:space="preserve">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группе. </w:t>
      </w:r>
    </w:p>
    <w:p w:rsidR="00C86DF1" w:rsidRPr="00AD30D7" w:rsidRDefault="00C86DF1" w:rsidP="00C86DF1">
      <w:pPr>
        <w:spacing w:after="0" w:line="240" w:lineRule="auto"/>
        <w:jc w:val="both"/>
        <w:rPr>
          <w:rFonts w:ascii="Times New Roman" w:eastAsia="Times New Roman" w:hAnsi="Times New Roman" w:cs="Times New Roman"/>
          <w:i/>
          <w:sz w:val="24"/>
          <w:szCs w:val="24"/>
          <w:lang w:eastAsia="ru-RU"/>
        </w:rPr>
      </w:pPr>
      <w:r w:rsidRPr="00AD30D7">
        <w:rPr>
          <w:rFonts w:ascii="Times New Roman" w:eastAsia="Times New Roman" w:hAnsi="Times New Roman" w:cs="Times New Roman"/>
          <w:bCs/>
          <w:sz w:val="24"/>
          <w:szCs w:val="24"/>
          <w:lang w:eastAsia="ru-RU"/>
        </w:rPr>
        <w:t>Комплектование ЧДОУ «РАДУГА УФА» кадрами ведется согласно штатному расписанию. В детском саду работают квалифицированные специалисты: старший воспитатель, музыкальный руководитель.</w:t>
      </w:r>
    </w:p>
    <w:p w:rsidR="00C86DF1" w:rsidRPr="00AD30D7" w:rsidRDefault="00C86DF1" w:rsidP="00C86DF1">
      <w:pPr>
        <w:spacing w:after="0" w:line="240" w:lineRule="auto"/>
        <w:ind w:firstLine="708"/>
        <w:jc w:val="both"/>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Коллектив ДОУ достаточно стабильный. В 2020 году ДОУ было укомплектовано педагогическими кадрами на 100 %.</w:t>
      </w:r>
    </w:p>
    <w:p w:rsidR="00C86DF1" w:rsidRPr="00AD30D7" w:rsidRDefault="00C86DF1" w:rsidP="00C86DF1">
      <w:pPr>
        <w:spacing w:after="0" w:line="240" w:lineRule="auto"/>
        <w:jc w:val="both"/>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 xml:space="preserve"> </w:t>
      </w:r>
      <w:r w:rsidRPr="00AD30D7">
        <w:rPr>
          <w:rFonts w:ascii="Times New Roman" w:eastAsia="Times New Roman" w:hAnsi="Times New Roman" w:cs="Times New Roman"/>
          <w:sz w:val="24"/>
          <w:szCs w:val="24"/>
          <w:lang w:eastAsia="ru-RU"/>
        </w:rPr>
        <w:tab/>
        <w:t xml:space="preserve">Образовательную работу с детьми ведут: </w:t>
      </w:r>
      <w:r w:rsidRPr="00AD30D7">
        <w:rPr>
          <w:rFonts w:ascii="Times New Roman" w:eastAsia="Times New Roman" w:hAnsi="Times New Roman" w:cs="Times New Roman"/>
          <w:sz w:val="24"/>
          <w:szCs w:val="24"/>
          <w:highlight w:val="yellow"/>
          <w:lang w:eastAsia="ru-RU"/>
        </w:rPr>
        <w:t>8</w:t>
      </w:r>
      <w:r w:rsidRPr="00AD30D7">
        <w:rPr>
          <w:rFonts w:ascii="Times New Roman" w:eastAsia="Times New Roman" w:hAnsi="Times New Roman" w:cs="Times New Roman"/>
          <w:sz w:val="24"/>
          <w:szCs w:val="24"/>
          <w:lang w:eastAsia="ru-RU"/>
        </w:rPr>
        <w:t xml:space="preserve"> воспитателей, старший воспитатель, музыкальный руководитель. </w:t>
      </w:r>
    </w:p>
    <w:p w:rsidR="00C86DF1" w:rsidRPr="00AD30D7" w:rsidRDefault="00C86DF1" w:rsidP="00C86DF1">
      <w:pPr>
        <w:shd w:val="clear" w:color="auto" w:fill="FFFFFF"/>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D30D7">
        <w:rPr>
          <w:rFonts w:ascii="Times New Roman" w:eastAsia="Times New Roman" w:hAnsi="Times New Roman" w:cs="Times New Roman"/>
          <w:sz w:val="24"/>
          <w:szCs w:val="24"/>
          <w:lang w:eastAsia="ru-RU"/>
        </w:rPr>
        <w:lastRenderedPageBreak/>
        <w:t>В детском саду созданы условия для профессионального роста педагогов, ориентируясь на личность каждого педагога, его стиль работы, опыт, эмоциональность, увлеченность определенными методиками и формами работы.</w:t>
      </w:r>
      <w:r w:rsidRPr="00AD30D7">
        <w:rPr>
          <w:rFonts w:ascii="Times New Roman" w:eastAsia="Times New Roman" w:hAnsi="Times New Roman" w:cs="Times New Roman"/>
          <w:color w:val="000000"/>
          <w:sz w:val="24"/>
          <w:szCs w:val="24"/>
          <w:shd w:val="clear" w:color="auto" w:fill="FFFFFF"/>
          <w:lang w:eastAsia="ru-RU"/>
        </w:rPr>
        <w:t xml:space="preserve"> </w:t>
      </w:r>
    </w:p>
    <w:p w:rsidR="00C86DF1" w:rsidRPr="00AD30D7" w:rsidRDefault="00C86DF1" w:rsidP="00C86DF1">
      <w:pPr>
        <w:shd w:val="clear" w:color="auto" w:fill="FFFFFF"/>
        <w:tabs>
          <w:tab w:val="left" w:pos="142"/>
        </w:tabs>
        <w:spacing w:after="0" w:line="240" w:lineRule="auto"/>
        <w:ind w:firstLine="708"/>
        <w:jc w:val="both"/>
        <w:rPr>
          <w:rFonts w:ascii="Calibri" w:eastAsia="Times New Roman" w:hAnsi="Calibri" w:cs="Times New Roman"/>
          <w:color w:val="000000"/>
          <w:sz w:val="24"/>
          <w:szCs w:val="24"/>
          <w:lang w:eastAsia="ru-RU"/>
        </w:rPr>
      </w:pPr>
      <w:r w:rsidRPr="00AD30D7">
        <w:rPr>
          <w:rFonts w:ascii="Times New Roman" w:eastAsia="Times New Roman" w:hAnsi="Times New Roman" w:cs="Times New Roman"/>
          <w:color w:val="000000"/>
          <w:sz w:val="24"/>
          <w:szCs w:val="24"/>
          <w:lang w:eastAsia="ru-RU"/>
        </w:rPr>
        <w:t>Целью методической работы в ДОУ является:</w:t>
      </w:r>
    </w:p>
    <w:p w:rsidR="00C86DF1" w:rsidRPr="00AD30D7" w:rsidRDefault="00C86DF1" w:rsidP="00C86DF1">
      <w:pPr>
        <w:shd w:val="clear" w:color="auto" w:fill="FFFFFF"/>
        <w:spacing w:after="0" w:line="240" w:lineRule="auto"/>
        <w:jc w:val="both"/>
        <w:rPr>
          <w:rFonts w:ascii="Calibri" w:eastAsia="Times New Roman" w:hAnsi="Calibri" w:cs="Arial"/>
          <w:color w:val="000000"/>
          <w:sz w:val="24"/>
          <w:szCs w:val="24"/>
          <w:lang w:eastAsia="ru-RU"/>
        </w:rPr>
      </w:pPr>
      <w:r w:rsidRPr="00AD30D7">
        <w:rPr>
          <w:rFonts w:ascii="Times New Roman" w:eastAsia="Times New Roman" w:hAnsi="Times New Roman" w:cs="Times New Roman"/>
          <w:color w:val="000000"/>
          <w:sz w:val="24"/>
          <w:szCs w:val="24"/>
          <w:lang w:eastAsia="ru-RU"/>
        </w:rPr>
        <w:t xml:space="preserve">- Повышение качества </w:t>
      </w:r>
      <w:proofErr w:type="spellStart"/>
      <w:r w:rsidRPr="00AD30D7">
        <w:rPr>
          <w:rFonts w:ascii="Times New Roman" w:eastAsia="Times New Roman" w:hAnsi="Times New Roman" w:cs="Times New Roman"/>
          <w:color w:val="000000"/>
          <w:sz w:val="24"/>
          <w:szCs w:val="24"/>
          <w:lang w:eastAsia="ru-RU"/>
        </w:rPr>
        <w:t>воспитательно</w:t>
      </w:r>
      <w:proofErr w:type="spellEnd"/>
      <w:r w:rsidRPr="00AD30D7">
        <w:rPr>
          <w:rFonts w:ascii="Times New Roman" w:eastAsia="Times New Roman" w:hAnsi="Times New Roman" w:cs="Times New Roman"/>
          <w:color w:val="000000"/>
          <w:sz w:val="24"/>
          <w:szCs w:val="24"/>
          <w:lang w:eastAsia="ru-RU"/>
        </w:rPr>
        <w:t xml:space="preserve"> - образовательного процесса в соответствии с современными </w:t>
      </w:r>
      <w:proofErr w:type="gramStart"/>
      <w:r w:rsidRPr="00AD30D7">
        <w:rPr>
          <w:rFonts w:ascii="Times New Roman" w:eastAsia="Times New Roman" w:hAnsi="Times New Roman" w:cs="Times New Roman"/>
          <w:color w:val="000000"/>
          <w:sz w:val="24"/>
          <w:szCs w:val="24"/>
          <w:lang w:eastAsia="ru-RU"/>
        </w:rPr>
        <w:t>тенденциями;</w:t>
      </w:r>
      <w:r w:rsidRPr="00AD30D7">
        <w:rPr>
          <w:rFonts w:ascii="Calibri" w:eastAsia="Times New Roman" w:hAnsi="Calibri" w:cs="Arial"/>
          <w:color w:val="000000"/>
          <w:sz w:val="24"/>
          <w:szCs w:val="24"/>
          <w:lang w:eastAsia="ru-RU"/>
        </w:rPr>
        <w:t>-</w:t>
      </w:r>
      <w:proofErr w:type="gramEnd"/>
    </w:p>
    <w:p w:rsidR="00C86DF1" w:rsidRPr="00AD30D7" w:rsidRDefault="00C86DF1" w:rsidP="00C86DF1">
      <w:pPr>
        <w:shd w:val="clear" w:color="auto" w:fill="FFFFFF"/>
        <w:spacing w:after="0" w:line="240" w:lineRule="auto"/>
        <w:jc w:val="both"/>
        <w:rPr>
          <w:rFonts w:ascii="Calibri" w:eastAsia="Times New Roman" w:hAnsi="Calibri" w:cs="Arial"/>
          <w:color w:val="000000"/>
          <w:sz w:val="24"/>
          <w:szCs w:val="24"/>
          <w:lang w:eastAsia="ru-RU"/>
        </w:rPr>
      </w:pPr>
      <w:r w:rsidRPr="00AD30D7">
        <w:rPr>
          <w:rFonts w:ascii="Calibri" w:eastAsia="Times New Roman" w:hAnsi="Calibri" w:cs="Arial"/>
          <w:b/>
          <w:color w:val="000000"/>
          <w:sz w:val="24"/>
          <w:szCs w:val="24"/>
          <w:lang w:eastAsia="ru-RU"/>
        </w:rPr>
        <w:t xml:space="preserve"> -</w:t>
      </w:r>
      <w:r w:rsidRPr="00AD30D7">
        <w:rPr>
          <w:rFonts w:ascii="Calibri" w:eastAsia="Times New Roman" w:hAnsi="Calibri" w:cs="Arial"/>
          <w:color w:val="000000"/>
          <w:sz w:val="24"/>
          <w:szCs w:val="24"/>
          <w:lang w:eastAsia="ru-RU"/>
        </w:rPr>
        <w:t xml:space="preserve"> </w:t>
      </w:r>
      <w:r w:rsidRPr="00AD30D7">
        <w:rPr>
          <w:rFonts w:ascii="Times New Roman" w:eastAsia="Times New Roman" w:hAnsi="Times New Roman" w:cs="Times New Roman"/>
          <w:color w:val="000000"/>
          <w:sz w:val="24"/>
          <w:szCs w:val="24"/>
          <w:lang w:eastAsia="ru-RU"/>
        </w:rPr>
        <w:t>Развитие творческой индивидуальности, профессионального мастерства педагогов.</w:t>
      </w:r>
    </w:p>
    <w:p w:rsidR="00C86DF1" w:rsidRPr="00AD30D7" w:rsidRDefault="00C86DF1" w:rsidP="00C86DF1">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AD30D7">
        <w:rPr>
          <w:rFonts w:ascii="Times New Roman" w:eastAsia="Times New Roman" w:hAnsi="Times New Roman" w:cs="Times New Roman"/>
          <w:color w:val="000000"/>
          <w:sz w:val="24"/>
          <w:szCs w:val="24"/>
          <w:shd w:val="clear" w:color="auto" w:fill="FFFFFF"/>
          <w:lang w:eastAsia="ru-RU"/>
        </w:rPr>
        <w:t>Все формы методической работы в ДОУ направлены на выполнение задач, сформулированных в Уставе и годовом плане. </w:t>
      </w:r>
      <w:r w:rsidRPr="00AD30D7">
        <w:rPr>
          <w:rFonts w:ascii="Times New Roman" w:eastAsia="Times New Roman" w:hAnsi="Times New Roman" w:cs="Times New Roman"/>
          <w:sz w:val="24"/>
          <w:szCs w:val="24"/>
          <w:lang w:eastAsia="ru-RU"/>
        </w:rPr>
        <w:t xml:space="preserve">  </w:t>
      </w:r>
    </w:p>
    <w:p w:rsidR="00C86DF1" w:rsidRPr="00AD30D7" w:rsidRDefault="00C86DF1" w:rsidP="00C86DF1">
      <w:pPr>
        <w:spacing w:after="0" w:line="240" w:lineRule="auto"/>
        <w:jc w:val="both"/>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 xml:space="preserve"> </w:t>
      </w:r>
      <w:r w:rsidRPr="00AD30D7">
        <w:rPr>
          <w:rFonts w:ascii="Times New Roman" w:eastAsia="Times New Roman" w:hAnsi="Times New Roman" w:cs="Times New Roman"/>
          <w:sz w:val="24"/>
          <w:szCs w:val="24"/>
          <w:lang w:eastAsia="ru-RU"/>
        </w:rPr>
        <w:tab/>
        <w:t>Важнейшим направлением  методической работы в ДОУ являются:</w:t>
      </w:r>
      <w:r w:rsidRPr="00AD30D7">
        <w:rPr>
          <w:rFonts w:ascii="Times New Roman" w:eastAsia="Times New Roman" w:hAnsi="Times New Roman" w:cs="Times New Roman"/>
          <w:sz w:val="24"/>
          <w:szCs w:val="24"/>
          <w:lang w:eastAsia="ru-RU"/>
        </w:rPr>
        <w:br/>
        <w:t>- оказание помощи воспитателям в поисках эффективных методов;</w:t>
      </w:r>
    </w:p>
    <w:p w:rsidR="00C86DF1" w:rsidRPr="00AD30D7" w:rsidRDefault="00C86DF1" w:rsidP="00C86DF1">
      <w:pPr>
        <w:shd w:val="clear" w:color="auto" w:fill="FFFFFF"/>
        <w:spacing w:after="0" w:line="240" w:lineRule="auto"/>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 наставничество;</w:t>
      </w:r>
      <w:r w:rsidRPr="00AD30D7">
        <w:rPr>
          <w:rFonts w:ascii="Times New Roman" w:eastAsia="Times New Roman" w:hAnsi="Times New Roman" w:cs="Times New Roman"/>
          <w:sz w:val="24"/>
          <w:szCs w:val="24"/>
          <w:lang w:eastAsia="ru-RU"/>
        </w:rPr>
        <w:br/>
        <w:t>- совершенствование педагогического мастерства;</w:t>
      </w:r>
      <w:r w:rsidRPr="00AD30D7">
        <w:rPr>
          <w:rFonts w:ascii="Times New Roman" w:eastAsia="Times New Roman" w:hAnsi="Times New Roman" w:cs="Times New Roman"/>
          <w:sz w:val="24"/>
          <w:szCs w:val="24"/>
          <w:lang w:eastAsia="ru-RU"/>
        </w:rPr>
        <w:br/>
        <w:t>- самообразование воспитателей;</w:t>
      </w:r>
      <w:r w:rsidRPr="00AD30D7">
        <w:rPr>
          <w:rFonts w:ascii="Times New Roman" w:eastAsia="Times New Roman" w:hAnsi="Times New Roman" w:cs="Times New Roman"/>
          <w:sz w:val="24"/>
          <w:szCs w:val="24"/>
          <w:lang w:eastAsia="ru-RU"/>
        </w:rPr>
        <w:br/>
        <w:t>- обобщение, внедрение, распространение передового опыта в работе ДОУ;</w:t>
      </w:r>
    </w:p>
    <w:p w:rsidR="00C86DF1" w:rsidRPr="00AD30D7" w:rsidRDefault="00C86DF1" w:rsidP="00C86DF1">
      <w:pPr>
        <w:shd w:val="clear" w:color="auto" w:fill="FFFFFF"/>
        <w:spacing w:after="0" w:line="240" w:lineRule="auto"/>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 мастер – классы;</w:t>
      </w:r>
    </w:p>
    <w:p w:rsidR="00C86DF1" w:rsidRPr="00AD30D7" w:rsidRDefault="00C86DF1" w:rsidP="00C86DF1">
      <w:pPr>
        <w:shd w:val="clear" w:color="auto" w:fill="FFFFFF"/>
        <w:spacing w:after="0" w:line="240" w:lineRule="auto"/>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 просмотры открытых ООД;</w:t>
      </w:r>
    </w:p>
    <w:p w:rsidR="00C86DF1" w:rsidRPr="00AD30D7" w:rsidRDefault="00C86DF1" w:rsidP="00C86D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30D7">
        <w:rPr>
          <w:rFonts w:ascii="Arial" w:eastAsia="Times New Roman" w:hAnsi="Arial" w:cs="Arial"/>
          <w:color w:val="000000"/>
          <w:sz w:val="24"/>
          <w:szCs w:val="24"/>
          <w:lang w:eastAsia="ru-RU"/>
        </w:rPr>
        <w:t xml:space="preserve">      </w:t>
      </w:r>
      <w:r w:rsidRPr="00AD30D7">
        <w:rPr>
          <w:rFonts w:ascii="Times New Roman" w:eastAsia="Times New Roman" w:hAnsi="Times New Roman" w:cs="Times New Roman"/>
          <w:color w:val="000000"/>
          <w:sz w:val="24"/>
          <w:szCs w:val="24"/>
          <w:lang w:eastAsia="ru-RU"/>
        </w:rPr>
        <w:t>Педагоги детского сада постоянно повышают свой профессиональный уровень, посещают методические объединения, приобретают и изучают новинки периодической и методической литературы.</w:t>
      </w:r>
    </w:p>
    <w:p w:rsidR="00C86DF1" w:rsidRPr="00AD30D7" w:rsidRDefault="00C86DF1" w:rsidP="00C86DF1">
      <w:pPr>
        <w:widowControl w:val="0"/>
        <w:tabs>
          <w:tab w:val="left" w:pos="814"/>
        </w:tabs>
        <w:autoSpaceDE w:val="0"/>
        <w:autoSpaceDN w:val="0"/>
        <w:spacing w:after="0" w:line="240" w:lineRule="auto"/>
        <w:jc w:val="both"/>
        <w:rPr>
          <w:rFonts w:ascii="Times New Roman" w:eastAsia="Times New Roman" w:hAnsi="Times New Roman" w:cs="Times New Roman"/>
          <w:b/>
          <w:sz w:val="24"/>
          <w:szCs w:val="24"/>
        </w:rPr>
      </w:pPr>
    </w:p>
    <w:p w:rsidR="00C86DF1" w:rsidRPr="00AD30D7" w:rsidRDefault="00C86DF1" w:rsidP="00C86DF1">
      <w:pPr>
        <w:widowControl w:val="0"/>
        <w:tabs>
          <w:tab w:val="left" w:pos="814"/>
        </w:tabs>
        <w:autoSpaceDE w:val="0"/>
        <w:autoSpaceDN w:val="0"/>
        <w:spacing w:after="0" w:line="240" w:lineRule="auto"/>
        <w:ind w:left="426"/>
        <w:jc w:val="center"/>
        <w:rPr>
          <w:rFonts w:ascii="Times New Roman" w:eastAsia="Times New Roman" w:hAnsi="Times New Roman" w:cs="Times New Roman"/>
          <w:b/>
          <w:sz w:val="24"/>
          <w:szCs w:val="24"/>
        </w:rPr>
      </w:pPr>
      <w:r w:rsidRPr="00AD30D7">
        <w:rPr>
          <w:rFonts w:ascii="Times New Roman" w:eastAsia="Times New Roman" w:hAnsi="Times New Roman" w:cs="Times New Roman"/>
          <w:b/>
          <w:sz w:val="24"/>
          <w:szCs w:val="24"/>
        </w:rPr>
        <w:t>3.3. Нормативно-методическое обеспечение реализации Программы воспитания</w:t>
      </w:r>
    </w:p>
    <w:p w:rsidR="00C86DF1" w:rsidRPr="00AD30D7" w:rsidRDefault="00C86DF1" w:rsidP="00C86D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30D7">
        <w:rPr>
          <w:rFonts w:ascii="Times New Roman" w:eastAsia="Times New Roman" w:hAnsi="Times New Roman" w:cs="Times New Roman"/>
          <w:color w:val="000000"/>
          <w:sz w:val="24"/>
          <w:szCs w:val="24"/>
          <w:lang w:eastAsia="ru-RU"/>
        </w:rPr>
        <w:t>Федеральный закон от 31 июля 2020 г. № 304-</w:t>
      </w:r>
      <w:proofErr w:type="gramStart"/>
      <w:r w:rsidRPr="00AD30D7">
        <w:rPr>
          <w:rFonts w:ascii="Times New Roman" w:eastAsia="Times New Roman" w:hAnsi="Times New Roman" w:cs="Times New Roman"/>
          <w:color w:val="000000"/>
          <w:sz w:val="24"/>
          <w:szCs w:val="24"/>
          <w:lang w:eastAsia="ru-RU"/>
        </w:rPr>
        <w:t>ФЗ  “</w:t>
      </w:r>
      <w:proofErr w:type="gramEnd"/>
      <w:r w:rsidRPr="00AD30D7">
        <w:rPr>
          <w:rFonts w:ascii="Times New Roman" w:eastAsia="Times New Roman" w:hAnsi="Times New Roman" w:cs="Times New Roman"/>
          <w:color w:val="000000"/>
          <w:sz w:val="24"/>
          <w:szCs w:val="24"/>
          <w:lang w:eastAsia="ru-RU"/>
        </w:rPr>
        <w:t>О внесении изменений в Федеральный закон «Об образовании в Российской Федерации» по вопросам воспитания обучающихся”.</w:t>
      </w:r>
    </w:p>
    <w:p w:rsidR="00C86DF1" w:rsidRPr="00AD30D7" w:rsidRDefault="00C86DF1" w:rsidP="00C86D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D30D7">
        <w:rPr>
          <w:rFonts w:ascii="Times New Roman" w:eastAsia="Times New Roman" w:hAnsi="Times New Roman" w:cs="Times New Roman"/>
          <w:color w:val="000000"/>
          <w:sz w:val="24"/>
          <w:szCs w:val="24"/>
          <w:lang w:eastAsia="ru-RU"/>
        </w:rPr>
        <w:t xml:space="preserve">Федеральный государственный образовательный стандарт дошкольного образования, приказ </w:t>
      </w:r>
      <w:proofErr w:type="spellStart"/>
      <w:r w:rsidRPr="00AD30D7">
        <w:rPr>
          <w:rFonts w:ascii="Times New Roman" w:eastAsia="Times New Roman" w:hAnsi="Times New Roman" w:cs="Times New Roman"/>
          <w:color w:val="000000"/>
          <w:sz w:val="24"/>
          <w:szCs w:val="24"/>
          <w:lang w:eastAsia="ru-RU"/>
        </w:rPr>
        <w:t>Минобрнауки</w:t>
      </w:r>
      <w:proofErr w:type="spellEnd"/>
      <w:r w:rsidRPr="00AD30D7">
        <w:rPr>
          <w:rFonts w:ascii="Times New Roman" w:eastAsia="Times New Roman" w:hAnsi="Times New Roman" w:cs="Times New Roman"/>
          <w:color w:val="000000"/>
          <w:sz w:val="24"/>
          <w:szCs w:val="24"/>
          <w:lang w:eastAsia="ru-RU"/>
        </w:rPr>
        <w:t xml:space="preserve"> №1155 от 17.10.2013г, (ФГОС ДО).</w:t>
      </w:r>
    </w:p>
    <w:p w:rsidR="00C86DF1" w:rsidRPr="00AD30D7" w:rsidRDefault="00C86DF1" w:rsidP="00C86DF1">
      <w:pPr>
        <w:widowControl w:val="0"/>
        <w:tabs>
          <w:tab w:val="left" w:pos="814"/>
        </w:tabs>
        <w:autoSpaceDE w:val="0"/>
        <w:autoSpaceDN w:val="0"/>
        <w:spacing w:after="0" w:line="240" w:lineRule="auto"/>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 xml:space="preserve">Основные локальные акты: </w:t>
      </w:r>
    </w:p>
    <w:p w:rsidR="00C86DF1" w:rsidRPr="00AD30D7" w:rsidRDefault="00C86DF1" w:rsidP="00C86DF1">
      <w:pPr>
        <w:widowControl w:val="0"/>
        <w:tabs>
          <w:tab w:val="left" w:pos="814"/>
        </w:tabs>
        <w:autoSpaceDE w:val="0"/>
        <w:autoSpaceDN w:val="0"/>
        <w:spacing w:after="0" w:line="240" w:lineRule="auto"/>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1. Основная образовательная программа дошкольного образования ЧДОУ «РАДУГА УФА»</w:t>
      </w:r>
    </w:p>
    <w:p w:rsidR="00C86DF1" w:rsidRPr="00AD30D7" w:rsidRDefault="00C86DF1" w:rsidP="00C86DF1">
      <w:pPr>
        <w:widowControl w:val="0"/>
        <w:tabs>
          <w:tab w:val="left" w:pos="814"/>
        </w:tabs>
        <w:autoSpaceDE w:val="0"/>
        <w:autoSpaceDN w:val="0"/>
        <w:spacing w:after="0" w:line="240" w:lineRule="auto"/>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 xml:space="preserve">2. План работы на учебный год </w:t>
      </w:r>
    </w:p>
    <w:p w:rsidR="00C86DF1" w:rsidRPr="00AD30D7" w:rsidRDefault="00C86DF1" w:rsidP="00C86DF1">
      <w:pPr>
        <w:widowControl w:val="0"/>
        <w:tabs>
          <w:tab w:val="left" w:pos="814"/>
        </w:tabs>
        <w:autoSpaceDE w:val="0"/>
        <w:autoSpaceDN w:val="0"/>
        <w:spacing w:after="0" w:line="240" w:lineRule="auto"/>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 xml:space="preserve">3. Календарный учебный график </w:t>
      </w:r>
    </w:p>
    <w:p w:rsidR="00C86DF1" w:rsidRPr="00AD30D7" w:rsidRDefault="00C86DF1" w:rsidP="00C86DF1">
      <w:pPr>
        <w:widowControl w:val="0"/>
        <w:tabs>
          <w:tab w:val="left" w:pos="814"/>
        </w:tabs>
        <w:autoSpaceDE w:val="0"/>
        <w:autoSpaceDN w:val="0"/>
        <w:spacing w:after="0" w:line="240" w:lineRule="auto"/>
        <w:jc w:val="both"/>
        <w:rPr>
          <w:rFonts w:ascii="Times New Roman" w:eastAsia="Times New Roman" w:hAnsi="Times New Roman" w:cs="Times New Roman"/>
          <w:b/>
          <w:sz w:val="24"/>
          <w:szCs w:val="24"/>
        </w:rPr>
      </w:pPr>
    </w:p>
    <w:p w:rsidR="00C86DF1" w:rsidRPr="00AD30D7" w:rsidRDefault="00C86DF1" w:rsidP="00C86DF1">
      <w:pPr>
        <w:widowControl w:val="0"/>
        <w:tabs>
          <w:tab w:val="left" w:pos="814"/>
        </w:tabs>
        <w:autoSpaceDE w:val="0"/>
        <w:autoSpaceDN w:val="0"/>
        <w:spacing w:after="0" w:line="240" w:lineRule="auto"/>
        <w:ind w:left="426"/>
        <w:jc w:val="both"/>
        <w:rPr>
          <w:rFonts w:ascii="Times New Roman" w:eastAsia="Times New Roman" w:hAnsi="Times New Roman" w:cs="Times New Roman"/>
          <w:b/>
          <w:sz w:val="24"/>
          <w:szCs w:val="24"/>
        </w:rPr>
      </w:pPr>
      <w:r w:rsidRPr="00AD30D7">
        <w:rPr>
          <w:rFonts w:ascii="Times New Roman" w:eastAsia="Times New Roman" w:hAnsi="Times New Roman" w:cs="Times New Roman"/>
          <w:b/>
          <w:sz w:val="24"/>
          <w:szCs w:val="24"/>
        </w:rPr>
        <w:t>3.4. Информационное обеспечение реализации Программы воспитания</w:t>
      </w:r>
    </w:p>
    <w:p w:rsidR="00C86DF1" w:rsidRPr="00AD30D7" w:rsidRDefault="00C86DF1" w:rsidP="00C86DF1">
      <w:pPr>
        <w:widowControl w:val="0"/>
        <w:autoSpaceDE w:val="0"/>
        <w:autoSpaceDN w:val="0"/>
        <w:spacing w:after="0" w:line="240" w:lineRule="auto"/>
        <w:ind w:firstLine="426"/>
        <w:jc w:val="both"/>
        <w:rPr>
          <w:rFonts w:ascii="Times New Roman" w:eastAsia="Times New Roman" w:hAnsi="Times New Roman" w:cs="Times New Roman"/>
          <w:iCs/>
          <w:color w:val="000000"/>
          <w:sz w:val="24"/>
          <w:szCs w:val="24"/>
        </w:rPr>
      </w:pPr>
      <w:r w:rsidRPr="00AD30D7">
        <w:rPr>
          <w:rFonts w:ascii="Times New Roman" w:eastAsia="Times New Roman" w:hAnsi="Times New Roman" w:cs="Times New Roman"/>
          <w:iCs/>
          <w:color w:val="000000"/>
          <w:sz w:val="24"/>
          <w:szCs w:val="24"/>
        </w:rPr>
        <w:t>Информационное обеспечение реализации Программы воспитания обеспечивает эффективность взаимодействия с родителями воспитанников: оперативность ознакомления их с ожидаемыми результатами, представление в открытом доступе, ситуа</w:t>
      </w:r>
      <w:r w:rsidR="0054705A" w:rsidRPr="00AD30D7">
        <w:rPr>
          <w:rFonts w:ascii="Times New Roman" w:eastAsia="Times New Roman" w:hAnsi="Times New Roman" w:cs="Times New Roman"/>
          <w:iCs/>
          <w:color w:val="000000"/>
          <w:sz w:val="24"/>
          <w:szCs w:val="24"/>
        </w:rPr>
        <w:t>тивная коррекция в течение года.</w:t>
      </w:r>
      <w:r w:rsidRPr="00AD30D7">
        <w:rPr>
          <w:rFonts w:ascii="Times New Roman" w:eastAsia="Times New Roman" w:hAnsi="Times New Roman" w:cs="Times New Roman"/>
          <w:iCs/>
          <w:color w:val="000000"/>
          <w:sz w:val="24"/>
          <w:szCs w:val="24"/>
        </w:rPr>
        <w:t xml:space="preserve"> </w:t>
      </w:r>
    </w:p>
    <w:p w:rsidR="00C86DF1" w:rsidRPr="00AD30D7" w:rsidRDefault="00C86DF1" w:rsidP="0054705A">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AD30D7">
        <w:rPr>
          <w:rFonts w:ascii="Times New Roman" w:eastAsia="Times New Roman" w:hAnsi="Times New Roman" w:cs="Times New Roman"/>
          <w:iCs/>
          <w:color w:val="000000"/>
          <w:sz w:val="24"/>
          <w:szCs w:val="24"/>
        </w:rPr>
        <w:t>Информационное обеспечение реализации Программы воспитания отражает процесс проектирования воспитывающей среды:</w:t>
      </w:r>
    </w:p>
    <w:p w:rsidR="00C86DF1" w:rsidRPr="00AD30D7" w:rsidRDefault="00C86DF1" w:rsidP="00C86DF1">
      <w:pPr>
        <w:widowControl w:val="0"/>
        <w:autoSpaceDE w:val="0"/>
        <w:autoSpaceDN w:val="0"/>
        <w:spacing w:after="0" w:line="240" w:lineRule="auto"/>
        <w:jc w:val="both"/>
        <w:rPr>
          <w:rFonts w:ascii="Times New Roman" w:eastAsia="Times New Roman" w:hAnsi="Times New Roman" w:cs="Times New Roman"/>
          <w:iCs/>
          <w:color w:val="000000"/>
          <w:sz w:val="24"/>
          <w:szCs w:val="24"/>
        </w:rPr>
      </w:pPr>
      <w:r w:rsidRPr="00AD30D7">
        <w:rPr>
          <w:rFonts w:ascii="Times New Roman" w:eastAsia="Times New Roman" w:hAnsi="Times New Roman" w:cs="Times New Roman"/>
          <w:iCs/>
          <w:color w:val="000000"/>
          <w:sz w:val="24"/>
          <w:szCs w:val="24"/>
        </w:rPr>
        <w:t>- предметно-развивающей;</w:t>
      </w:r>
    </w:p>
    <w:p w:rsidR="00C86DF1" w:rsidRPr="00AD30D7" w:rsidRDefault="00C86DF1" w:rsidP="00C86DF1">
      <w:pPr>
        <w:widowControl w:val="0"/>
        <w:autoSpaceDE w:val="0"/>
        <w:autoSpaceDN w:val="0"/>
        <w:spacing w:after="0" w:line="240" w:lineRule="auto"/>
        <w:jc w:val="both"/>
        <w:rPr>
          <w:rFonts w:ascii="Times New Roman" w:eastAsia="Times New Roman" w:hAnsi="Times New Roman" w:cs="Times New Roman"/>
          <w:iCs/>
          <w:color w:val="000000"/>
          <w:sz w:val="24"/>
          <w:szCs w:val="24"/>
        </w:rPr>
      </w:pPr>
      <w:r w:rsidRPr="00AD30D7">
        <w:rPr>
          <w:rFonts w:ascii="Times New Roman" w:eastAsia="Times New Roman" w:hAnsi="Times New Roman" w:cs="Times New Roman"/>
          <w:iCs/>
          <w:color w:val="000000"/>
          <w:sz w:val="24"/>
          <w:szCs w:val="24"/>
        </w:rPr>
        <w:t>- событийной;</w:t>
      </w:r>
    </w:p>
    <w:p w:rsidR="00C86DF1" w:rsidRPr="00AD30D7" w:rsidRDefault="00C86DF1" w:rsidP="00C86DF1">
      <w:pPr>
        <w:widowControl w:val="0"/>
        <w:autoSpaceDE w:val="0"/>
        <w:autoSpaceDN w:val="0"/>
        <w:spacing w:after="0" w:line="240" w:lineRule="auto"/>
        <w:jc w:val="both"/>
        <w:rPr>
          <w:rFonts w:ascii="Times New Roman" w:eastAsia="Times New Roman" w:hAnsi="Times New Roman" w:cs="Times New Roman"/>
          <w:iCs/>
          <w:color w:val="000000"/>
          <w:sz w:val="24"/>
          <w:szCs w:val="24"/>
        </w:rPr>
      </w:pPr>
      <w:r w:rsidRPr="00AD30D7">
        <w:rPr>
          <w:rFonts w:ascii="Times New Roman" w:eastAsia="Times New Roman" w:hAnsi="Times New Roman" w:cs="Times New Roman"/>
          <w:iCs/>
          <w:color w:val="000000"/>
          <w:sz w:val="24"/>
          <w:szCs w:val="24"/>
        </w:rPr>
        <w:t>- рукотворной.</w:t>
      </w:r>
    </w:p>
    <w:p w:rsidR="00C86DF1" w:rsidRPr="00AD30D7" w:rsidRDefault="00C86DF1" w:rsidP="00C86DF1">
      <w:pPr>
        <w:widowControl w:val="0"/>
        <w:tabs>
          <w:tab w:val="left" w:pos="814"/>
        </w:tabs>
        <w:autoSpaceDE w:val="0"/>
        <w:autoSpaceDN w:val="0"/>
        <w:spacing w:after="0" w:line="240" w:lineRule="auto"/>
        <w:jc w:val="both"/>
        <w:rPr>
          <w:rFonts w:ascii="Times New Roman" w:eastAsia="Times New Roman" w:hAnsi="Times New Roman" w:cs="Times New Roman"/>
          <w:iCs/>
          <w:color w:val="000000"/>
          <w:sz w:val="24"/>
          <w:szCs w:val="24"/>
        </w:rPr>
      </w:pPr>
      <w:r w:rsidRPr="00AD30D7">
        <w:rPr>
          <w:rFonts w:ascii="Times New Roman" w:eastAsia="Times New Roman" w:hAnsi="Times New Roman" w:cs="Times New Roman"/>
          <w:iCs/>
          <w:color w:val="000000"/>
          <w:sz w:val="24"/>
          <w:szCs w:val="24"/>
        </w:rPr>
        <w:tab/>
        <w:t xml:space="preserve">Информационный инструмент, позволяющий согласовывать активность между внешним и внутренним контурами воспитательной работы в ДОО – это </w:t>
      </w:r>
      <w:proofErr w:type="spellStart"/>
      <w:r w:rsidRPr="00AD30D7">
        <w:rPr>
          <w:rFonts w:ascii="Times New Roman" w:eastAsia="Times New Roman" w:hAnsi="Times New Roman" w:cs="Times New Roman"/>
          <w:iCs/>
          <w:color w:val="000000"/>
          <w:sz w:val="24"/>
          <w:szCs w:val="24"/>
        </w:rPr>
        <w:t>мессенжеры</w:t>
      </w:r>
      <w:proofErr w:type="spellEnd"/>
      <w:r w:rsidRPr="00AD30D7">
        <w:rPr>
          <w:rFonts w:ascii="Times New Roman" w:eastAsia="Times New Roman" w:hAnsi="Times New Roman" w:cs="Times New Roman"/>
          <w:iCs/>
          <w:color w:val="000000"/>
          <w:sz w:val="24"/>
          <w:szCs w:val="24"/>
        </w:rPr>
        <w:t xml:space="preserve"> и социальные сети, аккаунты ДОУ.</w:t>
      </w:r>
    </w:p>
    <w:p w:rsidR="00C86DF1" w:rsidRPr="00AD30D7" w:rsidRDefault="00C86DF1" w:rsidP="00C86DF1">
      <w:pPr>
        <w:widowControl w:val="0"/>
        <w:tabs>
          <w:tab w:val="left" w:pos="814"/>
        </w:tabs>
        <w:autoSpaceDE w:val="0"/>
        <w:autoSpaceDN w:val="0"/>
        <w:spacing w:after="0" w:line="240" w:lineRule="auto"/>
        <w:jc w:val="both"/>
        <w:rPr>
          <w:rFonts w:ascii="Times New Roman" w:eastAsia="Times New Roman" w:hAnsi="Times New Roman" w:cs="Times New Roman"/>
          <w:b/>
          <w:sz w:val="24"/>
          <w:szCs w:val="24"/>
          <w:highlight w:val="yellow"/>
        </w:rPr>
      </w:pPr>
    </w:p>
    <w:p w:rsidR="00C86DF1" w:rsidRPr="00AD30D7" w:rsidRDefault="00C86DF1" w:rsidP="00C86DF1">
      <w:pPr>
        <w:widowControl w:val="0"/>
        <w:tabs>
          <w:tab w:val="left" w:pos="814"/>
        </w:tabs>
        <w:autoSpaceDE w:val="0"/>
        <w:autoSpaceDN w:val="0"/>
        <w:spacing w:after="0" w:line="240" w:lineRule="auto"/>
        <w:ind w:left="426"/>
        <w:jc w:val="both"/>
        <w:rPr>
          <w:rFonts w:ascii="Times New Roman" w:eastAsia="Times New Roman" w:hAnsi="Times New Roman" w:cs="Times New Roman"/>
          <w:b/>
          <w:sz w:val="24"/>
          <w:szCs w:val="24"/>
        </w:rPr>
      </w:pPr>
      <w:r w:rsidRPr="00AD30D7">
        <w:rPr>
          <w:rFonts w:ascii="Times New Roman" w:eastAsia="Times New Roman" w:hAnsi="Times New Roman" w:cs="Times New Roman"/>
          <w:b/>
          <w:sz w:val="24"/>
          <w:szCs w:val="24"/>
        </w:rPr>
        <w:t>3.5. Материально-техническое обеспечение реализации Программы воспитания.</w:t>
      </w:r>
    </w:p>
    <w:p w:rsidR="00C86DF1" w:rsidRPr="00AD30D7" w:rsidRDefault="00C86DF1" w:rsidP="00C86DF1">
      <w:pPr>
        <w:spacing w:after="0" w:line="240" w:lineRule="auto"/>
        <w:jc w:val="both"/>
        <w:rPr>
          <w:rFonts w:ascii="Times New Roman" w:eastAsia="Times New Roman" w:hAnsi="Times New Roman" w:cs="Times New Roman"/>
          <w:color w:val="000000"/>
          <w:sz w:val="24"/>
          <w:szCs w:val="24"/>
          <w:lang w:eastAsia="ru-RU"/>
        </w:rPr>
      </w:pPr>
      <w:r w:rsidRPr="00AD30D7">
        <w:rPr>
          <w:rFonts w:ascii="Times New Roman" w:eastAsia="Times New Roman" w:hAnsi="Times New Roman" w:cs="Times New Roman"/>
          <w:color w:val="000000"/>
          <w:sz w:val="24"/>
          <w:szCs w:val="24"/>
          <w:lang w:eastAsia="ru-RU"/>
        </w:rPr>
        <w:t xml:space="preserve">      </w:t>
      </w:r>
      <w:r w:rsidRPr="00AD30D7">
        <w:rPr>
          <w:rFonts w:ascii="Times New Roman" w:eastAsia="Times New Roman" w:hAnsi="Times New Roman" w:cs="Times New Roman"/>
          <w:color w:val="000000"/>
          <w:sz w:val="24"/>
          <w:szCs w:val="24"/>
          <w:lang w:eastAsia="ru-RU"/>
        </w:rPr>
        <w:tab/>
        <w:t>Материально-техническое обеспечение Программы   обеспечивает полноценное развитие личности детей во всех основных образовательных областях, а именно: в сфере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C86DF1" w:rsidRPr="00AD30D7" w:rsidRDefault="00C86DF1" w:rsidP="00C86DF1">
      <w:pPr>
        <w:tabs>
          <w:tab w:val="left" w:pos="9355"/>
        </w:tabs>
        <w:spacing w:after="0" w:line="240" w:lineRule="auto"/>
        <w:ind w:right="-6"/>
        <w:jc w:val="both"/>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lastRenderedPageBreak/>
        <w:t xml:space="preserve">      Материально-техническая база и медико-социальные условия в ЧДОУ «РАДУГА </w:t>
      </w:r>
      <w:proofErr w:type="gramStart"/>
      <w:r w:rsidRPr="00AD30D7">
        <w:rPr>
          <w:rFonts w:ascii="Times New Roman" w:eastAsia="Times New Roman" w:hAnsi="Times New Roman" w:cs="Times New Roman"/>
          <w:sz w:val="24"/>
          <w:szCs w:val="24"/>
          <w:lang w:eastAsia="ru-RU"/>
        </w:rPr>
        <w:t xml:space="preserve">УФА»   </w:t>
      </w:r>
      <w:proofErr w:type="gramEnd"/>
      <w:r w:rsidRPr="00AD30D7">
        <w:rPr>
          <w:rFonts w:ascii="Times New Roman" w:eastAsia="Times New Roman" w:hAnsi="Times New Roman" w:cs="Times New Roman"/>
          <w:sz w:val="24"/>
          <w:szCs w:val="24"/>
          <w:lang w:eastAsia="ru-RU"/>
        </w:rPr>
        <w:t xml:space="preserve"> обеспечивают сохранение и укрепление здоровья, физическое, психическое и эстетическое развитие воспитанников, организацию учебно-воспитательного процесса.</w:t>
      </w:r>
      <w:r w:rsidRPr="00AD30D7">
        <w:rPr>
          <w:rFonts w:ascii="Times New Roman" w:eastAsia="Times New Roman" w:hAnsi="Times New Roman" w:cs="Times New Roman"/>
          <w:kern w:val="2"/>
          <w:sz w:val="24"/>
          <w:szCs w:val="24"/>
          <w:lang w:eastAsia="ru-RU"/>
        </w:rPr>
        <w:t xml:space="preserve"> </w:t>
      </w:r>
    </w:p>
    <w:p w:rsidR="00C86DF1" w:rsidRPr="00AD30D7" w:rsidRDefault="00C86DF1" w:rsidP="00C86DF1">
      <w:pPr>
        <w:widowControl w:val="0"/>
        <w:tabs>
          <w:tab w:val="left" w:pos="545"/>
        </w:tabs>
        <w:autoSpaceDE w:val="0"/>
        <w:autoSpaceDN w:val="0"/>
        <w:spacing w:after="0" w:line="240" w:lineRule="auto"/>
        <w:jc w:val="both"/>
        <w:rPr>
          <w:rFonts w:ascii="Times New Roman" w:eastAsia="Times New Roman" w:hAnsi="Times New Roman" w:cs="Times New Roman"/>
          <w:sz w:val="24"/>
          <w:szCs w:val="24"/>
        </w:rPr>
      </w:pPr>
    </w:p>
    <w:p w:rsidR="00C86DF1" w:rsidRPr="00AD30D7" w:rsidRDefault="00C86DF1" w:rsidP="00AD30D7">
      <w:pPr>
        <w:widowControl w:val="0"/>
        <w:tabs>
          <w:tab w:val="left" w:pos="814"/>
        </w:tabs>
        <w:autoSpaceDE w:val="0"/>
        <w:autoSpaceDN w:val="0"/>
        <w:spacing w:after="0" w:line="240" w:lineRule="auto"/>
        <w:ind w:left="426"/>
        <w:jc w:val="center"/>
        <w:outlineLvl w:val="1"/>
        <w:rPr>
          <w:rFonts w:ascii="Times New Roman" w:eastAsia="Times New Roman" w:hAnsi="Times New Roman" w:cs="Times New Roman"/>
          <w:b/>
          <w:bCs/>
          <w:sz w:val="24"/>
          <w:szCs w:val="24"/>
        </w:rPr>
      </w:pPr>
      <w:r w:rsidRPr="00AD30D7">
        <w:rPr>
          <w:rFonts w:ascii="Times New Roman" w:eastAsia="Times New Roman" w:hAnsi="Times New Roman" w:cs="Times New Roman"/>
          <w:b/>
          <w:bCs/>
          <w:sz w:val="24"/>
          <w:szCs w:val="24"/>
        </w:rPr>
        <w:t>3.6. Часть, формируемая участниками образовательных отношений</w:t>
      </w:r>
    </w:p>
    <w:p w:rsidR="00C86DF1" w:rsidRPr="00AD30D7" w:rsidRDefault="00C86DF1" w:rsidP="00C86DF1">
      <w:pPr>
        <w:widowControl w:val="0"/>
        <w:tabs>
          <w:tab w:val="left" w:pos="1810"/>
        </w:tabs>
        <w:autoSpaceDE w:val="0"/>
        <w:autoSpaceDN w:val="0"/>
        <w:spacing w:after="0" w:line="240" w:lineRule="auto"/>
        <w:jc w:val="both"/>
        <w:outlineLvl w:val="1"/>
        <w:rPr>
          <w:rFonts w:ascii="Times New Roman" w:eastAsia="Times New Roman" w:hAnsi="Times New Roman" w:cs="Times New Roman"/>
          <w:b/>
          <w:bCs/>
          <w:sz w:val="24"/>
          <w:szCs w:val="24"/>
        </w:rPr>
      </w:pPr>
      <w:r w:rsidRPr="00AD30D7">
        <w:rPr>
          <w:rFonts w:ascii="Times New Roman" w:eastAsia="Times New Roman" w:hAnsi="Times New Roman" w:cs="Times New Roman"/>
          <w:b/>
          <w:bCs/>
          <w:sz w:val="24"/>
          <w:szCs w:val="24"/>
        </w:rPr>
        <w:t xml:space="preserve">                       </w:t>
      </w:r>
    </w:p>
    <w:p w:rsidR="00C86DF1" w:rsidRPr="00AD30D7" w:rsidRDefault="00C86DF1" w:rsidP="00C86DF1">
      <w:pPr>
        <w:widowControl w:val="0"/>
        <w:shd w:val="clear" w:color="auto" w:fill="FFFFFF"/>
        <w:autoSpaceDE w:val="0"/>
        <w:autoSpaceDN w:val="0"/>
        <w:spacing w:after="0" w:line="240" w:lineRule="auto"/>
        <w:jc w:val="center"/>
        <w:rPr>
          <w:rFonts w:ascii="Times New Roman" w:eastAsia="Times New Roman" w:hAnsi="Times New Roman" w:cs="Times New Roman"/>
          <w:b/>
          <w:bCs/>
          <w:color w:val="000000"/>
          <w:sz w:val="24"/>
          <w:szCs w:val="24"/>
          <w:lang w:eastAsia="ru-RU"/>
        </w:rPr>
      </w:pPr>
      <w:r w:rsidRPr="00AD30D7">
        <w:rPr>
          <w:rFonts w:ascii="Times New Roman" w:eastAsia="Times New Roman" w:hAnsi="Times New Roman" w:cs="Times New Roman"/>
          <w:b/>
          <w:sz w:val="24"/>
          <w:szCs w:val="24"/>
        </w:rPr>
        <w:t>3.6.1</w:t>
      </w:r>
      <w:r w:rsidRPr="00AD30D7">
        <w:rPr>
          <w:rFonts w:ascii="Times New Roman" w:eastAsia="Times New Roman" w:hAnsi="Times New Roman" w:cs="Times New Roman"/>
          <w:sz w:val="24"/>
          <w:szCs w:val="24"/>
        </w:rPr>
        <w:t xml:space="preserve"> </w:t>
      </w:r>
      <w:r w:rsidRPr="00AD30D7">
        <w:rPr>
          <w:rFonts w:ascii="Times New Roman" w:eastAsia="Times New Roman" w:hAnsi="Times New Roman" w:cs="Times New Roman"/>
          <w:b/>
          <w:bCs/>
          <w:color w:val="000000"/>
          <w:sz w:val="24"/>
          <w:szCs w:val="24"/>
          <w:lang w:eastAsia="ru-RU"/>
        </w:rPr>
        <w:t>Организация предметно-пространственной среды</w:t>
      </w:r>
    </w:p>
    <w:p w:rsidR="00C86DF1" w:rsidRPr="00AD30D7" w:rsidRDefault="00C86DF1" w:rsidP="00C86DF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86DF1" w:rsidRPr="00AD30D7" w:rsidRDefault="00C86DF1" w:rsidP="00C86DF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D30D7">
        <w:rPr>
          <w:rFonts w:ascii="Times New Roman" w:eastAsia="Times New Roman" w:hAnsi="Times New Roman" w:cs="Times New Roman"/>
          <w:color w:val="000000"/>
          <w:sz w:val="24"/>
          <w:szCs w:val="24"/>
          <w:lang w:eastAsia="ru-RU"/>
        </w:rPr>
        <w:t xml:space="preserve">Предметно-пространственная </w:t>
      </w:r>
      <w:r w:rsidR="0054705A" w:rsidRPr="00AD30D7">
        <w:rPr>
          <w:rFonts w:ascii="Times New Roman" w:eastAsia="Times New Roman" w:hAnsi="Times New Roman" w:cs="Times New Roman"/>
          <w:color w:val="000000"/>
          <w:sz w:val="24"/>
          <w:szCs w:val="24"/>
          <w:lang w:eastAsia="ru-RU"/>
        </w:rPr>
        <w:t xml:space="preserve">развивающая </w:t>
      </w:r>
      <w:r w:rsidRPr="00AD30D7">
        <w:rPr>
          <w:rFonts w:ascii="Times New Roman" w:eastAsia="Times New Roman" w:hAnsi="Times New Roman" w:cs="Times New Roman"/>
          <w:color w:val="000000"/>
          <w:sz w:val="24"/>
          <w:szCs w:val="24"/>
          <w:lang w:eastAsia="ru-RU"/>
        </w:rPr>
        <w:t>среда (ПП</w:t>
      </w:r>
      <w:r w:rsidR="0054705A" w:rsidRPr="00AD30D7">
        <w:rPr>
          <w:rFonts w:ascii="Times New Roman" w:eastAsia="Times New Roman" w:hAnsi="Times New Roman" w:cs="Times New Roman"/>
          <w:color w:val="000000"/>
          <w:sz w:val="24"/>
          <w:szCs w:val="24"/>
          <w:lang w:eastAsia="ru-RU"/>
        </w:rPr>
        <w:t>Р</w:t>
      </w:r>
      <w:r w:rsidRPr="00AD30D7">
        <w:rPr>
          <w:rFonts w:ascii="Times New Roman" w:eastAsia="Times New Roman" w:hAnsi="Times New Roman" w:cs="Times New Roman"/>
          <w:color w:val="000000"/>
          <w:sz w:val="24"/>
          <w:szCs w:val="24"/>
          <w:lang w:eastAsia="ru-RU"/>
        </w:rPr>
        <w:t>С) ЧДОУ «РАДУГА УФА» отражает федеральную, региональную специфику, а также специфику ОО и включает:</w:t>
      </w:r>
    </w:p>
    <w:p w:rsidR="00C86DF1" w:rsidRPr="00AD30D7" w:rsidRDefault="00C86DF1" w:rsidP="00C86DF1">
      <w:pPr>
        <w:shd w:val="clear" w:color="auto" w:fill="FFFFFF"/>
        <w:spacing w:after="0" w:line="242" w:lineRule="atLeast"/>
        <w:ind w:firstLine="142"/>
        <w:rPr>
          <w:rFonts w:ascii="Times New Roman" w:eastAsia="Times New Roman" w:hAnsi="Times New Roman" w:cs="Times New Roman"/>
          <w:color w:val="000000"/>
          <w:sz w:val="24"/>
          <w:szCs w:val="24"/>
          <w:lang w:eastAsia="ru-RU"/>
        </w:rPr>
      </w:pPr>
      <w:r w:rsidRPr="00AD30D7">
        <w:rPr>
          <w:rFonts w:ascii="Times New Roman" w:eastAsia="Times New Roman" w:hAnsi="Times New Roman" w:cs="Times New Roman"/>
          <w:color w:val="000000"/>
          <w:sz w:val="24"/>
          <w:szCs w:val="24"/>
          <w:lang w:eastAsia="ru-RU"/>
        </w:rPr>
        <w:t xml:space="preserve">        оформление помещений;</w:t>
      </w:r>
    </w:p>
    <w:p w:rsidR="00C86DF1" w:rsidRPr="00AD30D7" w:rsidRDefault="00C86DF1" w:rsidP="00C86DF1">
      <w:pPr>
        <w:shd w:val="clear" w:color="auto" w:fill="FFFFFF"/>
        <w:spacing w:after="0" w:line="242" w:lineRule="atLeast"/>
        <w:ind w:firstLine="142"/>
        <w:rPr>
          <w:rFonts w:ascii="Times New Roman" w:eastAsia="Times New Roman" w:hAnsi="Times New Roman" w:cs="Times New Roman"/>
          <w:color w:val="000000"/>
          <w:sz w:val="24"/>
          <w:szCs w:val="24"/>
          <w:lang w:eastAsia="ru-RU"/>
        </w:rPr>
      </w:pPr>
      <w:r w:rsidRPr="00AD30D7">
        <w:rPr>
          <w:rFonts w:ascii="Times New Roman" w:eastAsia="Times New Roman" w:hAnsi="Times New Roman" w:cs="Times New Roman"/>
          <w:color w:val="000000"/>
          <w:sz w:val="24"/>
          <w:szCs w:val="24"/>
          <w:lang w:eastAsia="ru-RU"/>
        </w:rPr>
        <w:t xml:space="preserve">        оборудование;</w:t>
      </w:r>
    </w:p>
    <w:p w:rsidR="00C86DF1" w:rsidRPr="00AD30D7" w:rsidRDefault="00C86DF1" w:rsidP="00C86DF1">
      <w:pPr>
        <w:shd w:val="clear" w:color="auto" w:fill="FFFFFF"/>
        <w:spacing w:after="0" w:line="242" w:lineRule="atLeast"/>
        <w:ind w:firstLine="142"/>
        <w:rPr>
          <w:rFonts w:ascii="Times New Roman" w:eastAsia="Times New Roman" w:hAnsi="Times New Roman" w:cs="Times New Roman"/>
          <w:color w:val="000000"/>
          <w:sz w:val="24"/>
          <w:szCs w:val="24"/>
          <w:lang w:eastAsia="ru-RU"/>
        </w:rPr>
      </w:pPr>
      <w:r w:rsidRPr="00AD30D7">
        <w:rPr>
          <w:rFonts w:ascii="Times New Roman" w:eastAsia="Times New Roman" w:hAnsi="Times New Roman" w:cs="Times New Roman"/>
          <w:color w:val="000000"/>
          <w:sz w:val="24"/>
          <w:szCs w:val="24"/>
          <w:lang w:eastAsia="ru-RU"/>
        </w:rPr>
        <w:t xml:space="preserve">        игрушки.</w:t>
      </w:r>
    </w:p>
    <w:p w:rsidR="00C86DF1" w:rsidRPr="00AD30D7" w:rsidRDefault="00C86DF1" w:rsidP="00C86DF1">
      <w:pPr>
        <w:shd w:val="clear" w:color="auto" w:fill="FFFFFF"/>
        <w:spacing w:after="0" w:line="242" w:lineRule="atLeast"/>
        <w:ind w:firstLine="708"/>
        <w:rPr>
          <w:rFonts w:ascii="Times New Roman" w:eastAsia="Times New Roman" w:hAnsi="Times New Roman" w:cs="Times New Roman"/>
          <w:color w:val="000000"/>
          <w:sz w:val="24"/>
          <w:szCs w:val="24"/>
          <w:lang w:eastAsia="ru-RU"/>
        </w:rPr>
      </w:pPr>
      <w:r w:rsidRPr="00AD30D7">
        <w:rPr>
          <w:rFonts w:ascii="Times New Roman" w:eastAsia="Times New Roman" w:hAnsi="Times New Roman" w:cs="Times New Roman"/>
          <w:color w:val="000000"/>
          <w:sz w:val="24"/>
          <w:szCs w:val="24"/>
          <w:lang w:eastAsia="ru-RU"/>
        </w:rPr>
        <w:t>ППРС отражает ценности, на которых строится программа воспитания,</w:t>
      </w:r>
      <w:r w:rsidRPr="00AD30D7">
        <w:rPr>
          <w:rFonts w:ascii="Times New Roman" w:eastAsia="Times New Roman" w:hAnsi="Times New Roman" w:cs="Times New Roman"/>
          <w:color w:val="000000"/>
          <w:sz w:val="24"/>
          <w:szCs w:val="24"/>
          <w:lang w:eastAsia="ru-RU"/>
        </w:rPr>
        <w:br/>
        <w:t>и способствует   их принятию и раскрытию ребенком.</w:t>
      </w:r>
    </w:p>
    <w:p w:rsidR="00C86DF1" w:rsidRPr="00AD30D7" w:rsidRDefault="00C86DF1" w:rsidP="00C86DF1">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 xml:space="preserve">Среда включает знаки и символы государства, республики, города Уфы и символику </w:t>
      </w:r>
      <w:r w:rsidRPr="00AD30D7">
        <w:rPr>
          <w:rFonts w:ascii="Times New Roman" w:eastAsia="Times New Roman" w:hAnsi="Times New Roman" w:cs="Times New Roman"/>
          <w:color w:val="000000"/>
          <w:sz w:val="24"/>
          <w:szCs w:val="24"/>
          <w:lang w:eastAsia="ru-RU"/>
        </w:rPr>
        <w:t xml:space="preserve">ЧДОУ «РАДУГА УФА». </w:t>
      </w:r>
    </w:p>
    <w:p w:rsidR="00C86DF1" w:rsidRPr="00AD30D7" w:rsidRDefault="00C86DF1" w:rsidP="00C86DF1">
      <w:pPr>
        <w:shd w:val="clear" w:color="auto" w:fill="FFFFFF"/>
        <w:spacing w:after="0" w:line="242" w:lineRule="atLeast"/>
        <w:jc w:val="both"/>
        <w:rPr>
          <w:rFonts w:ascii="Times New Roman" w:eastAsia="Times New Roman" w:hAnsi="Times New Roman" w:cs="Times New Roman"/>
          <w:color w:val="000000"/>
          <w:sz w:val="24"/>
          <w:szCs w:val="24"/>
          <w:lang w:eastAsia="ru-RU"/>
        </w:rPr>
      </w:pPr>
      <w:r w:rsidRPr="00AD30D7">
        <w:rPr>
          <w:rFonts w:ascii="Times New Roman" w:eastAsia="Times New Roman" w:hAnsi="Times New Roman" w:cs="Times New Roman"/>
          <w:color w:val="000000"/>
          <w:sz w:val="24"/>
          <w:szCs w:val="24"/>
          <w:lang w:eastAsia="ru-RU"/>
        </w:rPr>
        <w:t xml:space="preserve">     </w:t>
      </w:r>
      <w:r w:rsidRPr="00AD30D7">
        <w:rPr>
          <w:rFonts w:ascii="Times New Roman" w:eastAsia="Times New Roman" w:hAnsi="Times New Roman" w:cs="Times New Roman"/>
          <w:color w:val="000000"/>
          <w:sz w:val="24"/>
          <w:szCs w:val="24"/>
          <w:lang w:eastAsia="ru-RU"/>
        </w:rPr>
        <w:tab/>
        <w:t xml:space="preserve">Среда </w:t>
      </w:r>
      <w:proofErr w:type="gramStart"/>
      <w:r w:rsidRPr="00AD30D7">
        <w:rPr>
          <w:rFonts w:ascii="Times New Roman" w:eastAsia="Times New Roman" w:hAnsi="Times New Roman" w:cs="Times New Roman"/>
          <w:color w:val="000000"/>
          <w:sz w:val="24"/>
          <w:szCs w:val="24"/>
          <w:lang w:eastAsia="ru-RU"/>
        </w:rPr>
        <w:t xml:space="preserve">является  </w:t>
      </w:r>
      <w:proofErr w:type="spellStart"/>
      <w:r w:rsidRPr="00AD30D7">
        <w:rPr>
          <w:rFonts w:ascii="Times New Roman" w:eastAsia="Times New Roman" w:hAnsi="Times New Roman" w:cs="Times New Roman"/>
          <w:color w:val="000000"/>
          <w:sz w:val="24"/>
          <w:szCs w:val="24"/>
          <w:lang w:eastAsia="ru-RU"/>
        </w:rPr>
        <w:t>экологичной</w:t>
      </w:r>
      <w:proofErr w:type="spellEnd"/>
      <w:proofErr w:type="gramEnd"/>
      <w:r w:rsidRPr="00AD30D7">
        <w:rPr>
          <w:rFonts w:ascii="Times New Roman" w:eastAsia="Times New Roman" w:hAnsi="Times New Roman" w:cs="Times New Roman"/>
          <w:color w:val="000000"/>
          <w:sz w:val="24"/>
          <w:szCs w:val="24"/>
          <w:lang w:eastAsia="ru-RU"/>
        </w:rPr>
        <w:t xml:space="preserve">, </w:t>
      </w:r>
      <w:proofErr w:type="spellStart"/>
      <w:r w:rsidRPr="00AD30D7">
        <w:rPr>
          <w:rFonts w:ascii="Times New Roman" w:eastAsia="Times New Roman" w:hAnsi="Times New Roman" w:cs="Times New Roman"/>
          <w:color w:val="000000"/>
          <w:sz w:val="24"/>
          <w:szCs w:val="24"/>
          <w:lang w:eastAsia="ru-RU"/>
        </w:rPr>
        <w:t>природосообразной</w:t>
      </w:r>
      <w:proofErr w:type="spellEnd"/>
      <w:r w:rsidRPr="00AD30D7">
        <w:rPr>
          <w:rFonts w:ascii="Times New Roman" w:eastAsia="Times New Roman" w:hAnsi="Times New Roman" w:cs="Times New Roman"/>
          <w:color w:val="000000"/>
          <w:sz w:val="24"/>
          <w:szCs w:val="24"/>
          <w:lang w:eastAsia="ru-RU"/>
        </w:rPr>
        <w:t xml:space="preserve"> и безопасной.</w:t>
      </w:r>
    </w:p>
    <w:p w:rsidR="00C86DF1" w:rsidRPr="00AD30D7" w:rsidRDefault="00C86DF1" w:rsidP="00C86DF1">
      <w:pPr>
        <w:shd w:val="clear" w:color="auto" w:fill="FFFFFF"/>
        <w:spacing w:after="0" w:line="242" w:lineRule="atLeast"/>
        <w:jc w:val="both"/>
        <w:rPr>
          <w:rFonts w:ascii="Times New Roman" w:eastAsia="Times New Roman" w:hAnsi="Times New Roman" w:cs="Times New Roman"/>
          <w:color w:val="000000"/>
          <w:sz w:val="24"/>
          <w:szCs w:val="24"/>
          <w:lang w:eastAsia="ru-RU"/>
        </w:rPr>
      </w:pPr>
      <w:r w:rsidRPr="00AD30D7">
        <w:rPr>
          <w:rFonts w:ascii="Times New Roman" w:eastAsia="Times New Roman" w:hAnsi="Times New Roman" w:cs="Times New Roman"/>
          <w:color w:val="000000"/>
          <w:sz w:val="24"/>
          <w:szCs w:val="24"/>
          <w:lang w:eastAsia="ru-RU"/>
        </w:rPr>
        <w:t xml:space="preserve">    </w:t>
      </w:r>
      <w:r w:rsidRPr="00AD30D7">
        <w:rPr>
          <w:rFonts w:ascii="Times New Roman" w:eastAsia="Times New Roman" w:hAnsi="Times New Roman" w:cs="Times New Roman"/>
          <w:color w:val="000000"/>
          <w:sz w:val="24"/>
          <w:szCs w:val="24"/>
          <w:lang w:eastAsia="ru-RU"/>
        </w:rPr>
        <w:tab/>
        <w:t>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p w:rsidR="00C86DF1" w:rsidRPr="00AD30D7" w:rsidRDefault="00C86DF1" w:rsidP="00C86DF1">
      <w:pPr>
        <w:shd w:val="clear" w:color="auto" w:fill="FFFFFF"/>
        <w:spacing w:after="0" w:line="242" w:lineRule="atLeast"/>
        <w:jc w:val="both"/>
        <w:rPr>
          <w:rFonts w:ascii="Times New Roman" w:eastAsia="Times New Roman" w:hAnsi="Times New Roman" w:cs="Times New Roman"/>
          <w:color w:val="000000"/>
          <w:sz w:val="24"/>
          <w:szCs w:val="24"/>
          <w:lang w:eastAsia="ru-RU"/>
        </w:rPr>
      </w:pPr>
      <w:r w:rsidRPr="00AD30D7">
        <w:rPr>
          <w:rFonts w:ascii="Times New Roman" w:eastAsia="Times New Roman" w:hAnsi="Times New Roman" w:cs="Times New Roman"/>
          <w:color w:val="000000"/>
          <w:sz w:val="24"/>
          <w:szCs w:val="24"/>
          <w:lang w:eastAsia="ru-RU"/>
        </w:rPr>
        <w:t xml:space="preserve">      </w:t>
      </w:r>
      <w:r w:rsidRPr="00AD30D7">
        <w:rPr>
          <w:rFonts w:ascii="Times New Roman" w:eastAsia="Times New Roman" w:hAnsi="Times New Roman" w:cs="Times New Roman"/>
          <w:color w:val="000000"/>
          <w:sz w:val="24"/>
          <w:szCs w:val="24"/>
          <w:lang w:eastAsia="ru-RU"/>
        </w:rPr>
        <w:tab/>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C86DF1" w:rsidRPr="00AD30D7" w:rsidRDefault="00C86DF1" w:rsidP="00C86DF1">
      <w:pPr>
        <w:shd w:val="clear" w:color="auto" w:fill="FFFFFF"/>
        <w:spacing w:after="0" w:line="242" w:lineRule="atLeast"/>
        <w:ind w:firstLine="709"/>
        <w:jc w:val="both"/>
        <w:rPr>
          <w:rFonts w:ascii="Times New Roman" w:eastAsia="Times New Roman" w:hAnsi="Times New Roman" w:cs="Times New Roman"/>
          <w:color w:val="000000"/>
          <w:sz w:val="24"/>
          <w:szCs w:val="24"/>
          <w:lang w:eastAsia="ru-RU"/>
        </w:rPr>
      </w:pPr>
      <w:r w:rsidRPr="00AD30D7">
        <w:rPr>
          <w:rFonts w:ascii="Times New Roman" w:eastAsia="Times New Roman" w:hAnsi="Times New Roman" w:cs="Times New Roman"/>
          <w:color w:val="000000"/>
          <w:sz w:val="24"/>
          <w:szCs w:val="24"/>
          <w:lang w:eastAsia="ru-RU"/>
        </w:rPr>
        <w:t>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w:t>
      </w:r>
    </w:p>
    <w:p w:rsidR="00C86DF1" w:rsidRPr="00AD30D7" w:rsidRDefault="00C86DF1" w:rsidP="00C86DF1">
      <w:pPr>
        <w:shd w:val="clear" w:color="auto" w:fill="FFFFFF"/>
        <w:spacing w:after="0" w:line="242" w:lineRule="atLeast"/>
        <w:ind w:firstLine="709"/>
        <w:jc w:val="both"/>
        <w:rPr>
          <w:rFonts w:ascii="Times New Roman" w:eastAsia="Times New Roman" w:hAnsi="Times New Roman" w:cs="Times New Roman"/>
          <w:color w:val="000000"/>
          <w:sz w:val="24"/>
          <w:szCs w:val="24"/>
          <w:lang w:eastAsia="ru-RU"/>
        </w:rPr>
      </w:pPr>
      <w:r w:rsidRPr="00AD30D7">
        <w:rPr>
          <w:rFonts w:ascii="Times New Roman" w:eastAsia="Times New Roman" w:hAnsi="Times New Roman" w:cs="Times New Roman"/>
          <w:color w:val="000000"/>
          <w:sz w:val="24"/>
          <w:szCs w:val="24"/>
          <w:lang w:eastAsia="ru-RU"/>
        </w:rPr>
        <w:t>Среда обеспечивает ребенку возможности для укрепления здоровья, раскрывает смысл здорового образа жизни, физической культуры и спорта.</w:t>
      </w:r>
    </w:p>
    <w:p w:rsidR="00C86DF1" w:rsidRPr="00AD30D7" w:rsidRDefault="00C86DF1" w:rsidP="00C86DF1">
      <w:pPr>
        <w:shd w:val="clear" w:color="auto" w:fill="FFFFFF"/>
        <w:spacing w:after="0" w:line="242" w:lineRule="atLeast"/>
        <w:ind w:firstLine="709"/>
        <w:jc w:val="both"/>
        <w:rPr>
          <w:rFonts w:ascii="Times New Roman" w:eastAsia="Times New Roman" w:hAnsi="Times New Roman" w:cs="Times New Roman"/>
          <w:color w:val="000000"/>
          <w:sz w:val="24"/>
          <w:szCs w:val="24"/>
          <w:lang w:eastAsia="ru-RU"/>
        </w:rPr>
      </w:pPr>
      <w:r w:rsidRPr="00AD30D7">
        <w:rPr>
          <w:rFonts w:ascii="Times New Roman" w:eastAsia="Times New Roman" w:hAnsi="Times New Roman" w:cs="Times New Roman"/>
          <w:color w:val="000000"/>
          <w:sz w:val="24"/>
          <w:szCs w:val="24"/>
          <w:lang w:eastAsia="ru-RU"/>
        </w:rPr>
        <w:t xml:space="preserve">Среда предоставляет ребенку возможность погружения в культуру России, знакомства с особенностями региональной культурной традиции. </w:t>
      </w:r>
    </w:p>
    <w:p w:rsidR="00C86DF1" w:rsidRPr="00AD30D7" w:rsidRDefault="00C86DF1" w:rsidP="00C86DF1">
      <w:pPr>
        <w:shd w:val="clear" w:color="auto" w:fill="FFFFFF"/>
        <w:spacing w:after="0" w:line="242" w:lineRule="atLeast"/>
        <w:ind w:firstLine="709"/>
        <w:jc w:val="both"/>
        <w:rPr>
          <w:rFonts w:ascii="Times New Roman" w:eastAsia="Times New Roman" w:hAnsi="Times New Roman" w:cs="Times New Roman"/>
          <w:color w:val="000000"/>
          <w:sz w:val="24"/>
          <w:szCs w:val="24"/>
          <w:lang w:eastAsia="ru-RU"/>
        </w:rPr>
      </w:pPr>
      <w:r w:rsidRPr="00AD30D7">
        <w:rPr>
          <w:rFonts w:ascii="Times New Roman" w:eastAsia="Times New Roman" w:hAnsi="Times New Roman" w:cs="Times New Roman"/>
          <w:color w:val="000000"/>
          <w:sz w:val="24"/>
          <w:szCs w:val="24"/>
          <w:lang w:eastAsia="ru-RU"/>
        </w:rPr>
        <w:t xml:space="preserve">Вся среда дошкольной организации должна быть гармоничной и эстетически привлекательной. Игрушки, материалы и оборудование </w:t>
      </w:r>
      <w:proofErr w:type="gramStart"/>
      <w:r w:rsidRPr="00AD30D7">
        <w:rPr>
          <w:rFonts w:ascii="Times New Roman" w:eastAsia="Times New Roman" w:hAnsi="Times New Roman" w:cs="Times New Roman"/>
          <w:color w:val="000000"/>
          <w:sz w:val="24"/>
          <w:szCs w:val="24"/>
          <w:lang w:eastAsia="ru-RU"/>
        </w:rPr>
        <w:t>соответствовать  возрастным</w:t>
      </w:r>
      <w:proofErr w:type="gramEnd"/>
      <w:r w:rsidRPr="00AD30D7">
        <w:rPr>
          <w:rFonts w:ascii="Times New Roman" w:eastAsia="Times New Roman" w:hAnsi="Times New Roman" w:cs="Times New Roman"/>
          <w:color w:val="000000"/>
          <w:sz w:val="24"/>
          <w:szCs w:val="24"/>
          <w:lang w:eastAsia="ru-RU"/>
        </w:rPr>
        <w:t xml:space="preserve"> задачам воспитания детей дошкольного возраста.</w:t>
      </w:r>
    </w:p>
    <w:p w:rsidR="00C86DF1" w:rsidRPr="00AD30D7" w:rsidRDefault="00C86DF1" w:rsidP="00C86DF1">
      <w:pPr>
        <w:shd w:val="clear" w:color="auto" w:fill="FFFFFF"/>
        <w:spacing w:after="0" w:line="242" w:lineRule="atLeast"/>
        <w:ind w:firstLine="709"/>
        <w:jc w:val="both"/>
        <w:rPr>
          <w:rFonts w:ascii="Times New Roman" w:eastAsia="Times New Roman" w:hAnsi="Times New Roman" w:cs="Times New Roman"/>
          <w:color w:val="000000"/>
          <w:sz w:val="24"/>
          <w:szCs w:val="24"/>
          <w:lang w:eastAsia="ru-RU"/>
        </w:rPr>
      </w:pPr>
      <w:r w:rsidRPr="00AD30D7">
        <w:rPr>
          <w:rFonts w:ascii="Times New Roman" w:eastAsia="Times New Roman" w:hAnsi="Times New Roman" w:cs="Times New Roman"/>
          <w:color w:val="000000"/>
          <w:sz w:val="24"/>
          <w:szCs w:val="24"/>
          <w:lang w:eastAsia="ru-RU"/>
        </w:rPr>
        <w:t> </w:t>
      </w:r>
      <w:r w:rsidRPr="00AD30D7">
        <w:rPr>
          <w:rFonts w:ascii="Times New Roman" w:eastAsia="Times New Roman" w:hAnsi="Times New Roman" w:cs="Times New Roman"/>
          <w:sz w:val="24"/>
          <w:szCs w:val="24"/>
        </w:rPr>
        <w:t xml:space="preserve">         </w:t>
      </w:r>
    </w:p>
    <w:p w:rsidR="00C86DF1" w:rsidRPr="00AD30D7" w:rsidRDefault="00C86DF1" w:rsidP="00C86DF1">
      <w:pPr>
        <w:widowControl w:val="0"/>
        <w:tabs>
          <w:tab w:val="left" w:pos="1810"/>
        </w:tabs>
        <w:autoSpaceDE w:val="0"/>
        <w:autoSpaceDN w:val="0"/>
        <w:spacing w:after="0" w:line="294" w:lineRule="exact"/>
        <w:jc w:val="center"/>
        <w:outlineLvl w:val="1"/>
        <w:rPr>
          <w:rFonts w:ascii="Times New Roman" w:eastAsia="Times New Roman" w:hAnsi="Times New Roman" w:cs="Times New Roman"/>
          <w:b/>
          <w:bCs/>
          <w:sz w:val="24"/>
          <w:szCs w:val="24"/>
        </w:rPr>
      </w:pPr>
      <w:r w:rsidRPr="00AD30D7">
        <w:rPr>
          <w:rFonts w:ascii="Times New Roman" w:eastAsia="Times New Roman" w:hAnsi="Times New Roman" w:cs="Times New Roman"/>
          <w:b/>
          <w:bCs/>
          <w:sz w:val="24"/>
          <w:szCs w:val="24"/>
        </w:rPr>
        <w:t xml:space="preserve">3.6.2. Уклад жизни в </w:t>
      </w:r>
      <w:r w:rsidRPr="00AD30D7">
        <w:rPr>
          <w:rFonts w:ascii="Times New Roman" w:eastAsia="Times New Roman" w:hAnsi="Times New Roman" w:cs="Times New Roman"/>
          <w:b/>
          <w:bCs/>
          <w:color w:val="000000"/>
          <w:sz w:val="24"/>
          <w:szCs w:val="24"/>
          <w:lang w:eastAsia="ru-RU"/>
        </w:rPr>
        <w:t>ЧДОУ «РАДУГА УФА»</w:t>
      </w:r>
    </w:p>
    <w:p w:rsidR="00C86DF1" w:rsidRPr="00AD30D7" w:rsidRDefault="00C86DF1" w:rsidP="00C86DF1">
      <w:pPr>
        <w:widowControl w:val="0"/>
        <w:tabs>
          <w:tab w:val="left" w:pos="1810"/>
        </w:tabs>
        <w:autoSpaceDE w:val="0"/>
        <w:autoSpaceDN w:val="0"/>
        <w:spacing w:after="0" w:line="294" w:lineRule="exact"/>
        <w:ind w:left="-57"/>
        <w:jc w:val="both"/>
        <w:outlineLvl w:val="1"/>
        <w:rPr>
          <w:rFonts w:ascii="Times New Roman" w:eastAsia="Times New Roman" w:hAnsi="Times New Roman" w:cs="Times New Roman"/>
          <w:bCs/>
          <w:sz w:val="24"/>
          <w:szCs w:val="24"/>
        </w:rPr>
      </w:pPr>
    </w:p>
    <w:p w:rsidR="00C86DF1" w:rsidRPr="00AD30D7" w:rsidRDefault="00C86DF1" w:rsidP="00C86DF1">
      <w:pPr>
        <w:widowControl w:val="0"/>
        <w:tabs>
          <w:tab w:val="left" w:pos="567"/>
          <w:tab w:val="left" w:pos="1810"/>
        </w:tabs>
        <w:autoSpaceDE w:val="0"/>
        <w:autoSpaceDN w:val="0"/>
        <w:spacing w:after="0" w:line="294" w:lineRule="exact"/>
        <w:ind w:left="-57"/>
        <w:jc w:val="both"/>
        <w:outlineLvl w:val="1"/>
        <w:rPr>
          <w:rFonts w:ascii="Times New Roman" w:eastAsia="Times New Roman" w:hAnsi="Times New Roman" w:cs="Times New Roman"/>
          <w:bCs/>
          <w:sz w:val="24"/>
          <w:szCs w:val="24"/>
        </w:rPr>
      </w:pPr>
      <w:r w:rsidRPr="00AD30D7">
        <w:rPr>
          <w:rFonts w:ascii="Times New Roman" w:eastAsia="Times New Roman" w:hAnsi="Times New Roman" w:cs="Times New Roman"/>
          <w:bCs/>
          <w:sz w:val="24"/>
          <w:szCs w:val="24"/>
        </w:rPr>
        <w:t xml:space="preserve">        Уклад жизни в учреждении </w:t>
      </w:r>
      <w:r w:rsidRPr="00AD30D7">
        <w:rPr>
          <w:rFonts w:ascii="Times New Roman" w:eastAsia="Times New Roman" w:hAnsi="Times New Roman" w:cs="Times New Roman"/>
          <w:bCs/>
          <w:i/>
          <w:sz w:val="24"/>
          <w:szCs w:val="24"/>
        </w:rPr>
        <w:t xml:space="preserve">– </w:t>
      </w:r>
      <w:r w:rsidRPr="00AD30D7">
        <w:rPr>
          <w:rFonts w:ascii="Times New Roman" w:eastAsia="Times New Roman" w:hAnsi="Times New Roman" w:cs="Times New Roman"/>
          <w:bCs/>
          <w:sz w:val="24"/>
          <w:szCs w:val="24"/>
        </w:rPr>
        <w:t xml:space="preserve">это система отношений в </w:t>
      </w:r>
      <w:r w:rsidRPr="00AD30D7">
        <w:rPr>
          <w:rFonts w:ascii="Times New Roman" w:eastAsia="Times New Roman" w:hAnsi="Times New Roman" w:cs="Times New Roman"/>
          <w:bCs/>
          <w:color w:val="000000"/>
          <w:sz w:val="24"/>
          <w:szCs w:val="24"/>
          <w:lang w:eastAsia="ru-RU"/>
        </w:rPr>
        <w:t>ЧДОУ «РАДУГА УФА»</w:t>
      </w:r>
      <w:r w:rsidRPr="00AD30D7">
        <w:rPr>
          <w:rFonts w:ascii="Times New Roman" w:eastAsia="Times New Roman" w:hAnsi="Times New Roman" w:cs="Times New Roman"/>
          <w:bCs/>
          <w:sz w:val="24"/>
          <w:szCs w:val="24"/>
        </w:rPr>
        <w:t>, сложившаяся на основе нравственно-ценностных идеалов, традиций и характера организации различных воспитательных процессов.</w:t>
      </w:r>
    </w:p>
    <w:p w:rsidR="00C86DF1" w:rsidRPr="00AD30D7" w:rsidRDefault="00C86DF1" w:rsidP="00C86DF1">
      <w:pPr>
        <w:widowControl w:val="0"/>
        <w:tabs>
          <w:tab w:val="left" w:pos="567"/>
        </w:tabs>
        <w:autoSpaceDE w:val="0"/>
        <w:autoSpaceDN w:val="0"/>
        <w:spacing w:after="0" w:line="240" w:lineRule="auto"/>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 xml:space="preserve">       </w:t>
      </w:r>
      <w:proofErr w:type="gramStart"/>
      <w:r w:rsidRPr="00AD30D7">
        <w:rPr>
          <w:rFonts w:ascii="Times New Roman" w:eastAsia="Times New Roman" w:hAnsi="Times New Roman" w:cs="Times New Roman"/>
          <w:sz w:val="24"/>
          <w:szCs w:val="24"/>
        </w:rPr>
        <w:t>Уклад  основывается</w:t>
      </w:r>
      <w:proofErr w:type="gramEnd"/>
      <w:r w:rsidRPr="00AD30D7">
        <w:rPr>
          <w:rFonts w:ascii="Times New Roman" w:eastAsia="Times New Roman" w:hAnsi="Times New Roman" w:cs="Times New Roman"/>
          <w:sz w:val="24"/>
          <w:szCs w:val="24"/>
        </w:rPr>
        <w:t xml:space="preserve"> на человеческой культуре, поэтому объединяет в себе устоявшийся порядок жизни, общественный договор, нормы и правила, традиции, психологический климат (атмосферу), безопасность и систему ценностей дошкольного воспитания для всех участников образовательных отношений: руководителя </w:t>
      </w:r>
      <w:r w:rsidRPr="00AD30D7">
        <w:rPr>
          <w:rFonts w:ascii="Times New Roman" w:eastAsia="Times New Roman" w:hAnsi="Times New Roman" w:cs="Times New Roman"/>
          <w:color w:val="000000"/>
          <w:sz w:val="24"/>
          <w:szCs w:val="24"/>
          <w:lang w:eastAsia="ru-RU"/>
        </w:rPr>
        <w:t>ЧДОУ «РАДУГА УФА»</w:t>
      </w:r>
      <w:r w:rsidRPr="00AD30D7">
        <w:rPr>
          <w:rFonts w:ascii="Times New Roman" w:eastAsia="Times New Roman" w:hAnsi="Times New Roman" w:cs="Times New Roman"/>
          <w:sz w:val="24"/>
          <w:szCs w:val="24"/>
        </w:rPr>
        <w:t>, воспитателей и специалистов, вспомогательного персонала, воспитанников, родителей (законных представителей), субъектов социокультурного окружения учреждения.</w:t>
      </w:r>
    </w:p>
    <w:p w:rsidR="00C86DF1" w:rsidRPr="00AD30D7" w:rsidRDefault="00C86DF1" w:rsidP="00C86DF1">
      <w:pPr>
        <w:widowControl w:val="0"/>
        <w:autoSpaceDE w:val="0"/>
        <w:autoSpaceDN w:val="0"/>
        <w:spacing w:after="0" w:line="240" w:lineRule="auto"/>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 xml:space="preserve">         Уклад определяет характер воспитательных процессов, способы взаимодействия между детьми и педагогами, между педагогами и родителями, детей друг с другом. На сегодняшний день уклад включает в себя сетевое информационное пространство и нормы общения участников образовательных отношений в социальных сетях.</w:t>
      </w:r>
    </w:p>
    <w:p w:rsidR="00C86DF1" w:rsidRPr="00AD30D7" w:rsidRDefault="00C86DF1" w:rsidP="00C86DF1">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Уклад определяет специфику и конкретные формы организации распорядка дневного, недельного, месячного, годового цикла жизни детского сада.</w:t>
      </w:r>
    </w:p>
    <w:p w:rsidR="00C86DF1" w:rsidRPr="00AD30D7" w:rsidRDefault="00C86DF1" w:rsidP="00C86DF1">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 xml:space="preserve">Уклад жизни в </w:t>
      </w:r>
      <w:r w:rsidRPr="00AD30D7">
        <w:rPr>
          <w:rFonts w:ascii="Times New Roman" w:eastAsia="Times New Roman" w:hAnsi="Times New Roman" w:cs="Times New Roman"/>
          <w:color w:val="000000"/>
          <w:sz w:val="24"/>
          <w:szCs w:val="24"/>
          <w:lang w:eastAsia="ru-RU"/>
        </w:rPr>
        <w:t>ЧДОУ «РАДУГА УФА»</w:t>
      </w:r>
      <w:r w:rsidRPr="00AD30D7">
        <w:rPr>
          <w:rFonts w:ascii="Times New Roman" w:eastAsia="Times New Roman" w:hAnsi="Times New Roman" w:cs="Times New Roman"/>
          <w:sz w:val="24"/>
          <w:szCs w:val="24"/>
        </w:rPr>
        <w:t xml:space="preserve">, находит свое выражение в Уставе учреждения, в </w:t>
      </w:r>
      <w:r w:rsidRPr="00AD30D7">
        <w:rPr>
          <w:rFonts w:ascii="Times New Roman" w:eastAsia="Times New Roman" w:hAnsi="Times New Roman" w:cs="Times New Roman"/>
          <w:sz w:val="24"/>
          <w:szCs w:val="24"/>
        </w:rPr>
        <w:lastRenderedPageBreak/>
        <w:t>ООП ДО и Программе воспитания, во внутренней документации.</w:t>
      </w:r>
    </w:p>
    <w:p w:rsidR="00C86DF1" w:rsidRPr="00AD30D7" w:rsidRDefault="00C86DF1" w:rsidP="00C86DF1">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Для реализации Программы воспитания уклад должен быть принят всеми участниками образовательных отношений.</w:t>
      </w:r>
    </w:p>
    <w:p w:rsidR="00C86DF1" w:rsidRPr="00AD30D7" w:rsidRDefault="00C86DF1" w:rsidP="00C86DF1">
      <w:pPr>
        <w:widowControl w:val="0"/>
        <w:autoSpaceDE w:val="0"/>
        <w:autoSpaceDN w:val="0"/>
        <w:spacing w:after="0" w:line="240" w:lineRule="auto"/>
        <w:ind w:firstLine="708"/>
        <w:jc w:val="both"/>
        <w:rPr>
          <w:rFonts w:ascii="Times New Roman" w:eastAsia="Times New Roman" w:hAnsi="Times New Roman" w:cs="Times New Roman"/>
          <w:sz w:val="24"/>
          <w:szCs w:val="24"/>
        </w:rPr>
      </w:pPr>
    </w:p>
    <w:p w:rsidR="00C86DF1" w:rsidRPr="00AD30D7" w:rsidRDefault="00C86DF1" w:rsidP="00C86DF1">
      <w:pPr>
        <w:widowControl w:val="0"/>
        <w:tabs>
          <w:tab w:val="left" w:pos="1810"/>
        </w:tabs>
        <w:autoSpaceDE w:val="0"/>
        <w:autoSpaceDN w:val="0"/>
        <w:spacing w:after="0" w:line="240" w:lineRule="auto"/>
        <w:ind w:left="360"/>
        <w:jc w:val="center"/>
        <w:outlineLvl w:val="1"/>
        <w:rPr>
          <w:rFonts w:ascii="Times New Roman" w:eastAsia="Times New Roman" w:hAnsi="Times New Roman" w:cs="Times New Roman"/>
          <w:b/>
          <w:bCs/>
          <w:sz w:val="24"/>
          <w:szCs w:val="24"/>
        </w:rPr>
      </w:pPr>
      <w:r w:rsidRPr="00AD30D7">
        <w:rPr>
          <w:rFonts w:ascii="Times New Roman" w:eastAsia="Times New Roman" w:hAnsi="Times New Roman" w:cs="Times New Roman"/>
          <w:b/>
          <w:bCs/>
          <w:sz w:val="24"/>
          <w:szCs w:val="24"/>
        </w:rPr>
        <w:t>3.6.</w:t>
      </w:r>
      <w:proofErr w:type="gramStart"/>
      <w:r w:rsidRPr="00AD30D7">
        <w:rPr>
          <w:rFonts w:ascii="Times New Roman" w:eastAsia="Times New Roman" w:hAnsi="Times New Roman" w:cs="Times New Roman"/>
          <w:b/>
          <w:bCs/>
          <w:sz w:val="24"/>
          <w:szCs w:val="24"/>
        </w:rPr>
        <w:t>3.Культура</w:t>
      </w:r>
      <w:proofErr w:type="gramEnd"/>
      <w:r w:rsidRPr="00AD30D7">
        <w:rPr>
          <w:rFonts w:ascii="Times New Roman" w:eastAsia="Times New Roman" w:hAnsi="Times New Roman" w:cs="Times New Roman"/>
          <w:b/>
          <w:bCs/>
          <w:sz w:val="24"/>
          <w:szCs w:val="24"/>
        </w:rPr>
        <w:t xml:space="preserve"> педагогов и иных работников в общностях как значимая составляющая уклада.</w:t>
      </w:r>
    </w:p>
    <w:p w:rsidR="00C86DF1" w:rsidRPr="00AD30D7" w:rsidRDefault="00C86DF1" w:rsidP="00C86DF1">
      <w:pPr>
        <w:widowControl w:val="0"/>
        <w:tabs>
          <w:tab w:val="left" w:pos="1810"/>
        </w:tabs>
        <w:autoSpaceDE w:val="0"/>
        <w:autoSpaceDN w:val="0"/>
        <w:spacing w:after="0" w:line="240" w:lineRule="auto"/>
        <w:ind w:left="360"/>
        <w:jc w:val="both"/>
        <w:outlineLvl w:val="1"/>
        <w:rPr>
          <w:rFonts w:ascii="Times New Roman" w:eastAsia="Times New Roman" w:hAnsi="Times New Roman" w:cs="Times New Roman"/>
          <w:b/>
          <w:bCs/>
          <w:sz w:val="24"/>
          <w:szCs w:val="24"/>
        </w:rPr>
      </w:pPr>
    </w:p>
    <w:p w:rsidR="00C86DF1" w:rsidRPr="00AD30D7" w:rsidRDefault="00C86DF1" w:rsidP="00C86DF1">
      <w:pPr>
        <w:widowControl w:val="0"/>
        <w:autoSpaceDE w:val="0"/>
        <w:autoSpaceDN w:val="0"/>
        <w:spacing w:after="0" w:line="240" w:lineRule="auto"/>
        <w:ind w:firstLine="360"/>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Воспитатель должен соблюдать нормы профессиональной этики и поведения:</w:t>
      </w:r>
    </w:p>
    <w:p w:rsidR="00C86DF1" w:rsidRPr="00AD30D7" w:rsidRDefault="00C86DF1" w:rsidP="00BD3521">
      <w:pPr>
        <w:widowControl w:val="0"/>
        <w:numPr>
          <w:ilvl w:val="0"/>
          <w:numId w:val="29"/>
        </w:numPr>
        <w:tabs>
          <w:tab w:val="left" w:pos="142"/>
        </w:tabs>
        <w:autoSpaceDE w:val="0"/>
        <w:autoSpaceDN w:val="0"/>
        <w:spacing w:after="0" w:line="240" w:lineRule="auto"/>
        <w:ind w:left="0" w:firstLine="0"/>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Педагог всегда выходит навстречу родителям и приветствует родителей и детей первым;</w:t>
      </w:r>
    </w:p>
    <w:p w:rsidR="00C86DF1" w:rsidRPr="00AD30D7" w:rsidRDefault="00C86DF1" w:rsidP="00C86DF1">
      <w:pPr>
        <w:widowControl w:val="0"/>
        <w:tabs>
          <w:tab w:val="left" w:pos="1102"/>
        </w:tabs>
        <w:autoSpaceDE w:val="0"/>
        <w:autoSpaceDN w:val="0"/>
        <w:spacing w:after="0" w:line="293" w:lineRule="exact"/>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 улыбка–всегда обязательная часть приветствия;</w:t>
      </w:r>
    </w:p>
    <w:p w:rsidR="00C86DF1" w:rsidRPr="00AD30D7" w:rsidRDefault="00C86DF1" w:rsidP="00C86DF1">
      <w:pPr>
        <w:widowControl w:val="0"/>
        <w:tabs>
          <w:tab w:val="left" w:pos="1102"/>
        </w:tabs>
        <w:autoSpaceDE w:val="0"/>
        <w:autoSpaceDN w:val="0"/>
        <w:spacing w:after="0" w:line="293" w:lineRule="exact"/>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 педагог описывает события и ситуации, но не дает им оценки;</w:t>
      </w:r>
    </w:p>
    <w:p w:rsidR="00C86DF1" w:rsidRPr="00AD30D7" w:rsidRDefault="00C86DF1" w:rsidP="00C86DF1">
      <w:pPr>
        <w:widowControl w:val="0"/>
        <w:tabs>
          <w:tab w:val="left" w:pos="1102"/>
        </w:tabs>
        <w:autoSpaceDE w:val="0"/>
        <w:autoSpaceDN w:val="0"/>
        <w:spacing w:after="0" w:line="240" w:lineRule="auto"/>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 педагог не обвиняет родителей и не возлагает на них ответственность за поведение детей в детском саду;</w:t>
      </w:r>
    </w:p>
    <w:p w:rsidR="00C86DF1" w:rsidRPr="00AD30D7" w:rsidRDefault="00C86DF1" w:rsidP="00C86DF1">
      <w:pPr>
        <w:widowControl w:val="0"/>
        <w:tabs>
          <w:tab w:val="left" w:pos="1102"/>
        </w:tabs>
        <w:autoSpaceDE w:val="0"/>
        <w:autoSpaceDN w:val="0"/>
        <w:spacing w:after="0" w:line="292" w:lineRule="exact"/>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 тон общения ровный и дружелюбный, исключается повышение голоса;</w:t>
      </w:r>
    </w:p>
    <w:p w:rsidR="00C86DF1" w:rsidRPr="00AD30D7" w:rsidRDefault="00C86DF1" w:rsidP="00C86DF1">
      <w:pPr>
        <w:widowControl w:val="0"/>
        <w:tabs>
          <w:tab w:val="left" w:pos="1102"/>
        </w:tabs>
        <w:autoSpaceDE w:val="0"/>
        <w:autoSpaceDN w:val="0"/>
        <w:spacing w:after="0" w:line="293" w:lineRule="exact"/>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 уважительное отношение к личности воспитанника;</w:t>
      </w:r>
    </w:p>
    <w:p w:rsidR="00C86DF1" w:rsidRPr="00AD30D7" w:rsidRDefault="00C86DF1" w:rsidP="00C86DF1">
      <w:pPr>
        <w:widowControl w:val="0"/>
        <w:tabs>
          <w:tab w:val="left" w:pos="1102"/>
        </w:tabs>
        <w:autoSpaceDE w:val="0"/>
        <w:autoSpaceDN w:val="0"/>
        <w:spacing w:after="0" w:line="293" w:lineRule="exact"/>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 умение заинтересованно слушать собеседника и сопереживать ему;</w:t>
      </w:r>
    </w:p>
    <w:p w:rsidR="00C86DF1" w:rsidRPr="00AD30D7" w:rsidRDefault="00C86DF1" w:rsidP="00C86DF1">
      <w:pPr>
        <w:widowControl w:val="0"/>
        <w:tabs>
          <w:tab w:val="left" w:pos="1102"/>
        </w:tabs>
        <w:autoSpaceDE w:val="0"/>
        <w:autoSpaceDN w:val="0"/>
        <w:spacing w:after="0" w:line="293" w:lineRule="exact"/>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 умение видеть и слышать воспитанника, сопереживать ему;</w:t>
      </w:r>
    </w:p>
    <w:p w:rsidR="00C86DF1" w:rsidRPr="00AD30D7" w:rsidRDefault="00C86DF1" w:rsidP="00C86DF1">
      <w:pPr>
        <w:widowControl w:val="0"/>
        <w:tabs>
          <w:tab w:val="left" w:pos="1102"/>
        </w:tabs>
        <w:autoSpaceDE w:val="0"/>
        <w:autoSpaceDN w:val="0"/>
        <w:spacing w:after="0" w:line="293" w:lineRule="exact"/>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 xml:space="preserve">- уравновешенность и самообладание, выдержка в </w:t>
      </w:r>
      <w:proofErr w:type="gramStart"/>
      <w:r w:rsidRPr="00AD30D7">
        <w:rPr>
          <w:rFonts w:ascii="Times New Roman" w:eastAsia="Times New Roman" w:hAnsi="Times New Roman" w:cs="Times New Roman"/>
          <w:sz w:val="24"/>
          <w:szCs w:val="24"/>
        </w:rPr>
        <w:t>отношениях  с</w:t>
      </w:r>
      <w:proofErr w:type="gramEnd"/>
      <w:r w:rsidRPr="00AD30D7">
        <w:rPr>
          <w:rFonts w:ascii="Times New Roman" w:eastAsia="Times New Roman" w:hAnsi="Times New Roman" w:cs="Times New Roman"/>
          <w:sz w:val="24"/>
          <w:szCs w:val="24"/>
        </w:rPr>
        <w:t xml:space="preserve"> детьми;</w:t>
      </w:r>
    </w:p>
    <w:p w:rsidR="00C86DF1" w:rsidRPr="00AD30D7" w:rsidRDefault="00C86DF1" w:rsidP="00C86DF1">
      <w:pPr>
        <w:widowControl w:val="0"/>
        <w:tabs>
          <w:tab w:val="left" w:pos="0"/>
        </w:tabs>
        <w:autoSpaceDE w:val="0"/>
        <w:autoSpaceDN w:val="0"/>
        <w:spacing w:after="0" w:line="240" w:lineRule="auto"/>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-умение быстро и правильно оценивать сложившуюся обстановку и в тоже время не торопиться с выводами о поведении и способностях воспитанников;</w:t>
      </w:r>
    </w:p>
    <w:p w:rsidR="00C86DF1" w:rsidRPr="00AD30D7" w:rsidRDefault="00C86DF1" w:rsidP="00C86DF1">
      <w:pPr>
        <w:widowControl w:val="0"/>
        <w:tabs>
          <w:tab w:val="left" w:pos="1102"/>
        </w:tabs>
        <w:autoSpaceDE w:val="0"/>
        <w:autoSpaceDN w:val="0"/>
        <w:spacing w:after="0" w:line="292" w:lineRule="exact"/>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 умение сочетать мягкий эмоциональный и деловой тон в отношениях с детьми;</w:t>
      </w:r>
    </w:p>
    <w:p w:rsidR="00C86DF1" w:rsidRPr="00AD30D7" w:rsidRDefault="00C86DF1" w:rsidP="00C86DF1">
      <w:pPr>
        <w:widowControl w:val="0"/>
        <w:tabs>
          <w:tab w:val="left" w:pos="1102"/>
        </w:tabs>
        <w:autoSpaceDE w:val="0"/>
        <w:autoSpaceDN w:val="0"/>
        <w:spacing w:after="0" w:line="293" w:lineRule="exact"/>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 умение сочетать требовательность с чутким отношением к воспитанникам;</w:t>
      </w:r>
    </w:p>
    <w:p w:rsidR="00C86DF1" w:rsidRPr="00AD30D7" w:rsidRDefault="00C86DF1" w:rsidP="00C86DF1">
      <w:pPr>
        <w:widowControl w:val="0"/>
        <w:tabs>
          <w:tab w:val="left" w:pos="1102"/>
        </w:tabs>
        <w:autoSpaceDE w:val="0"/>
        <w:autoSpaceDN w:val="0"/>
        <w:spacing w:after="0" w:line="293" w:lineRule="exact"/>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 соответствие внешнего вида статусу воспитателя детского сада;</w:t>
      </w:r>
    </w:p>
    <w:p w:rsidR="00C86DF1" w:rsidRPr="00AD30D7" w:rsidRDefault="00C86DF1" w:rsidP="00C86DF1">
      <w:pPr>
        <w:widowControl w:val="0"/>
        <w:tabs>
          <w:tab w:val="left" w:pos="1102"/>
        </w:tabs>
        <w:autoSpaceDE w:val="0"/>
        <w:autoSpaceDN w:val="0"/>
        <w:spacing w:after="0" w:line="294" w:lineRule="exact"/>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 знание возрастных и индивидуальных особенностей воспитанников.</w:t>
      </w:r>
    </w:p>
    <w:p w:rsidR="00C86DF1" w:rsidRPr="00AD30D7" w:rsidRDefault="00C86DF1" w:rsidP="00C86DF1">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Педагог имеет право следовать за пожеланиями родителей только с точки зрения возрастной психологии и педагогики.</w:t>
      </w:r>
    </w:p>
    <w:p w:rsidR="00C86DF1" w:rsidRPr="001649EE" w:rsidRDefault="00C86DF1" w:rsidP="00C86DF1">
      <w:pPr>
        <w:widowControl w:val="0"/>
        <w:autoSpaceDE w:val="0"/>
        <w:autoSpaceDN w:val="0"/>
        <w:spacing w:after="0" w:line="211" w:lineRule="exact"/>
        <w:rPr>
          <w:rFonts w:ascii="Times New Roman" w:eastAsia="Times New Roman" w:hAnsi="Times New Roman" w:cs="Times New Roman"/>
          <w:sz w:val="28"/>
          <w:szCs w:val="28"/>
        </w:rPr>
        <w:sectPr w:rsidR="00C86DF1" w:rsidRPr="001649EE" w:rsidSect="004C3EB7">
          <w:footerReference w:type="default" r:id="rId9"/>
          <w:pgSz w:w="11900" w:h="16850"/>
          <w:pgMar w:top="567" w:right="851" w:bottom="567" w:left="851" w:header="0" w:footer="919" w:gutter="0"/>
          <w:cols w:space="720"/>
        </w:sectPr>
      </w:pPr>
    </w:p>
    <w:p w:rsidR="00C86DF1" w:rsidRPr="00CE21EC" w:rsidRDefault="00C86DF1" w:rsidP="00C86DF1">
      <w:pPr>
        <w:widowControl w:val="0"/>
        <w:autoSpaceDE w:val="0"/>
        <w:autoSpaceDN w:val="0"/>
        <w:spacing w:after="0" w:line="240" w:lineRule="auto"/>
        <w:jc w:val="center"/>
        <w:rPr>
          <w:rFonts w:ascii="Times New Roman" w:eastAsia="Times New Roman" w:hAnsi="Times New Roman" w:cs="Times New Roman"/>
          <w:b/>
          <w:sz w:val="28"/>
          <w:szCs w:val="28"/>
        </w:rPr>
      </w:pPr>
      <w:proofErr w:type="gramStart"/>
      <w:r w:rsidRPr="008A2CCE">
        <w:rPr>
          <w:rFonts w:ascii="Times New Roman" w:eastAsia="Times New Roman" w:hAnsi="Times New Roman" w:cs="Times New Roman"/>
          <w:b/>
          <w:bCs/>
          <w:sz w:val="28"/>
          <w:szCs w:val="28"/>
          <w:lang w:eastAsia="ru-RU"/>
        </w:rPr>
        <w:lastRenderedPageBreak/>
        <w:t>Традиции</w:t>
      </w:r>
      <w:r>
        <w:rPr>
          <w:rFonts w:ascii="Times New Roman" w:eastAsia="Times New Roman" w:hAnsi="Times New Roman" w:cs="Times New Roman"/>
          <w:b/>
          <w:i/>
          <w:sz w:val="28"/>
          <w:szCs w:val="28"/>
        </w:rPr>
        <w:t xml:space="preserve">  </w:t>
      </w:r>
      <w:r>
        <w:rPr>
          <w:rFonts w:ascii="Times New Roman" w:eastAsia="Times New Roman" w:hAnsi="Times New Roman" w:cs="Times New Roman"/>
          <w:b/>
          <w:sz w:val="28"/>
          <w:szCs w:val="28"/>
        </w:rPr>
        <w:t>ЧДОУ</w:t>
      </w:r>
      <w:proofErr w:type="gramEnd"/>
      <w:r>
        <w:rPr>
          <w:rFonts w:ascii="Times New Roman" w:eastAsia="Times New Roman" w:hAnsi="Times New Roman" w:cs="Times New Roman"/>
          <w:b/>
          <w:sz w:val="28"/>
          <w:szCs w:val="28"/>
        </w:rPr>
        <w:t xml:space="preserve"> «РАДУГА УФА»</w:t>
      </w:r>
    </w:p>
    <w:p w:rsidR="00C86DF1" w:rsidRPr="008A2CCE" w:rsidRDefault="00C86DF1" w:rsidP="00C86DF1">
      <w:pPr>
        <w:spacing w:after="0" w:line="240" w:lineRule="auto"/>
        <w:outlineLvl w:val="0"/>
        <w:rPr>
          <w:rFonts w:ascii="Times New Roman" w:eastAsia="Times New Roman" w:hAnsi="Times New Roman" w:cs="Times New Roman"/>
          <w:b/>
          <w:bCs/>
          <w:sz w:val="28"/>
          <w:szCs w:val="28"/>
          <w:lang w:eastAsia="ru-RU"/>
        </w:rPr>
      </w:pPr>
    </w:p>
    <w:tbl>
      <w:tblPr>
        <w:tblW w:w="108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175"/>
        <w:gridCol w:w="1559"/>
        <w:gridCol w:w="1418"/>
        <w:gridCol w:w="1417"/>
        <w:gridCol w:w="1418"/>
        <w:gridCol w:w="1275"/>
        <w:gridCol w:w="1560"/>
      </w:tblGrid>
      <w:tr w:rsidR="00C86DF1" w:rsidRPr="008A2CCE" w:rsidTr="004C3EB7">
        <w:tc>
          <w:tcPr>
            <w:tcW w:w="993" w:type="dxa"/>
          </w:tcPr>
          <w:p w:rsidR="00C86DF1" w:rsidRPr="00AD30D7" w:rsidRDefault="00C86DF1" w:rsidP="004C3EB7">
            <w:pPr>
              <w:spacing w:after="0" w:line="240" w:lineRule="auto"/>
              <w:jc w:val="center"/>
              <w:outlineLvl w:val="0"/>
              <w:rPr>
                <w:rFonts w:ascii="Times New Roman" w:eastAsia="Times New Roman" w:hAnsi="Times New Roman" w:cs="Times New Roman"/>
                <w:b/>
                <w:bCs/>
                <w:sz w:val="24"/>
                <w:szCs w:val="24"/>
                <w:lang w:eastAsia="ru-RU"/>
              </w:rPr>
            </w:pPr>
            <w:proofErr w:type="spellStart"/>
            <w:r w:rsidRPr="00AD30D7">
              <w:rPr>
                <w:rFonts w:ascii="Times New Roman" w:eastAsia="Times New Roman" w:hAnsi="Times New Roman" w:cs="Times New Roman"/>
                <w:b/>
                <w:bCs/>
                <w:sz w:val="24"/>
                <w:szCs w:val="24"/>
                <w:lang w:eastAsia="ru-RU"/>
              </w:rPr>
              <w:t>Тради</w:t>
            </w:r>
            <w:proofErr w:type="spellEnd"/>
          </w:p>
          <w:p w:rsidR="00C86DF1" w:rsidRPr="00AD30D7" w:rsidRDefault="00C86DF1" w:rsidP="004C3EB7">
            <w:pPr>
              <w:spacing w:after="0" w:line="240" w:lineRule="auto"/>
              <w:jc w:val="center"/>
              <w:outlineLvl w:val="0"/>
              <w:rPr>
                <w:rFonts w:ascii="Times New Roman" w:eastAsia="Times New Roman" w:hAnsi="Times New Roman" w:cs="Times New Roman"/>
                <w:b/>
                <w:bCs/>
                <w:sz w:val="24"/>
                <w:szCs w:val="24"/>
                <w:lang w:eastAsia="ru-RU"/>
              </w:rPr>
            </w:pPr>
            <w:proofErr w:type="spellStart"/>
            <w:r w:rsidRPr="00AD30D7">
              <w:rPr>
                <w:rFonts w:ascii="Times New Roman" w:eastAsia="Times New Roman" w:hAnsi="Times New Roman" w:cs="Times New Roman"/>
                <w:b/>
                <w:bCs/>
                <w:sz w:val="24"/>
                <w:szCs w:val="24"/>
                <w:lang w:eastAsia="ru-RU"/>
              </w:rPr>
              <w:t>ции</w:t>
            </w:r>
            <w:proofErr w:type="spellEnd"/>
          </w:p>
        </w:tc>
        <w:tc>
          <w:tcPr>
            <w:tcW w:w="1175" w:type="dxa"/>
          </w:tcPr>
          <w:p w:rsidR="00C86DF1" w:rsidRPr="00AD30D7" w:rsidRDefault="00C86DF1" w:rsidP="004C3EB7">
            <w:pPr>
              <w:spacing w:after="0" w:line="240" w:lineRule="auto"/>
              <w:jc w:val="center"/>
              <w:outlineLvl w:val="0"/>
              <w:rPr>
                <w:rFonts w:ascii="Times New Roman" w:eastAsia="Times New Roman" w:hAnsi="Times New Roman" w:cs="Times New Roman"/>
                <w:b/>
                <w:bCs/>
                <w:sz w:val="24"/>
                <w:szCs w:val="24"/>
                <w:lang w:eastAsia="ru-RU"/>
              </w:rPr>
            </w:pPr>
            <w:r w:rsidRPr="00AD30D7">
              <w:rPr>
                <w:rFonts w:ascii="Times New Roman" w:eastAsia="Times New Roman" w:hAnsi="Times New Roman" w:cs="Times New Roman"/>
                <w:b/>
                <w:bCs/>
                <w:sz w:val="24"/>
                <w:szCs w:val="24"/>
                <w:lang w:eastAsia="ru-RU"/>
              </w:rPr>
              <w:t>Праздники и развлечения</w:t>
            </w:r>
          </w:p>
        </w:tc>
        <w:tc>
          <w:tcPr>
            <w:tcW w:w="1559" w:type="dxa"/>
          </w:tcPr>
          <w:p w:rsidR="00C86DF1" w:rsidRPr="00AD30D7" w:rsidRDefault="00C86DF1" w:rsidP="004C3EB7">
            <w:pPr>
              <w:spacing w:after="0" w:line="240" w:lineRule="auto"/>
              <w:jc w:val="center"/>
              <w:outlineLvl w:val="0"/>
              <w:rPr>
                <w:rFonts w:ascii="Times New Roman" w:eastAsia="Times New Roman" w:hAnsi="Times New Roman" w:cs="Times New Roman"/>
                <w:b/>
                <w:bCs/>
                <w:sz w:val="24"/>
                <w:szCs w:val="24"/>
                <w:lang w:eastAsia="ru-RU"/>
              </w:rPr>
            </w:pPr>
            <w:r w:rsidRPr="00AD30D7">
              <w:rPr>
                <w:rFonts w:ascii="Times New Roman" w:eastAsia="Times New Roman" w:hAnsi="Times New Roman" w:cs="Times New Roman"/>
                <w:b/>
                <w:bCs/>
                <w:sz w:val="24"/>
                <w:szCs w:val="24"/>
                <w:lang w:eastAsia="ru-RU"/>
              </w:rPr>
              <w:t>Фольклор-</w:t>
            </w:r>
            <w:proofErr w:type="spellStart"/>
            <w:r w:rsidRPr="00AD30D7">
              <w:rPr>
                <w:rFonts w:ascii="Times New Roman" w:eastAsia="Times New Roman" w:hAnsi="Times New Roman" w:cs="Times New Roman"/>
                <w:b/>
                <w:bCs/>
                <w:sz w:val="24"/>
                <w:szCs w:val="24"/>
                <w:lang w:eastAsia="ru-RU"/>
              </w:rPr>
              <w:t>ные</w:t>
            </w:r>
            <w:proofErr w:type="spellEnd"/>
            <w:r w:rsidRPr="00AD30D7">
              <w:rPr>
                <w:rFonts w:ascii="Times New Roman" w:eastAsia="Times New Roman" w:hAnsi="Times New Roman" w:cs="Times New Roman"/>
                <w:b/>
                <w:bCs/>
                <w:sz w:val="24"/>
                <w:szCs w:val="24"/>
                <w:lang w:eastAsia="ru-RU"/>
              </w:rPr>
              <w:t xml:space="preserve"> праздники</w:t>
            </w:r>
          </w:p>
        </w:tc>
        <w:tc>
          <w:tcPr>
            <w:tcW w:w="1418" w:type="dxa"/>
          </w:tcPr>
          <w:p w:rsidR="00C86DF1" w:rsidRPr="00AD30D7" w:rsidRDefault="00C86DF1" w:rsidP="004C3EB7">
            <w:pPr>
              <w:spacing w:after="0" w:line="240" w:lineRule="auto"/>
              <w:jc w:val="center"/>
              <w:outlineLvl w:val="0"/>
              <w:rPr>
                <w:rFonts w:ascii="Times New Roman" w:eastAsia="Times New Roman" w:hAnsi="Times New Roman" w:cs="Times New Roman"/>
                <w:b/>
                <w:bCs/>
                <w:sz w:val="24"/>
                <w:szCs w:val="24"/>
                <w:lang w:eastAsia="ru-RU"/>
              </w:rPr>
            </w:pPr>
            <w:r w:rsidRPr="00AD30D7">
              <w:rPr>
                <w:rFonts w:ascii="Times New Roman" w:eastAsia="Times New Roman" w:hAnsi="Times New Roman" w:cs="Times New Roman"/>
                <w:b/>
                <w:bCs/>
                <w:sz w:val="24"/>
                <w:szCs w:val="24"/>
                <w:lang w:eastAsia="ru-RU"/>
              </w:rPr>
              <w:t>Досуги</w:t>
            </w:r>
          </w:p>
        </w:tc>
        <w:tc>
          <w:tcPr>
            <w:tcW w:w="1417" w:type="dxa"/>
          </w:tcPr>
          <w:p w:rsidR="00C86DF1" w:rsidRPr="00AD30D7" w:rsidRDefault="00C86DF1" w:rsidP="004C3EB7">
            <w:pPr>
              <w:spacing w:after="0" w:line="240" w:lineRule="auto"/>
              <w:jc w:val="center"/>
              <w:outlineLvl w:val="0"/>
              <w:rPr>
                <w:rFonts w:ascii="Times New Roman" w:eastAsia="Times New Roman" w:hAnsi="Times New Roman" w:cs="Times New Roman"/>
                <w:b/>
                <w:bCs/>
                <w:sz w:val="24"/>
                <w:szCs w:val="24"/>
                <w:lang w:eastAsia="ru-RU"/>
              </w:rPr>
            </w:pPr>
            <w:r w:rsidRPr="00AD30D7">
              <w:rPr>
                <w:rFonts w:ascii="Times New Roman" w:eastAsia="Times New Roman" w:hAnsi="Times New Roman" w:cs="Times New Roman"/>
                <w:b/>
                <w:bCs/>
                <w:sz w:val="24"/>
                <w:szCs w:val="24"/>
                <w:lang w:eastAsia="ru-RU"/>
              </w:rPr>
              <w:t>Тематические</w:t>
            </w:r>
          </w:p>
          <w:p w:rsidR="00C86DF1" w:rsidRPr="00AD30D7" w:rsidRDefault="00C86DF1" w:rsidP="004C3EB7">
            <w:pPr>
              <w:spacing w:after="0" w:line="240" w:lineRule="auto"/>
              <w:jc w:val="center"/>
              <w:outlineLvl w:val="0"/>
              <w:rPr>
                <w:rFonts w:ascii="Times New Roman" w:eastAsia="Times New Roman" w:hAnsi="Times New Roman" w:cs="Times New Roman"/>
                <w:b/>
                <w:bCs/>
                <w:sz w:val="24"/>
                <w:szCs w:val="24"/>
                <w:lang w:eastAsia="ru-RU"/>
              </w:rPr>
            </w:pPr>
            <w:r w:rsidRPr="00AD30D7">
              <w:rPr>
                <w:rFonts w:ascii="Times New Roman" w:eastAsia="Times New Roman" w:hAnsi="Times New Roman" w:cs="Times New Roman"/>
                <w:b/>
                <w:bCs/>
                <w:sz w:val="24"/>
                <w:szCs w:val="24"/>
                <w:lang w:eastAsia="ru-RU"/>
              </w:rPr>
              <w:t>занятия</w:t>
            </w:r>
          </w:p>
        </w:tc>
        <w:tc>
          <w:tcPr>
            <w:tcW w:w="1418" w:type="dxa"/>
          </w:tcPr>
          <w:p w:rsidR="00C86DF1" w:rsidRPr="00AD30D7" w:rsidRDefault="00C86DF1" w:rsidP="004C3EB7">
            <w:pPr>
              <w:spacing w:after="0" w:line="240" w:lineRule="auto"/>
              <w:jc w:val="center"/>
              <w:outlineLvl w:val="0"/>
              <w:rPr>
                <w:rFonts w:ascii="Times New Roman" w:eastAsia="Times New Roman" w:hAnsi="Times New Roman" w:cs="Times New Roman"/>
                <w:b/>
                <w:bCs/>
                <w:sz w:val="24"/>
                <w:szCs w:val="24"/>
                <w:lang w:eastAsia="ru-RU"/>
              </w:rPr>
            </w:pPr>
            <w:r w:rsidRPr="00AD30D7">
              <w:rPr>
                <w:rFonts w:ascii="Times New Roman" w:eastAsia="Times New Roman" w:hAnsi="Times New Roman" w:cs="Times New Roman"/>
                <w:b/>
                <w:bCs/>
                <w:sz w:val="24"/>
                <w:szCs w:val="24"/>
                <w:lang w:eastAsia="ru-RU"/>
              </w:rPr>
              <w:t>Выставки</w:t>
            </w:r>
          </w:p>
        </w:tc>
        <w:tc>
          <w:tcPr>
            <w:tcW w:w="1275" w:type="dxa"/>
          </w:tcPr>
          <w:p w:rsidR="00C86DF1" w:rsidRPr="00AD30D7" w:rsidRDefault="00C86DF1" w:rsidP="004C3EB7">
            <w:pPr>
              <w:spacing w:after="0" w:line="240" w:lineRule="auto"/>
              <w:jc w:val="center"/>
              <w:outlineLvl w:val="0"/>
              <w:rPr>
                <w:rFonts w:ascii="Times New Roman" w:eastAsia="Times New Roman" w:hAnsi="Times New Roman" w:cs="Times New Roman"/>
                <w:b/>
                <w:bCs/>
                <w:sz w:val="24"/>
                <w:szCs w:val="24"/>
                <w:lang w:eastAsia="ru-RU"/>
              </w:rPr>
            </w:pPr>
            <w:r w:rsidRPr="00AD30D7">
              <w:rPr>
                <w:rFonts w:ascii="Times New Roman" w:eastAsia="Times New Roman" w:hAnsi="Times New Roman" w:cs="Times New Roman"/>
                <w:b/>
                <w:bCs/>
                <w:sz w:val="24"/>
                <w:szCs w:val="24"/>
                <w:lang w:eastAsia="ru-RU"/>
              </w:rPr>
              <w:t>Акции</w:t>
            </w:r>
          </w:p>
        </w:tc>
        <w:tc>
          <w:tcPr>
            <w:tcW w:w="1560" w:type="dxa"/>
          </w:tcPr>
          <w:p w:rsidR="00C86DF1" w:rsidRPr="00AD30D7" w:rsidRDefault="00C86DF1" w:rsidP="004C3EB7">
            <w:pPr>
              <w:spacing w:after="0" w:line="240" w:lineRule="auto"/>
              <w:jc w:val="center"/>
              <w:outlineLvl w:val="0"/>
              <w:rPr>
                <w:rFonts w:ascii="Times New Roman" w:eastAsia="Times New Roman" w:hAnsi="Times New Roman" w:cs="Times New Roman"/>
                <w:b/>
                <w:bCs/>
                <w:sz w:val="24"/>
                <w:szCs w:val="24"/>
                <w:lang w:eastAsia="ru-RU"/>
              </w:rPr>
            </w:pPr>
            <w:r w:rsidRPr="00AD30D7">
              <w:rPr>
                <w:rFonts w:ascii="Times New Roman" w:eastAsia="Times New Roman" w:hAnsi="Times New Roman" w:cs="Times New Roman"/>
                <w:b/>
                <w:bCs/>
                <w:sz w:val="24"/>
                <w:szCs w:val="24"/>
                <w:lang w:eastAsia="ru-RU"/>
              </w:rPr>
              <w:t>Культурно-массовые мероприятия</w:t>
            </w:r>
          </w:p>
        </w:tc>
      </w:tr>
      <w:tr w:rsidR="00C86DF1" w:rsidRPr="008A2CCE" w:rsidTr="004C3EB7">
        <w:tc>
          <w:tcPr>
            <w:tcW w:w="993" w:type="dxa"/>
          </w:tcPr>
          <w:p w:rsidR="00C86DF1" w:rsidRPr="00AD30D7" w:rsidRDefault="00C86DF1" w:rsidP="004C3EB7">
            <w:pPr>
              <w:spacing w:after="0" w:line="240" w:lineRule="auto"/>
              <w:outlineLvl w:val="0"/>
              <w:rPr>
                <w:rFonts w:ascii="Times New Roman" w:eastAsia="Times New Roman" w:hAnsi="Times New Roman" w:cs="Times New Roman"/>
                <w:bCs/>
                <w:sz w:val="24"/>
                <w:szCs w:val="24"/>
                <w:lang w:eastAsia="ru-RU"/>
              </w:rPr>
            </w:pPr>
            <w:r w:rsidRPr="00AD30D7">
              <w:rPr>
                <w:rFonts w:ascii="Times New Roman" w:eastAsia="Times New Roman" w:hAnsi="Times New Roman" w:cs="Times New Roman"/>
                <w:bCs/>
                <w:sz w:val="24"/>
                <w:szCs w:val="24"/>
                <w:lang w:eastAsia="ru-RU"/>
              </w:rPr>
              <w:t>День</w:t>
            </w:r>
          </w:p>
          <w:p w:rsidR="00C86DF1" w:rsidRPr="00AD30D7" w:rsidRDefault="00C86DF1" w:rsidP="004C3EB7">
            <w:pPr>
              <w:spacing w:after="0" w:line="240" w:lineRule="auto"/>
              <w:outlineLvl w:val="0"/>
              <w:rPr>
                <w:rFonts w:ascii="Times New Roman" w:eastAsia="Times New Roman" w:hAnsi="Times New Roman" w:cs="Times New Roman"/>
                <w:bCs/>
                <w:sz w:val="24"/>
                <w:szCs w:val="24"/>
                <w:lang w:eastAsia="ru-RU"/>
              </w:rPr>
            </w:pPr>
            <w:r w:rsidRPr="00AD30D7">
              <w:rPr>
                <w:rFonts w:ascii="Times New Roman" w:eastAsia="Times New Roman" w:hAnsi="Times New Roman" w:cs="Times New Roman"/>
                <w:bCs/>
                <w:sz w:val="24"/>
                <w:szCs w:val="24"/>
                <w:lang w:eastAsia="ru-RU"/>
              </w:rPr>
              <w:t>знаний;</w:t>
            </w:r>
          </w:p>
          <w:p w:rsidR="00C86DF1" w:rsidRPr="00AD30D7" w:rsidRDefault="00C86DF1" w:rsidP="004C3EB7">
            <w:pPr>
              <w:spacing w:after="0" w:line="240" w:lineRule="auto"/>
              <w:outlineLvl w:val="0"/>
              <w:rPr>
                <w:rFonts w:ascii="Times New Roman" w:eastAsia="Times New Roman" w:hAnsi="Times New Roman" w:cs="Times New Roman"/>
                <w:bCs/>
                <w:sz w:val="24"/>
                <w:szCs w:val="24"/>
                <w:lang w:eastAsia="ru-RU"/>
              </w:rPr>
            </w:pPr>
            <w:r w:rsidRPr="00AD30D7">
              <w:rPr>
                <w:rFonts w:ascii="Times New Roman" w:eastAsia="Times New Roman" w:hAnsi="Times New Roman" w:cs="Times New Roman"/>
                <w:bCs/>
                <w:sz w:val="24"/>
                <w:szCs w:val="24"/>
                <w:lang w:eastAsia="ru-RU"/>
              </w:rPr>
              <w:t>День Республики;</w:t>
            </w:r>
          </w:p>
          <w:p w:rsidR="00C86DF1" w:rsidRPr="00AD30D7" w:rsidRDefault="00C86DF1" w:rsidP="004C3EB7">
            <w:pPr>
              <w:spacing w:after="0" w:line="240" w:lineRule="auto"/>
              <w:outlineLvl w:val="0"/>
              <w:rPr>
                <w:rFonts w:ascii="Times New Roman" w:eastAsia="Times New Roman" w:hAnsi="Times New Roman" w:cs="Times New Roman"/>
                <w:bCs/>
                <w:sz w:val="24"/>
                <w:szCs w:val="24"/>
                <w:lang w:eastAsia="ru-RU"/>
              </w:rPr>
            </w:pPr>
            <w:r w:rsidRPr="00AD30D7">
              <w:rPr>
                <w:rFonts w:ascii="Times New Roman" w:eastAsia="Times New Roman" w:hAnsi="Times New Roman" w:cs="Times New Roman"/>
                <w:bCs/>
                <w:sz w:val="24"/>
                <w:szCs w:val="24"/>
                <w:lang w:eastAsia="ru-RU"/>
              </w:rPr>
              <w:t>День города;</w:t>
            </w:r>
          </w:p>
          <w:p w:rsidR="00C86DF1" w:rsidRPr="00AD30D7" w:rsidRDefault="00C86DF1" w:rsidP="004C3EB7">
            <w:pPr>
              <w:spacing w:after="0" w:line="240" w:lineRule="auto"/>
              <w:outlineLvl w:val="0"/>
              <w:rPr>
                <w:rFonts w:ascii="Times New Roman" w:eastAsia="Times New Roman" w:hAnsi="Times New Roman" w:cs="Times New Roman"/>
                <w:bCs/>
                <w:sz w:val="24"/>
                <w:szCs w:val="24"/>
                <w:lang w:eastAsia="ru-RU"/>
              </w:rPr>
            </w:pPr>
            <w:r w:rsidRPr="00AD30D7">
              <w:rPr>
                <w:rFonts w:ascii="Times New Roman" w:eastAsia="Times New Roman" w:hAnsi="Times New Roman" w:cs="Times New Roman"/>
                <w:bCs/>
                <w:sz w:val="24"/>
                <w:szCs w:val="24"/>
                <w:lang w:eastAsia="ru-RU"/>
              </w:rPr>
              <w:t>День матери;</w:t>
            </w:r>
          </w:p>
          <w:p w:rsidR="00C86DF1" w:rsidRPr="00AD30D7" w:rsidRDefault="00C86DF1" w:rsidP="004C3EB7">
            <w:pPr>
              <w:spacing w:after="0" w:line="240" w:lineRule="auto"/>
              <w:outlineLvl w:val="0"/>
              <w:rPr>
                <w:rFonts w:ascii="Times New Roman" w:eastAsia="Times New Roman" w:hAnsi="Times New Roman" w:cs="Times New Roman"/>
                <w:bCs/>
                <w:sz w:val="24"/>
                <w:szCs w:val="24"/>
                <w:lang w:eastAsia="ru-RU"/>
              </w:rPr>
            </w:pPr>
            <w:r w:rsidRPr="00AD30D7">
              <w:rPr>
                <w:rFonts w:ascii="Times New Roman" w:eastAsia="Times New Roman" w:hAnsi="Times New Roman" w:cs="Times New Roman"/>
                <w:bCs/>
                <w:sz w:val="24"/>
                <w:szCs w:val="24"/>
                <w:lang w:eastAsia="ru-RU"/>
              </w:rPr>
              <w:t>День космонавтики</w:t>
            </w:r>
          </w:p>
        </w:tc>
        <w:tc>
          <w:tcPr>
            <w:tcW w:w="1175" w:type="dxa"/>
          </w:tcPr>
          <w:p w:rsidR="00C86DF1" w:rsidRPr="00AD30D7" w:rsidRDefault="00C86DF1" w:rsidP="004C3EB7">
            <w:pPr>
              <w:spacing w:after="0" w:line="240" w:lineRule="auto"/>
              <w:outlineLvl w:val="0"/>
              <w:rPr>
                <w:rFonts w:ascii="Times New Roman" w:eastAsia="Times New Roman" w:hAnsi="Times New Roman" w:cs="Times New Roman"/>
                <w:bCs/>
                <w:sz w:val="24"/>
                <w:szCs w:val="24"/>
                <w:lang w:eastAsia="ru-RU"/>
              </w:rPr>
            </w:pPr>
            <w:r w:rsidRPr="00AD30D7">
              <w:rPr>
                <w:rFonts w:ascii="Times New Roman" w:eastAsia="Times New Roman" w:hAnsi="Times New Roman" w:cs="Times New Roman"/>
                <w:bCs/>
                <w:sz w:val="24"/>
                <w:szCs w:val="24"/>
                <w:lang w:eastAsia="ru-RU"/>
              </w:rPr>
              <w:t>Золотая</w:t>
            </w:r>
          </w:p>
          <w:p w:rsidR="00C86DF1" w:rsidRPr="00AD30D7" w:rsidRDefault="00C86DF1" w:rsidP="004C3EB7">
            <w:pPr>
              <w:spacing w:after="0" w:line="240" w:lineRule="auto"/>
              <w:outlineLvl w:val="0"/>
              <w:rPr>
                <w:rFonts w:ascii="Times New Roman" w:eastAsia="Times New Roman" w:hAnsi="Times New Roman" w:cs="Times New Roman"/>
                <w:bCs/>
                <w:sz w:val="24"/>
                <w:szCs w:val="24"/>
                <w:lang w:eastAsia="ru-RU"/>
              </w:rPr>
            </w:pPr>
            <w:r w:rsidRPr="00AD30D7">
              <w:rPr>
                <w:rFonts w:ascii="Times New Roman" w:eastAsia="Times New Roman" w:hAnsi="Times New Roman" w:cs="Times New Roman"/>
                <w:bCs/>
                <w:sz w:val="24"/>
                <w:szCs w:val="24"/>
                <w:lang w:eastAsia="ru-RU"/>
              </w:rPr>
              <w:t>осень;</w:t>
            </w:r>
          </w:p>
          <w:p w:rsidR="00C86DF1" w:rsidRPr="00AD30D7" w:rsidRDefault="00C86DF1" w:rsidP="004C3EB7">
            <w:pPr>
              <w:spacing w:after="0" w:line="240" w:lineRule="auto"/>
              <w:outlineLvl w:val="0"/>
              <w:rPr>
                <w:rFonts w:ascii="Times New Roman" w:eastAsia="Times New Roman" w:hAnsi="Times New Roman" w:cs="Times New Roman"/>
                <w:bCs/>
                <w:sz w:val="24"/>
                <w:szCs w:val="24"/>
                <w:lang w:eastAsia="ru-RU"/>
              </w:rPr>
            </w:pPr>
            <w:r w:rsidRPr="00AD30D7">
              <w:rPr>
                <w:rFonts w:ascii="Times New Roman" w:eastAsia="Times New Roman" w:hAnsi="Times New Roman" w:cs="Times New Roman"/>
                <w:bCs/>
                <w:sz w:val="24"/>
                <w:szCs w:val="24"/>
                <w:lang w:eastAsia="ru-RU"/>
              </w:rPr>
              <w:t>Новый год;</w:t>
            </w:r>
          </w:p>
          <w:p w:rsidR="00C86DF1" w:rsidRPr="00AD30D7" w:rsidRDefault="00C86DF1" w:rsidP="004C3EB7">
            <w:pPr>
              <w:spacing w:after="0" w:line="240" w:lineRule="auto"/>
              <w:outlineLvl w:val="0"/>
              <w:rPr>
                <w:rFonts w:ascii="Times New Roman" w:eastAsia="Times New Roman" w:hAnsi="Times New Roman" w:cs="Times New Roman"/>
                <w:bCs/>
                <w:sz w:val="24"/>
                <w:szCs w:val="24"/>
                <w:lang w:eastAsia="ru-RU"/>
              </w:rPr>
            </w:pPr>
            <w:r w:rsidRPr="00AD30D7">
              <w:rPr>
                <w:rFonts w:ascii="Times New Roman" w:eastAsia="Times New Roman" w:hAnsi="Times New Roman" w:cs="Times New Roman"/>
                <w:bCs/>
                <w:sz w:val="24"/>
                <w:szCs w:val="24"/>
                <w:lang w:eastAsia="ru-RU"/>
              </w:rPr>
              <w:t>День</w:t>
            </w:r>
          </w:p>
          <w:p w:rsidR="00C86DF1" w:rsidRPr="00AD30D7" w:rsidRDefault="00C86DF1" w:rsidP="004C3EB7">
            <w:pPr>
              <w:spacing w:after="0" w:line="240" w:lineRule="auto"/>
              <w:outlineLvl w:val="0"/>
              <w:rPr>
                <w:rFonts w:ascii="Times New Roman" w:eastAsia="Times New Roman" w:hAnsi="Times New Roman" w:cs="Times New Roman"/>
                <w:bCs/>
                <w:sz w:val="24"/>
                <w:szCs w:val="24"/>
                <w:lang w:eastAsia="ru-RU"/>
              </w:rPr>
            </w:pPr>
            <w:r w:rsidRPr="00AD30D7">
              <w:rPr>
                <w:rFonts w:ascii="Times New Roman" w:eastAsia="Times New Roman" w:hAnsi="Times New Roman" w:cs="Times New Roman"/>
                <w:bCs/>
                <w:sz w:val="24"/>
                <w:szCs w:val="24"/>
                <w:lang w:eastAsia="ru-RU"/>
              </w:rPr>
              <w:t>защитника;</w:t>
            </w:r>
          </w:p>
          <w:p w:rsidR="00C86DF1" w:rsidRPr="00AD30D7" w:rsidRDefault="00C86DF1" w:rsidP="004C3EB7">
            <w:pPr>
              <w:spacing w:after="0" w:line="240" w:lineRule="auto"/>
              <w:outlineLvl w:val="0"/>
              <w:rPr>
                <w:rFonts w:ascii="Times New Roman" w:eastAsia="Times New Roman" w:hAnsi="Times New Roman" w:cs="Times New Roman"/>
                <w:bCs/>
                <w:sz w:val="24"/>
                <w:szCs w:val="24"/>
                <w:lang w:eastAsia="ru-RU"/>
              </w:rPr>
            </w:pPr>
            <w:r w:rsidRPr="00AD30D7">
              <w:rPr>
                <w:rFonts w:ascii="Times New Roman" w:eastAsia="Times New Roman" w:hAnsi="Times New Roman" w:cs="Times New Roman"/>
                <w:bCs/>
                <w:sz w:val="24"/>
                <w:szCs w:val="24"/>
                <w:lang w:eastAsia="ru-RU"/>
              </w:rPr>
              <w:t>Весна пришла</w:t>
            </w:r>
          </w:p>
          <w:p w:rsidR="00C86DF1" w:rsidRPr="00AD30D7" w:rsidRDefault="00C86DF1" w:rsidP="004C3EB7">
            <w:pPr>
              <w:spacing w:after="0" w:line="240" w:lineRule="auto"/>
              <w:outlineLvl w:val="0"/>
              <w:rPr>
                <w:rFonts w:ascii="Times New Roman" w:eastAsia="Times New Roman" w:hAnsi="Times New Roman" w:cs="Times New Roman"/>
                <w:bCs/>
                <w:sz w:val="24"/>
                <w:szCs w:val="24"/>
                <w:lang w:eastAsia="ru-RU"/>
              </w:rPr>
            </w:pPr>
            <w:r w:rsidRPr="00AD30D7">
              <w:rPr>
                <w:rFonts w:ascii="Times New Roman" w:eastAsia="Times New Roman" w:hAnsi="Times New Roman" w:cs="Times New Roman"/>
                <w:bCs/>
                <w:sz w:val="24"/>
                <w:szCs w:val="24"/>
                <w:lang w:eastAsia="ru-RU"/>
              </w:rPr>
              <w:t>До свидания</w:t>
            </w:r>
          </w:p>
          <w:p w:rsidR="00C86DF1" w:rsidRPr="00AD30D7" w:rsidRDefault="00C86DF1" w:rsidP="004C3EB7">
            <w:pPr>
              <w:spacing w:after="0" w:line="240" w:lineRule="auto"/>
              <w:outlineLvl w:val="0"/>
              <w:rPr>
                <w:rFonts w:ascii="Times New Roman" w:eastAsia="Times New Roman" w:hAnsi="Times New Roman" w:cs="Times New Roman"/>
                <w:bCs/>
                <w:sz w:val="24"/>
                <w:szCs w:val="24"/>
                <w:lang w:eastAsia="ru-RU"/>
              </w:rPr>
            </w:pPr>
            <w:r w:rsidRPr="00AD30D7">
              <w:rPr>
                <w:rFonts w:ascii="Times New Roman" w:eastAsia="Times New Roman" w:hAnsi="Times New Roman" w:cs="Times New Roman"/>
                <w:bCs/>
                <w:sz w:val="24"/>
                <w:szCs w:val="24"/>
                <w:lang w:eastAsia="ru-RU"/>
              </w:rPr>
              <w:t>детский сад;</w:t>
            </w:r>
          </w:p>
          <w:p w:rsidR="00C86DF1" w:rsidRPr="00AD30D7" w:rsidRDefault="00C86DF1" w:rsidP="004C3EB7">
            <w:pPr>
              <w:spacing w:after="0" w:line="240" w:lineRule="auto"/>
              <w:outlineLvl w:val="0"/>
              <w:rPr>
                <w:rFonts w:ascii="Times New Roman" w:eastAsia="Times New Roman" w:hAnsi="Times New Roman" w:cs="Times New Roman"/>
                <w:bCs/>
                <w:sz w:val="24"/>
                <w:szCs w:val="24"/>
                <w:lang w:eastAsia="ru-RU"/>
              </w:rPr>
            </w:pPr>
            <w:r w:rsidRPr="00AD30D7">
              <w:rPr>
                <w:rFonts w:ascii="Times New Roman" w:eastAsia="Times New Roman" w:hAnsi="Times New Roman" w:cs="Times New Roman"/>
                <w:bCs/>
                <w:sz w:val="24"/>
                <w:szCs w:val="24"/>
                <w:lang w:eastAsia="ru-RU"/>
              </w:rPr>
              <w:t>Цвети моя</w:t>
            </w:r>
          </w:p>
          <w:p w:rsidR="00C86DF1" w:rsidRPr="00AD30D7" w:rsidRDefault="00C86DF1" w:rsidP="004C3EB7">
            <w:pPr>
              <w:spacing w:after="0" w:line="240" w:lineRule="auto"/>
              <w:outlineLvl w:val="0"/>
              <w:rPr>
                <w:rFonts w:ascii="Times New Roman" w:eastAsia="Times New Roman" w:hAnsi="Times New Roman" w:cs="Times New Roman"/>
                <w:bCs/>
                <w:sz w:val="24"/>
                <w:szCs w:val="24"/>
                <w:lang w:eastAsia="ru-RU"/>
              </w:rPr>
            </w:pPr>
            <w:r w:rsidRPr="00AD30D7">
              <w:rPr>
                <w:rFonts w:ascii="Times New Roman" w:eastAsia="Times New Roman" w:hAnsi="Times New Roman" w:cs="Times New Roman"/>
                <w:bCs/>
                <w:sz w:val="24"/>
                <w:szCs w:val="24"/>
                <w:lang w:eastAsia="ru-RU"/>
              </w:rPr>
              <w:t>Республика;</w:t>
            </w:r>
          </w:p>
          <w:p w:rsidR="00C86DF1" w:rsidRPr="00AD30D7" w:rsidRDefault="00C86DF1" w:rsidP="004C3EB7">
            <w:pPr>
              <w:spacing w:after="0" w:line="240" w:lineRule="auto"/>
              <w:outlineLvl w:val="0"/>
              <w:rPr>
                <w:rFonts w:ascii="Times New Roman" w:eastAsia="Times New Roman" w:hAnsi="Times New Roman" w:cs="Times New Roman"/>
                <w:bCs/>
                <w:sz w:val="24"/>
                <w:szCs w:val="24"/>
                <w:lang w:eastAsia="ru-RU"/>
              </w:rPr>
            </w:pPr>
            <w:r w:rsidRPr="00AD30D7">
              <w:rPr>
                <w:rFonts w:ascii="Times New Roman" w:eastAsia="Times New Roman" w:hAnsi="Times New Roman" w:cs="Times New Roman"/>
                <w:bCs/>
                <w:sz w:val="24"/>
                <w:szCs w:val="24"/>
                <w:lang w:eastAsia="ru-RU"/>
              </w:rPr>
              <w:t>День защиты детей;</w:t>
            </w:r>
          </w:p>
          <w:p w:rsidR="00C86DF1" w:rsidRPr="00AD30D7" w:rsidRDefault="00C86DF1" w:rsidP="004C3EB7">
            <w:pPr>
              <w:spacing w:after="0" w:line="240" w:lineRule="auto"/>
              <w:outlineLvl w:val="0"/>
              <w:rPr>
                <w:rFonts w:ascii="Times New Roman" w:eastAsia="Times New Roman" w:hAnsi="Times New Roman" w:cs="Times New Roman"/>
                <w:bCs/>
                <w:sz w:val="24"/>
                <w:szCs w:val="24"/>
                <w:lang w:eastAsia="ru-RU"/>
              </w:rPr>
            </w:pPr>
            <w:r w:rsidRPr="00AD30D7">
              <w:rPr>
                <w:rFonts w:ascii="Times New Roman" w:eastAsia="Times New Roman" w:hAnsi="Times New Roman" w:cs="Times New Roman"/>
                <w:bCs/>
                <w:sz w:val="24"/>
                <w:szCs w:val="24"/>
                <w:lang w:eastAsia="ru-RU"/>
              </w:rPr>
              <w:t>День России</w:t>
            </w:r>
          </w:p>
        </w:tc>
        <w:tc>
          <w:tcPr>
            <w:tcW w:w="1559" w:type="dxa"/>
          </w:tcPr>
          <w:p w:rsidR="00C86DF1" w:rsidRPr="00AD30D7" w:rsidRDefault="00C86DF1" w:rsidP="004C3EB7">
            <w:pPr>
              <w:spacing w:after="0" w:line="240" w:lineRule="auto"/>
              <w:outlineLvl w:val="0"/>
              <w:rPr>
                <w:rFonts w:ascii="Times New Roman" w:eastAsia="Times New Roman" w:hAnsi="Times New Roman" w:cs="Times New Roman"/>
                <w:bCs/>
                <w:sz w:val="24"/>
                <w:szCs w:val="24"/>
                <w:lang w:eastAsia="ru-RU"/>
              </w:rPr>
            </w:pPr>
            <w:r w:rsidRPr="00AD30D7">
              <w:rPr>
                <w:rFonts w:ascii="Times New Roman" w:eastAsia="Times New Roman" w:hAnsi="Times New Roman" w:cs="Times New Roman"/>
                <w:bCs/>
                <w:sz w:val="24"/>
                <w:szCs w:val="24"/>
                <w:lang w:eastAsia="ru-RU"/>
              </w:rPr>
              <w:t>Масленица</w:t>
            </w:r>
          </w:p>
          <w:p w:rsidR="00C86DF1" w:rsidRPr="00AD30D7" w:rsidRDefault="00C86DF1" w:rsidP="004C3EB7">
            <w:pPr>
              <w:spacing w:after="0" w:line="240" w:lineRule="auto"/>
              <w:outlineLvl w:val="0"/>
              <w:rPr>
                <w:rFonts w:ascii="Times New Roman" w:eastAsia="Times New Roman" w:hAnsi="Times New Roman" w:cs="Times New Roman"/>
                <w:bCs/>
                <w:sz w:val="24"/>
                <w:szCs w:val="24"/>
                <w:lang w:eastAsia="ru-RU"/>
              </w:rPr>
            </w:pPr>
            <w:r w:rsidRPr="00AD30D7">
              <w:rPr>
                <w:rFonts w:ascii="Times New Roman" w:eastAsia="Times New Roman" w:hAnsi="Times New Roman" w:cs="Times New Roman"/>
                <w:bCs/>
                <w:sz w:val="24"/>
                <w:szCs w:val="24"/>
                <w:lang w:eastAsia="ru-RU"/>
              </w:rPr>
              <w:t xml:space="preserve"> Сабантуй.  </w:t>
            </w:r>
          </w:p>
        </w:tc>
        <w:tc>
          <w:tcPr>
            <w:tcW w:w="1418" w:type="dxa"/>
          </w:tcPr>
          <w:p w:rsidR="00C86DF1" w:rsidRPr="00AD30D7" w:rsidRDefault="00C86DF1" w:rsidP="004C3EB7">
            <w:pPr>
              <w:spacing w:after="0" w:line="240" w:lineRule="auto"/>
              <w:outlineLvl w:val="0"/>
              <w:rPr>
                <w:rFonts w:ascii="Times New Roman" w:eastAsia="Times New Roman" w:hAnsi="Times New Roman" w:cs="Times New Roman"/>
                <w:bCs/>
                <w:sz w:val="24"/>
                <w:szCs w:val="24"/>
                <w:lang w:eastAsia="ru-RU"/>
              </w:rPr>
            </w:pPr>
            <w:r w:rsidRPr="00AD30D7">
              <w:rPr>
                <w:rFonts w:ascii="Times New Roman" w:eastAsia="Times New Roman" w:hAnsi="Times New Roman" w:cs="Times New Roman"/>
                <w:bCs/>
                <w:sz w:val="24"/>
                <w:szCs w:val="24"/>
                <w:lang w:eastAsia="ru-RU"/>
              </w:rPr>
              <w:t>Азбука безопасности;</w:t>
            </w:r>
          </w:p>
          <w:p w:rsidR="00C86DF1" w:rsidRPr="00AD30D7" w:rsidRDefault="00C86DF1" w:rsidP="004C3EB7">
            <w:pPr>
              <w:spacing w:after="0" w:line="240" w:lineRule="auto"/>
              <w:outlineLvl w:val="0"/>
              <w:rPr>
                <w:rFonts w:ascii="Times New Roman" w:eastAsia="Times New Roman" w:hAnsi="Times New Roman" w:cs="Times New Roman"/>
                <w:bCs/>
                <w:sz w:val="24"/>
                <w:szCs w:val="24"/>
                <w:lang w:eastAsia="ru-RU"/>
              </w:rPr>
            </w:pPr>
            <w:r w:rsidRPr="00AD30D7">
              <w:rPr>
                <w:rFonts w:ascii="Times New Roman" w:eastAsia="Times New Roman" w:hAnsi="Times New Roman" w:cs="Times New Roman"/>
                <w:bCs/>
                <w:sz w:val="24"/>
                <w:szCs w:val="24"/>
                <w:lang w:eastAsia="ru-RU"/>
              </w:rPr>
              <w:t>Народные игры и забавы.</w:t>
            </w:r>
          </w:p>
          <w:p w:rsidR="00C86DF1" w:rsidRPr="00AD30D7" w:rsidRDefault="00C86DF1" w:rsidP="004C3EB7">
            <w:pPr>
              <w:spacing w:after="0" w:line="240" w:lineRule="auto"/>
              <w:outlineLvl w:val="0"/>
              <w:rPr>
                <w:rFonts w:ascii="Times New Roman" w:eastAsia="Times New Roman" w:hAnsi="Times New Roman" w:cs="Times New Roman"/>
                <w:bCs/>
                <w:sz w:val="24"/>
                <w:szCs w:val="24"/>
                <w:lang w:eastAsia="ru-RU"/>
              </w:rPr>
            </w:pPr>
            <w:r w:rsidRPr="00AD30D7">
              <w:rPr>
                <w:rFonts w:ascii="Times New Roman" w:eastAsia="Times New Roman" w:hAnsi="Times New Roman" w:cs="Times New Roman"/>
                <w:bCs/>
                <w:sz w:val="24"/>
                <w:szCs w:val="24"/>
                <w:lang w:eastAsia="ru-RU"/>
              </w:rPr>
              <w:t>Неделя театра</w:t>
            </w:r>
          </w:p>
          <w:p w:rsidR="00C86DF1" w:rsidRPr="00AD30D7" w:rsidRDefault="00C86DF1" w:rsidP="004C3EB7">
            <w:pPr>
              <w:spacing w:after="0" w:line="240" w:lineRule="auto"/>
              <w:outlineLvl w:val="0"/>
              <w:rPr>
                <w:rFonts w:ascii="Times New Roman" w:eastAsia="Times New Roman" w:hAnsi="Times New Roman" w:cs="Times New Roman"/>
                <w:bCs/>
                <w:sz w:val="24"/>
                <w:szCs w:val="24"/>
                <w:lang w:eastAsia="ru-RU"/>
              </w:rPr>
            </w:pPr>
          </w:p>
        </w:tc>
        <w:tc>
          <w:tcPr>
            <w:tcW w:w="1417" w:type="dxa"/>
          </w:tcPr>
          <w:p w:rsidR="00C86DF1" w:rsidRPr="00AD30D7" w:rsidRDefault="00C86DF1" w:rsidP="004C3EB7">
            <w:pPr>
              <w:spacing w:after="0" w:line="240" w:lineRule="auto"/>
              <w:outlineLvl w:val="0"/>
              <w:rPr>
                <w:rFonts w:ascii="Times New Roman" w:eastAsia="Times New Roman" w:hAnsi="Times New Roman" w:cs="Times New Roman"/>
                <w:bCs/>
                <w:sz w:val="24"/>
                <w:szCs w:val="24"/>
                <w:lang w:eastAsia="ru-RU"/>
              </w:rPr>
            </w:pPr>
            <w:r w:rsidRPr="00AD30D7">
              <w:rPr>
                <w:rFonts w:ascii="Times New Roman" w:eastAsia="Times New Roman" w:hAnsi="Times New Roman" w:cs="Times New Roman"/>
                <w:bCs/>
                <w:sz w:val="24"/>
                <w:szCs w:val="24"/>
                <w:lang w:eastAsia="ru-RU"/>
              </w:rPr>
              <w:t>День Республики;</w:t>
            </w:r>
          </w:p>
          <w:p w:rsidR="00C86DF1" w:rsidRPr="00AD30D7" w:rsidRDefault="00C86DF1" w:rsidP="004C3EB7">
            <w:pPr>
              <w:spacing w:after="0" w:line="240" w:lineRule="auto"/>
              <w:outlineLvl w:val="0"/>
              <w:rPr>
                <w:rFonts w:ascii="Times New Roman" w:eastAsia="Times New Roman" w:hAnsi="Times New Roman" w:cs="Times New Roman"/>
                <w:bCs/>
                <w:sz w:val="24"/>
                <w:szCs w:val="24"/>
                <w:lang w:eastAsia="ru-RU"/>
              </w:rPr>
            </w:pPr>
            <w:r w:rsidRPr="00AD30D7">
              <w:rPr>
                <w:rFonts w:ascii="Times New Roman" w:eastAsia="Times New Roman" w:hAnsi="Times New Roman" w:cs="Times New Roman"/>
                <w:bCs/>
                <w:sz w:val="24"/>
                <w:szCs w:val="24"/>
                <w:lang w:eastAsia="ru-RU"/>
              </w:rPr>
              <w:t>День Победы;</w:t>
            </w:r>
          </w:p>
          <w:p w:rsidR="00C86DF1" w:rsidRPr="00AD30D7" w:rsidRDefault="00C86DF1" w:rsidP="004C3EB7">
            <w:pPr>
              <w:spacing w:after="0" w:line="240" w:lineRule="auto"/>
              <w:outlineLvl w:val="0"/>
              <w:rPr>
                <w:rFonts w:ascii="Times New Roman" w:eastAsia="Times New Roman" w:hAnsi="Times New Roman" w:cs="Times New Roman"/>
                <w:bCs/>
                <w:sz w:val="24"/>
                <w:szCs w:val="24"/>
                <w:lang w:eastAsia="ru-RU"/>
              </w:rPr>
            </w:pPr>
            <w:r w:rsidRPr="00AD30D7">
              <w:rPr>
                <w:rFonts w:ascii="Times New Roman" w:eastAsia="Times New Roman" w:hAnsi="Times New Roman" w:cs="Times New Roman"/>
                <w:bCs/>
                <w:sz w:val="24"/>
                <w:szCs w:val="24"/>
                <w:lang w:eastAsia="ru-RU"/>
              </w:rPr>
              <w:t>Моя семья;</w:t>
            </w:r>
          </w:p>
          <w:p w:rsidR="00C86DF1" w:rsidRPr="00AD30D7" w:rsidRDefault="00C86DF1" w:rsidP="004C3EB7">
            <w:pPr>
              <w:spacing w:after="0" w:line="240" w:lineRule="auto"/>
              <w:outlineLvl w:val="0"/>
              <w:rPr>
                <w:rFonts w:ascii="Times New Roman" w:eastAsia="Times New Roman" w:hAnsi="Times New Roman" w:cs="Times New Roman"/>
                <w:bCs/>
                <w:sz w:val="24"/>
                <w:szCs w:val="24"/>
                <w:lang w:eastAsia="ru-RU"/>
              </w:rPr>
            </w:pPr>
            <w:r w:rsidRPr="00AD30D7">
              <w:rPr>
                <w:rFonts w:ascii="Times New Roman" w:eastAsia="Times New Roman" w:hAnsi="Times New Roman" w:cs="Times New Roman"/>
                <w:bCs/>
                <w:sz w:val="24"/>
                <w:szCs w:val="24"/>
                <w:lang w:eastAsia="ru-RU"/>
              </w:rPr>
              <w:t>День космонавтики;</w:t>
            </w:r>
          </w:p>
          <w:p w:rsidR="00C86DF1" w:rsidRPr="00AD30D7" w:rsidRDefault="00C86DF1" w:rsidP="004C3EB7">
            <w:pPr>
              <w:spacing w:after="0" w:line="240" w:lineRule="auto"/>
              <w:outlineLvl w:val="0"/>
              <w:rPr>
                <w:rFonts w:ascii="Times New Roman" w:eastAsia="Times New Roman" w:hAnsi="Times New Roman" w:cs="Times New Roman"/>
                <w:bCs/>
                <w:sz w:val="24"/>
                <w:szCs w:val="24"/>
                <w:lang w:eastAsia="ru-RU"/>
              </w:rPr>
            </w:pPr>
            <w:r w:rsidRPr="00AD30D7">
              <w:rPr>
                <w:rFonts w:ascii="Times New Roman" w:eastAsia="Times New Roman" w:hAnsi="Times New Roman" w:cs="Times New Roman"/>
                <w:bCs/>
                <w:sz w:val="24"/>
                <w:szCs w:val="24"/>
                <w:lang w:eastAsia="ru-RU"/>
              </w:rPr>
              <w:t>Земля - наш общий дом;</w:t>
            </w:r>
          </w:p>
          <w:p w:rsidR="00C86DF1" w:rsidRPr="00AD30D7" w:rsidRDefault="00C86DF1" w:rsidP="004C3EB7">
            <w:pPr>
              <w:spacing w:after="0" w:line="240" w:lineRule="auto"/>
              <w:outlineLvl w:val="0"/>
              <w:rPr>
                <w:rFonts w:ascii="Times New Roman" w:eastAsia="Times New Roman" w:hAnsi="Times New Roman" w:cs="Times New Roman"/>
                <w:bCs/>
                <w:sz w:val="24"/>
                <w:szCs w:val="24"/>
                <w:lang w:eastAsia="ru-RU"/>
              </w:rPr>
            </w:pPr>
            <w:r w:rsidRPr="00AD30D7">
              <w:rPr>
                <w:rFonts w:ascii="Times New Roman" w:eastAsia="Times New Roman" w:hAnsi="Times New Roman" w:cs="Times New Roman"/>
                <w:bCs/>
                <w:sz w:val="24"/>
                <w:szCs w:val="24"/>
                <w:lang w:eastAsia="ru-RU"/>
              </w:rPr>
              <w:t>Неделя здоровья</w:t>
            </w:r>
          </w:p>
          <w:p w:rsidR="00C86DF1" w:rsidRPr="00AD30D7" w:rsidRDefault="00C86DF1" w:rsidP="004C3EB7">
            <w:pPr>
              <w:spacing w:after="0" w:line="240" w:lineRule="auto"/>
              <w:outlineLvl w:val="0"/>
              <w:rPr>
                <w:rFonts w:ascii="Times New Roman" w:eastAsia="Times New Roman" w:hAnsi="Times New Roman" w:cs="Times New Roman"/>
                <w:bCs/>
                <w:sz w:val="24"/>
                <w:szCs w:val="24"/>
                <w:lang w:eastAsia="ru-RU"/>
              </w:rPr>
            </w:pPr>
          </w:p>
        </w:tc>
        <w:tc>
          <w:tcPr>
            <w:tcW w:w="1418" w:type="dxa"/>
          </w:tcPr>
          <w:p w:rsidR="00C86DF1" w:rsidRPr="00AD30D7" w:rsidRDefault="00C86DF1" w:rsidP="004C3EB7">
            <w:pPr>
              <w:spacing w:after="0" w:line="240" w:lineRule="auto"/>
              <w:outlineLvl w:val="0"/>
              <w:rPr>
                <w:rFonts w:ascii="Times New Roman" w:eastAsia="Times New Roman" w:hAnsi="Times New Roman" w:cs="Times New Roman"/>
                <w:bCs/>
                <w:sz w:val="24"/>
                <w:szCs w:val="24"/>
                <w:lang w:eastAsia="ru-RU"/>
              </w:rPr>
            </w:pPr>
            <w:r w:rsidRPr="00AD30D7">
              <w:rPr>
                <w:rFonts w:ascii="Times New Roman" w:eastAsia="Times New Roman" w:hAnsi="Times New Roman" w:cs="Times New Roman"/>
                <w:bCs/>
                <w:sz w:val="24"/>
                <w:szCs w:val="24"/>
                <w:lang w:eastAsia="ru-RU"/>
              </w:rPr>
              <w:t>Поделки осени; Новогодняя игрушка;</w:t>
            </w:r>
          </w:p>
          <w:p w:rsidR="00C86DF1" w:rsidRPr="00AD30D7" w:rsidRDefault="00C86DF1" w:rsidP="004C3EB7">
            <w:pPr>
              <w:spacing w:after="0" w:line="240" w:lineRule="auto"/>
              <w:outlineLvl w:val="0"/>
              <w:rPr>
                <w:rFonts w:ascii="Times New Roman" w:eastAsia="Times New Roman" w:hAnsi="Times New Roman" w:cs="Times New Roman"/>
                <w:bCs/>
                <w:sz w:val="24"/>
                <w:szCs w:val="24"/>
                <w:lang w:eastAsia="ru-RU"/>
              </w:rPr>
            </w:pPr>
            <w:r w:rsidRPr="00AD30D7">
              <w:rPr>
                <w:rFonts w:ascii="Times New Roman" w:eastAsia="Times New Roman" w:hAnsi="Times New Roman" w:cs="Times New Roman"/>
                <w:bCs/>
                <w:sz w:val="24"/>
                <w:szCs w:val="24"/>
                <w:lang w:eastAsia="ru-RU"/>
              </w:rPr>
              <w:t>«Люблю тебя, мой край родной»;</w:t>
            </w:r>
          </w:p>
          <w:p w:rsidR="00C86DF1" w:rsidRPr="00AD30D7" w:rsidRDefault="00C86DF1" w:rsidP="004C3EB7">
            <w:pPr>
              <w:spacing w:after="0" w:line="240" w:lineRule="auto"/>
              <w:outlineLvl w:val="0"/>
              <w:rPr>
                <w:rFonts w:ascii="Times New Roman" w:eastAsia="Times New Roman" w:hAnsi="Times New Roman" w:cs="Times New Roman"/>
                <w:bCs/>
                <w:sz w:val="24"/>
                <w:szCs w:val="24"/>
                <w:lang w:eastAsia="ru-RU"/>
              </w:rPr>
            </w:pPr>
            <w:r w:rsidRPr="00AD30D7">
              <w:rPr>
                <w:rFonts w:ascii="Times New Roman" w:eastAsia="Times New Roman" w:hAnsi="Times New Roman" w:cs="Times New Roman"/>
                <w:bCs/>
                <w:sz w:val="24"/>
                <w:szCs w:val="24"/>
                <w:lang w:eastAsia="ru-RU"/>
              </w:rPr>
              <w:t>«Мы за мир»;</w:t>
            </w:r>
          </w:p>
          <w:p w:rsidR="00C86DF1" w:rsidRPr="00AD30D7" w:rsidRDefault="00C86DF1" w:rsidP="004C3EB7">
            <w:pPr>
              <w:spacing w:after="0" w:line="240" w:lineRule="auto"/>
              <w:outlineLvl w:val="0"/>
              <w:rPr>
                <w:rFonts w:ascii="Times New Roman" w:eastAsia="Times New Roman" w:hAnsi="Times New Roman" w:cs="Times New Roman"/>
                <w:bCs/>
                <w:sz w:val="24"/>
                <w:szCs w:val="24"/>
                <w:lang w:eastAsia="ru-RU"/>
              </w:rPr>
            </w:pPr>
          </w:p>
        </w:tc>
        <w:tc>
          <w:tcPr>
            <w:tcW w:w="1275" w:type="dxa"/>
          </w:tcPr>
          <w:p w:rsidR="00C86DF1" w:rsidRPr="00AD30D7" w:rsidRDefault="00C86DF1" w:rsidP="004C3EB7">
            <w:pPr>
              <w:spacing w:after="0" w:line="240" w:lineRule="auto"/>
              <w:outlineLvl w:val="0"/>
              <w:rPr>
                <w:rFonts w:ascii="Times New Roman" w:eastAsia="Times New Roman" w:hAnsi="Times New Roman" w:cs="Times New Roman"/>
                <w:bCs/>
                <w:sz w:val="24"/>
                <w:szCs w:val="24"/>
                <w:lang w:eastAsia="ru-RU"/>
              </w:rPr>
            </w:pPr>
            <w:r w:rsidRPr="00AD30D7">
              <w:rPr>
                <w:rFonts w:ascii="Times New Roman" w:eastAsia="Times New Roman" w:hAnsi="Times New Roman" w:cs="Times New Roman"/>
                <w:bCs/>
                <w:sz w:val="24"/>
                <w:szCs w:val="24"/>
                <w:lang w:eastAsia="ru-RU"/>
              </w:rPr>
              <w:t>Подари игрушку детскому саду;</w:t>
            </w:r>
          </w:p>
          <w:p w:rsidR="00C86DF1" w:rsidRPr="00AD30D7" w:rsidRDefault="00C86DF1" w:rsidP="004C3EB7">
            <w:pPr>
              <w:spacing w:after="0" w:line="240" w:lineRule="auto"/>
              <w:outlineLvl w:val="0"/>
              <w:rPr>
                <w:rFonts w:ascii="Times New Roman" w:eastAsia="Times New Roman" w:hAnsi="Times New Roman" w:cs="Times New Roman"/>
                <w:bCs/>
                <w:sz w:val="24"/>
                <w:szCs w:val="24"/>
                <w:lang w:eastAsia="ru-RU"/>
              </w:rPr>
            </w:pPr>
            <w:r w:rsidRPr="00AD30D7">
              <w:rPr>
                <w:rFonts w:ascii="Times New Roman" w:eastAsia="Times New Roman" w:hAnsi="Times New Roman" w:cs="Times New Roman"/>
                <w:bCs/>
                <w:sz w:val="24"/>
                <w:szCs w:val="24"/>
                <w:lang w:eastAsia="ru-RU"/>
              </w:rPr>
              <w:t>Чистый двор;</w:t>
            </w:r>
          </w:p>
          <w:p w:rsidR="00C86DF1" w:rsidRPr="00AD30D7" w:rsidRDefault="00C86DF1" w:rsidP="004C3EB7">
            <w:pPr>
              <w:spacing w:after="0" w:line="240" w:lineRule="auto"/>
              <w:outlineLvl w:val="0"/>
              <w:rPr>
                <w:rFonts w:ascii="Times New Roman" w:eastAsia="Times New Roman" w:hAnsi="Times New Roman" w:cs="Times New Roman"/>
                <w:bCs/>
                <w:sz w:val="24"/>
                <w:szCs w:val="24"/>
                <w:lang w:eastAsia="ru-RU"/>
              </w:rPr>
            </w:pPr>
            <w:r w:rsidRPr="00AD30D7">
              <w:rPr>
                <w:rFonts w:ascii="Times New Roman" w:eastAsia="Times New Roman" w:hAnsi="Times New Roman" w:cs="Times New Roman"/>
                <w:bCs/>
                <w:sz w:val="24"/>
                <w:szCs w:val="24"/>
                <w:lang w:eastAsia="ru-RU"/>
              </w:rPr>
              <w:t>Покормите птиц зимой;</w:t>
            </w:r>
          </w:p>
          <w:p w:rsidR="00C86DF1" w:rsidRPr="00AD30D7" w:rsidRDefault="00C86DF1" w:rsidP="004C3EB7">
            <w:pPr>
              <w:spacing w:after="0" w:line="240" w:lineRule="auto"/>
              <w:outlineLvl w:val="0"/>
              <w:rPr>
                <w:rFonts w:ascii="Times New Roman" w:eastAsia="Times New Roman" w:hAnsi="Times New Roman" w:cs="Times New Roman"/>
                <w:bCs/>
                <w:sz w:val="24"/>
                <w:szCs w:val="24"/>
                <w:lang w:eastAsia="ru-RU"/>
              </w:rPr>
            </w:pPr>
          </w:p>
        </w:tc>
        <w:tc>
          <w:tcPr>
            <w:tcW w:w="1560" w:type="dxa"/>
          </w:tcPr>
          <w:p w:rsidR="00C86DF1" w:rsidRPr="00AD30D7" w:rsidRDefault="00C86DF1" w:rsidP="004C3EB7">
            <w:pPr>
              <w:spacing w:after="0" w:line="240" w:lineRule="auto"/>
              <w:outlineLvl w:val="0"/>
              <w:rPr>
                <w:rFonts w:ascii="Times New Roman" w:eastAsia="Times New Roman" w:hAnsi="Times New Roman" w:cs="Times New Roman"/>
                <w:bCs/>
                <w:sz w:val="24"/>
                <w:szCs w:val="24"/>
                <w:lang w:eastAsia="ru-RU"/>
              </w:rPr>
            </w:pPr>
          </w:p>
          <w:p w:rsidR="00C86DF1" w:rsidRPr="00AD30D7" w:rsidRDefault="00C86DF1" w:rsidP="004C3EB7">
            <w:pPr>
              <w:spacing w:after="0" w:line="240" w:lineRule="auto"/>
              <w:outlineLvl w:val="0"/>
              <w:rPr>
                <w:rFonts w:ascii="Times New Roman" w:eastAsia="Times New Roman" w:hAnsi="Times New Roman" w:cs="Times New Roman"/>
                <w:bCs/>
                <w:sz w:val="24"/>
                <w:szCs w:val="24"/>
                <w:lang w:eastAsia="ru-RU"/>
              </w:rPr>
            </w:pPr>
            <w:r w:rsidRPr="00AD30D7">
              <w:rPr>
                <w:rFonts w:ascii="Times New Roman" w:eastAsia="Times New Roman" w:hAnsi="Times New Roman" w:cs="Times New Roman"/>
                <w:bCs/>
                <w:sz w:val="24"/>
                <w:szCs w:val="24"/>
                <w:lang w:eastAsia="ru-RU"/>
              </w:rPr>
              <w:t xml:space="preserve">Экскурсии </w:t>
            </w:r>
            <w:proofErr w:type="gramStart"/>
            <w:r w:rsidRPr="00AD30D7">
              <w:rPr>
                <w:rFonts w:ascii="Times New Roman" w:eastAsia="Times New Roman" w:hAnsi="Times New Roman" w:cs="Times New Roman"/>
                <w:bCs/>
                <w:sz w:val="24"/>
                <w:szCs w:val="24"/>
                <w:lang w:eastAsia="ru-RU"/>
              </w:rPr>
              <w:t>к  памятным</w:t>
            </w:r>
            <w:proofErr w:type="gramEnd"/>
            <w:r w:rsidRPr="00AD30D7">
              <w:rPr>
                <w:rFonts w:ascii="Times New Roman" w:eastAsia="Times New Roman" w:hAnsi="Times New Roman" w:cs="Times New Roman"/>
                <w:bCs/>
                <w:sz w:val="24"/>
                <w:szCs w:val="24"/>
                <w:lang w:eastAsia="ru-RU"/>
              </w:rPr>
              <w:t xml:space="preserve"> местам;</w:t>
            </w:r>
          </w:p>
          <w:p w:rsidR="00C86DF1" w:rsidRPr="00AD30D7" w:rsidRDefault="00C86DF1" w:rsidP="004C3EB7">
            <w:pPr>
              <w:spacing w:after="0" w:line="240" w:lineRule="auto"/>
              <w:outlineLvl w:val="0"/>
              <w:rPr>
                <w:rFonts w:ascii="Times New Roman" w:eastAsia="Times New Roman" w:hAnsi="Times New Roman" w:cs="Times New Roman"/>
                <w:bCs/>
                <w:sz w:val="24"/>
                <w:szCs w:val="24"/>
                <w:lang w:eastAsia="ru-RU"/>
              </w:rPr>
            </w:pPr>
            <w:r w:rsidRPr="00AD30D7">
              <w:rPr>
                <w:rFonts w:ascii="Times New Roman" w:eastAsia="Times New Roman" w:hAnsi="Times New Roman" w:cs="Times New Roman"/>
                <w:bCs/>
                <w:sz w:val="24"/>
                <w:szCs w:val="24"/>
                <w:lang w:eastAsia="ru-RU"/>
              </w:rPr>
              <w:t xml:space="preserve">Экскурсия в школу </w:t>
            </w:r>
          </w:p>
          <w:p w:rsidR="00C86DF1" w:rsidRPr="00AD30D7" w:rsidRDefault="00C86DF1" w:rsidP="004C3EB7">
            <w:pPr>
              <w:spacing w:after="0" w:line="240" w:lineRule="auto"/>
              <w:outlineLvl w:val="0"/>
              <w:rPr>
                <w:rFonts w:ascii="Times New Roman" w:eastAsia="Times New Roman" w:hAnsi="Times New Roman" w:cs="Times New Roman"/>
                <w:bCs/>
                <w:sz w:val="24"/>
                <w:szCs w:val="24"/>
                <w:lang w:eastAsia="ru-RU"/>
              </w:rPr>
            </w:pPr>
          </w:p>
        </w:tc>
      </w:tr>
    </w:tbl>
    <w:p w:rsidR="001649EE" w:rsidRPr="001649EE" w:rsidRDefault="001649EE" w:rsidP="001649EE">
      <w:pPr>
        <w:widowControl w:val="0"/>
        <w:autoSpaceDE w:val="0"/>
        <w:autoSpaceDN w:val="0"/>
        <w:spacing w:after="0" w:line="240" w:lineRule="auto"/>
        <w:rPr>
          <w:rFonts w:ascii="Times New Roman" w:eastAsia="Times New Roman" w:hAnsi="Times New Roman" w:cs="Times New Roman"/>
          <w:sz w:val="28"/>
          <w:szCs w:val="28"/>
        </w:rPr>
        <w:sectPr w:rsidR="001649EE" w:rsidRPr="001649EE" w:rsidSect="001649EE">
          <w:type w:val="nextColumn"/>
          <w:pgSz w:w="11900" w:h="16850"/>
          <w:pgMar w:top="567" w:right="851" w:bottom="567" w:left="851" w:header="0" w:footer="918" w:gutter="0"/>
          <w:cols w:space="720"/>
        </w:sectPr>
      </w:pPr>
    </w:p>
    <w:p w:rsidR="008A2CCE" w:rsidRPr="008A2CCE" w:rsidRDefault="00C86DF1" w:rsidP="006F4B64">
      <w:pPr>
        <w:jc w:val="center"/>
        <w:rPr>
          <w:rFonts w:ascii="Times New Roman" w:eastAsia="Times New Roman" w:hAnsi="Times New Roman" w:cs="Times New Roman"/>
          <w:b/>
          <w:sz w:val="28"/>
          <w:szCs w:val="28"/>
          <w:lang w:eastAsia="ru-RU"/>
        </w:rPr>
      </w:pPr>
      <w:bookmarkStart w:id="1" w:name="_Hlk72068063"/>
      <w:bookmarkEnd w:id="1"/>
      <w:r>
        <w:rPr>
          <w:rFonts w:ascii="Times New Roman" w:eastAsia="Times New Roman" w:hAnsi="Times New Roman" w:cs="Times New Roman"/>
          <w:b/>
          <w:sz w:val="28"/>
          <w:szCs w:val="28"/>
          <w:lang w:eastAsia="ru-RU"/>
        </w:rPr>
        <w:lastRenderedPageBreak/>
        <w:t>Кале</w:t>
      </w:r>
      <w:r w:rsidR="008A2CCE" w:rsidRPr="008A2CCE">
        <w:rPr>
          <w:rFonts w:ascii="Times New Roman" w:eastAsia="Times New Roman" w:hAnsi="Times New Roman" w:cs="Times New Roman"/>
          <w:b/>
          <w:sz w:val="28"/>
          <w:szCs w:val="28"/>
          <w:lang w:eastAsia="ru-RU"/>
        </w:rPr>
        <w:t>ндарный план воспитательной работы</w:t>
      </w:r>
    </w:p>
    <w:p w:rsidR="008A2CCE" w:rsidRPr="00AD30D7" w:rsidRDefault="008A2CCE" w:rsidP="008A2CCE">
      <w:pPr>
        <w:jc w:val="center"/>
        <w:rPr>
          <w:rFonts w:ascii="Times New Roman" w:eastAsia="Times New Roman" w:hAnsi="Times New Roman" w:cs="Times New Roman"/>
          <w:sz w:val="24"/>
          <w:szCs w:val="24"/>
          <w:lang w:eastAsia="ru-RU"/>
        </w:rPr>
      </w:pPr>
      <w:r w:rsidRPr="00AD30D7">
        <w:rPr>
          <w:rFonts w:ascii="Times New Roman" w:eastAsia="Times New Roman" w:hAnsi="Times New Roman" w:cs="Times New Roman"/>
          <w:color w:val="000000"/>
          <w:sz w:val="24"/>
          <w:szCs w:val="24"/>
          <w:lang w:eastAsia="ru-RU"/>
        </w:rPr>
        <w:t>ЧДОУ «РАДУГА УФА»</w:t>
      </w:r>
      <w:r w:rsidRPr="00AD30D7">
        <w:rPr>
          <w:rFonts w:ascii="Times New Roman" w:eastAsia="Times New Roman" w:hAnsi="Times New Roman" w:cs="Times New Roman"/>
          <w:sz w:val="24"/>
          <w:szCs w:val="24"/>
        </w:rPr>
        <w:t xml:space="preserve">, </w:t>
      </w:r>
      <w:proofErr w:type="gramStart"/>
      <w:r w:rsidRPr="00AD30D7">
        <w:rPr>
          <w:rFonts w:ascii="Times New Roman" w:eastAsia="Times New Roman" w:hAnsi="Times New Roman" w:cs="Times New Roman"/>
          <w:sz w:val="24"/>
          <w:szCs w:val="24"/>
          <w:lang w:eastAsia="ru-RU"/>
        </w:rPr>
        <w:t>на  2021</w:t>
      </w:r>
      <w:proofErr w:type="gramEnd"/>
      <w:r w:rsidRPr="00AD30D7">
        <w:rPr>
          <w:rFonts w:ascii="Times New Roman" w:eastAsia="Times New Roman" w:hAnsi="Times New Roman" w:cs="Times New Roman"/>
          <w:sz w:val="24"/>
          <w:szCs w:val="24"/>
          <w:lang w:eastAsia="ru-RU"/>
        </w:rPr>
        <w:t xml:space="preserve"> -2022г.г.</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5953"/>
        <w:gridCol w:w="2268"/>
      </w:tblGrid>
      <w:tr w:rsidR="008A2CCE" w:rsidRPr="00AD30D7" w:rsidTr="00C145FA">
        <w:tc>
          <w:tcPr>
            <w:tcW w:w="2411" w:type="dxa"/>
          </w:tcPr>
          <w:p w:rsidR="008A2CCE" w:rsidRPr="00AD30D7" w:rsidRDefault="008A2CCE" w:rsidP="008A2CCE">
            <w:pPr>
              <w:spacing w:after="0" w:line="240" w:lineRule="auto"/>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Направления</w:t>
            </w:r>
          </w:p>
        </w:tc>
        <w:tc>
          <w:tcPr>
            <w:tcW w:w="5953" w:type="dxa"/>
          </w:tcPr>
          <w:p w:rsidR="008A2CCE" w:rsidRPr="00AD30D7" w:rsidRDefault="008A2CCE" w:rsidP="008A2CCE">
            <w:pPr>
              <w:spacing w:after="0" w:line="240" w:lineRule="auto"/>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 xml:space="preserve">                       Мероприятия</w:t>
            </w:r>
          </w:p>
        </w:tc>
        <w:tc>
          <w:tcPr>
            <w:tcW w:w="2268" w:type="dxa"/>
          </w:tcPr>
          <w:p w:rsidR="008A2CCE" w:rsidRPr="00AD30D7" w:rsidRDefault="008A2CCE" w:rsidP="008A2CCE">
            <w:pPr>
              <w:spacing w:after="0" w:line="240" w:lineRule="auto"/>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 xml:space="preserve">      Время           проведения</w:t>
            </w:r>
          </w:p>
        </w:tc>
      </w:tr>
      <w:tr w:rsidR="008A2CCE" w:rsidRPr="00AD30D7" w:rsidTr="00C145FA">
        <w:trPr>
          <w:trHeight w:val="301"/>
        </w:trPr>
        <w:tc>
          <w:tcPr>
            <w:tcW w:w="2411" w:type="dxa"/>
            <w:vMerge w:val="restart"/>
          </w:tcPr>
          <w:p w:rsidR="008A2CCE" w:rsidRPr="00AD30D7" w:rsidRDefault="008A2CCE" w:rsidP="008A2CCE">
            <w:pPr>
              <w:widowControl w:val="0"/>
              <w:autoSpaceDE w:val="0"/>
              <w:autoSpaceDN w:val="0"/>
              <w:spacing w:after="0" w:line="275" w:lineRule="exact"/>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Патриотическое</w:t>
            </w:r>
          </w:p>
          <w:p w:rsidR="008A2CCE" w:rsidRPr="00AD30D7" w:rsidRDefault="008A2CCE" w:rsidP="008A2CCE">
            <w:pPr>
              <w:shd w:val="clear" w:color="auto" w:fill="FFFFFF"/>
              <w:spacing w:after="0" w:line="240" w:lineRule="auto"/>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«Моя Родина»</w:t>
            </w:r>
          </w:p>
        </w:tc>
        <w:tc>
          <w:tcPr>
            <w:tcW w:w="5953" w:type="dxa"/>
          </w:tcPr>
          <w:p w:rsidR="008A2CCE" w:rsidRPr="00AD30D7" w:rsidRDefault="008A2CCE" w:rsidP="008A2CCE">
            <w:pPr>
              <w:spacing w:after="0" w:line="240" w:lineRule="auto"/>
              <w:jc w:val="both"/>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Край, в котором ты живешь - беседы</w:t>
            </w:r>
          </w:p>
          <w:p w:rsidR="008A2CCE" w:rsidRPr="00AD30D7" w:rsidRDefault="008A2CCE" w:rsidP="008A2CCE">
            <w:pPr>
              <w:spacing w:after="0" w:line="240" w:lineRule="auto"/>
              <w:rPr>
                <w:rFonts w:ascii="Times New Roman" w:eastAsia="Times New Roman" w:hAnsi="Times New Roman" w:cs="Times New Roman"/>
                <w:sz w:val="24"/>
                <w:szCs w:val="24"/>
                <w:lang w:eastAsia="ru-RU"/>
              </w:rPr>
            </w:pPr>
          </w:p>
        </w:tc>
        <w:tc>
          <w:tcPr>
            <w:tcW w:w="2268" w:type="dxa"/>
          </w:tcPr>
          <w:p w:rsidR="008A2CCE" w:rsidRPr="00AD30D7" w:rsidRDefault="008A2CCE" w:rsidP="008A2CCE">
            <w:pPr>
              <w:spacing w:after="0" w:line="240" w:lineRule="auto"/>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октябрь</w:t>
            </w:r>
          </w:p>
        </w:tc>
      </w:tr>
      <w:tr w:rsidR="008A2CCE" w:rsidRPr="00AD30D7" w:rsidTr="00C145FA">
        <w:tc>
          <w:tcPr>
            <w:tcW w:w="2411" w:type="dxa"/>
            <w:vMerge/>
          </w:tcPr>
          <w:p w:rsidR="008A2CCE" w:rsidRPr="00AD30D7" w:rsidRDefault="008A2CCE" w:rsidP="008A2CCE">
            <w:pPr>
              <w:shd w:val="clear" w:color="auto" w:fill="FFFFFF"/>
              <w:spacing w:after="0" w:line="240" w:lineRule="auto"/>
              <w:rPr>
                <w:rFonts w:ascii="Times New Roman" w:eastAsia="Times New Roman" w:hAnsi="Times New Roman" w:cs="Times New Roman"/>
                <w:sz w:val="24"/>
                <w:szCs w:val="24"/>
                <w:shd w:val="clear" w:color="auto" w:fill="FFFFFF"/>
                <w:lang w:eastAsia="ru-RU"/>
              </w:rPr>
            </w:pPr>
          </w:p>
        </w:tc>
        <w:tc>
          <w:tcPr>
            <w:tcW w:w="5953" w:type="dxa"/>
          </w:tcPr>
          <w:p w:rsidR="008A2CCE" w:rsidRPr="00AD30D7" w:rsidRDefault="008A2CCE" w:rsidP="008A2CCE">
            <w:pPr>
              <w:shd w:val="clear" w:color="auto" w:fill="FFFFFF"/>
              <w:spacing w:after="0" w:line="240" w:lineRule="auto"/>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Праздник «День Республики»</w:t>
            </w:r>
          </w:p>
        </w:tc>
        <w:tc>
          <w:tcPr>
            <w:tcW w:w="2268" w:type="dxa"/>
          </w:tcPr>
          <w:p w:rsidR="008A2CCE" w:rsidRPr="00AD30D7" w:rsidRDefault="008A2CCE" w:rsidP="008A2CCE">
            <w:pPr>
              <w:spacing w:after="0" w:line="240" w:lineRule="auto"/>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октябрь</w:t>
            </w:r>
          </w:p>
        </w:tc>
      </w:tr>
      <w:tr w:rsidR="008A2CCE" w:rsidRPr="00AD30D7" w:rsidTr="00C145FA">
        <w:tc>
          <w:tcPr>
            <w:tcW w:w="2411" w:type="dxa"/>
            <w:vMerge/>
          </w:tcPr>
          <w:p w:rsidR="008A2CCE" w:rsidRPr="00AD30D7" w:rsidRDefault="008A2CCE" w:rsidP="008A2CCE">
            <w:pPr>
              <w:shd w:val="clear" w:color="auto" w:fill="FFFFFF"/>
              <w:spacing w:after="0" w:line="240" w:lineRule="auto"/>
              <w:rPr>
                <w:rFonts w:ascii="Times New Roman" w:eastAsia="Times New Roman" w:hAnsi="Times New Roman" w:cs="Times New Roman"/>
                <w:sz w:val="24"/>
                <w:szCs w:val="24"/>
                <w:shd w:val="clear" w:color="auto" w:fill="FFFFFF"/>
                <w:lang w:eastAsia="ru-RU"/>
              </w:rPr>
            </w:pPr>
          </w:p>
        </w:tc>
        <w:tc>
          <w:tcPr>
            <w:tcW w:w="5953" w:type="dxa"/>
          </w:tcPr>
          <w:p w:rsidR="008A2CCE" w:rsidRPr="00AD30D7" w:rsidRDefault="008A2CCE" w:rsidP="008A2CCE">
            <w:pPr>
              <w:shd w:val="clear" w:color="auto" w:fill="FFFFFF"/>
              <w:spacing w:after="0" w:line="240" w:lineRule="auto"/>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rPr>
              <w:t xml:space="preserve">День города </w:t>
            </w:r>
          </w:p>
        </w:tc>
        <w:tc>
          <w:tcPr>
            <w:tcW w:w="2268" w:type="dxa"/>
          </w:tcPr>
          <w:p w:rsidR="008A2CCE" w:rsidRPr="00AD30D7" w:rsidRDefault="008A2CCE" w:rsidP="008A2CCE">
            <w:pPr>
              <w:spacing w:after="0" w:line="240" w:lineRule="auto"/>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июнь</w:t>
            </w:r>
          </w:p>
        </w:tc>
      </w:tr>
      <w:tr w:rsidR="008A2CCE" w:rsidRPr="00AD30D7" w:rsidTr="00C145FA">
        <w:tc>
          <w:tcPr>
            <w:tcW w:w="2411" w:type="dxa"/>
            <w:vMerge/>
          </w:tcPr>
          <w:p w:rsidR="008A2CCE" w:rsidRPr="00AD30D7" w:rsidRDefault="008A2CCE" w:rsidP="008A2CCE">
            <w:pPr>
              <w:shd w:val="clear" w:color="auto" w:fill="FFFFFF"/>
              <w:spacing w:after="0" w:line="240" w:lineRule="auto"/>
              <w:rPr>
                <w:rFonts w:ascii="Times New Roman" w:eastAsia="Times New Roman" w:hAnsi="Times New Roman" w:cs="Times New Roman"/>
                <w:sz w:val="24"/>
                <w:szCs w:val="24"/>
                <w:shd w:val="clear" w:color="auto" w:fill="FFFFFF"/>
                <w:lang w:eastAsia="ru-RU"/>
              </w:rPr>
            </w:pPr>
          </w:p>
        </w:tc>
        <w:tc>
          <w:tcPr>
            <w:tcW w:w="5953" w:type="dxa"/>
          </w:tcPr>
          <w:p w:rsidR="008A2CCE" w:rsidRPr="00AD30D7" w:rsidRDefault="008A2CCE" w:rsidP="008A2CCE">
            <w:pPr>
              <w:shd w:val="clear" w:color="auto" w:fill="FFFFFF"/>
              <w:spacing w:after="0" w:line="240" w:lineRule="auto"/>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День России</w:t>
            </w:r>
          </w:p>
        </w:tc>
        <w:tc>
          <w:tcPr>
            <w:tcW w:w="2268" w:type="dxa"/>
          </w:tcPr>
          <w:p w:rsidR="008A2CCE" w:rsidRPr="00AD30D7" w:rsidRDefault="008A2CCE" w:rsidP="008A2CCE">
            <w:pPr>
              <w:spacing w:after="0" w:line="240" w:lineRule="auto"/>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июнь</w:t>
            </w:r>
          </w:p>
        </w:tc>
      </w:tr>
      <w:tr w:rsidR="008A2CCE" w:rsidRPr="00AD30D7" w:rsidTr="00C145FA">
        <w:tc>
          <w:tcPr>
            <w:tcW w:w="2411" w:type="dxa"/>
            <w:vMerge/>
          </w:tcPr>
          <w:p w:rsidR="008A2CCE" w:rsidRPr="00AD30D7" w:rsidRDefault="008A2CCE" w:rsidP="008A2CCE">
            <w:pPr>
              <w:spacing w:after="0" w:line="240" w:lineRule="auto"/>
              <w:rPr>
                <w:rFonts w:ascii="Times New Roman" w:eastAsia="Times New Roman" w:hAnsi="Times New Roman" w:cs="Times New Roman"/>
                <w:sz w:val="24"/>
                <w:szCs w:val="24"/>
                <w:lang w:eastAsia="ru-RU"/>
              </w:rPr>
            </w:pPr>
          </w:p>
        </w:tc>
        <w:tc>
          <w:tcPr>
            <w:tcW w:w="5953" w:type="dxa"/>
          </w:tcPr>
          <w:p w:rsidR="008A2CCE" w:rsidRPr="00AD30D7" w:rsidRDefault="008A2CCE" w:rsidP="008A2CCE">
            <w:pPr>
              <w:spacing w:after="0" w:line="240" w:lineRule="auto"/>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Неделя театра «Сказки с использованием различных видов театров»</w:t>
            </w:r>
          </w:p>
        </w:tc>
        <w:tc>
          <w:tcPr>
            <w:tcW w:w="2268" w:type="dxa"/>
          </w:tcPr>
          <w:p w:rsidR="008A2CCE" w:rsidRPr="00AD30D7" w:rsidRDefault="008A2CCE" w:rsidP="008A2CCE">
            <w:pPr>
              <w:spacing w:after="0" w:line="240" w:lineRule="auto"/>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 xml:space="preserve"> ноябрь</w:t>
            </w:r>
          </w:p>
        </w:tc>
      </w:tr>
      <w:tr w:rsidR="008A2CCE" w:rsidRPr="00AD30D7" w:rsidTr="00C145FA">
        <w:tc>
          <w:tcPr>
            <w:tcW w:w="2411" w:type="dxa"/>
            <w:vMerge/>
          </w:tcPr>
          <w:p w:rsidR="008A2CCE" w:rsidRPr="00AD30D7" w:rsidRDefault="008A2CCE" w:rsidP="008A2CCE">
            <w:pPr>
              <w:spacing w:after="0" w:line="240" w:lineRule="auto"/>
              <w:rPr>
                <w:rFonts w:ascii="Times New Roman" w:eastAsia="Times New Roman" w:hAnsi="Times New Roman" w:cs="Times New Roman"/>
                <w:sz w:val="24"/>
                <w:szCs w:val="24"/>
                <w:lang w:eastAsia="ru-RU"/>
              </w:rPr>
            </w:pPr>
          </w:p>
        </w:tc>
        <w:tc>
          <w:tcPr>
            <w:tcW w:w="5953" w:type="dxa"/>
          </w:tcPr>
          <w:p w:rsidR="008A2CCE" w:rsidRPr="00AD30D7" w:rsidRDefault="008A2CCE" w:rsidP="008A2CCE">
            <w:pPr>
              <w:spacing w:after="0" w:line="240" w:lineRule="auto"/>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Конкурс креативных поделок  «Что за чудо –</w:t>
            </w:r>
            <w:r w:rsidRPr="00AD30D7">
              <w:rPr>
                <w:rFonts w:ascii="Times New Roman" w:eastAsia="Times New Roman" w:hAnsi="Times New Roman" w:cs="Times New Roman"/>
                <w:color w:val="000000"/>
                <w:sz w:val="24"/>
                <w:szCs w:val="24"/>
                <w:lang w:eastAsia="ru-RU"/>
              </w:rPr>
              <w:t xml:space="preserve"> новогодняя игрушка</w:t>
            </w:r>
            <w:r w:rsidRPr="00AD30D7">
              <w:rPr>
                <w:rFonts w:ascii="Times New Roman" w:eastAsia="Times New Roman" w:hAnsi="Times New Roman" w:cs="Times New Roman"/>
                <w:sz w:val="24"/>
                <w:szCs w:val="24"/>
                <w:lang w:eastAsia="ru-RU"/>
              </w:rPr>
              <w:t>»</w:t>
            </w:r>
          </w:p>
        </w:tc>
        <w:tc>
          <w:tcPr>
            <w:tcW w:w="2268" w:type="dxa"/>
          </w:tcPr>
          <w:p w:rsidR="008A2CCE" w:rsidRPr="00AD30D7" w:rsidRDefault="008A2CCE" w:rsidP="008A2CCE">
            <w:pPr>
              <w:spacing w:after="0" w:line="240" w:lineRule="auto"/>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декабрь</w:t>
            </w:r>
          </w:p>
        </w:tc>
      </w:tr>
      <w:tr w:rsidR="008A2CCE" w:rsidRPr="00AD30D7" w:rsidTr="00C145FA">
        <w:tc>
          <w:tcPr>
            <w:tcW w:w="2411" w:type="dxa"/>
            <w:vMerge/>
          </w:tcPr>
          <w:p w:rsidR="008A2CCE" w:rsidRPr="00AD30D7" w:rsidRDefault="008A2CCE" w:rsidP="008A2CCE">
            <w:pPr>
              <w:spacing w:after="0" w:line="360" w:lineRule="auto"/>
              <w:jc w:val="both"/>
              <w:rPr>
                <w:rFonts w:ascii="Times New Roman" w:eastAsia="Times New Roman" w:hAnsi="Times New Roman" w:cs="Times New Roman"/>
                <w:sz w:val="24"/>
                <w:szCs w:val="24"/>
                <w:lang w:eastAsia="ru-RU"/>
              </w:rPr>
            </w:pPr>
          </w:p>
        </w:tc>
        <w:tc>
          <w:tcPr>
            <w:tcW w:w="5953" w:type="dxa"/>
          </w:tcPr>
          <w:p w:rsidR="008A2CCE" w:rsidRPr="00AD30D7" w:rsidRDefault="008A2CCE" w:rsidP="008A2CCE">
            <w:pPr>
              <w:spacing w:after="0" w:line="240" w:lineRule="auto"/>
              <w:jc w:val="both"/>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rPr>
              <w:t>День Российского флага</w:t>
            </w:r>
          </w:p>
        </w:tc>
        <w:tc>
          <w:tcPr>
            <w:tcW w:w="2268" w:type="dxa"/>
          </w:tcPr>
          <w:p w:rsidR="008A2CCE" w:rsidRPr="00AD30D7" w:rsidRDefault="008A2CCE" w:rsidP="008A2CCE">
            <w:pPr>
              <w:spacing w:after="0" w:line="240" w:lineRule="auto"/>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август</w:t>
            </w:r>
          </w:p>
        </w:tc>
      </w:tr>
      <w:tr w:rsidR="008A2CCE" w:rsidRPr="00AD30D7" w:rsidTr="00C145FA">
        <w:tc>
          <w:tcPr>
            <w:tcW w:w="2411" w:type="dxa"/>
            <w:vMerge/>
          </w:tcPr>
          <w:p w:rsidR="008A2CCE" w:rsidRPr="00AD30D7" w:rsidRDefault="008A2CCE" w:rsidP="008A2CCE">
            <w:pPr>
              <w:spacing w:after="0" w:line="360" w:lineRule="auto"/>
              <w:jc w:val="both"/>
              <w:rPr>
                <w:rFonts w:ascii="Times New Roman" w:eastAsia="Times New Roman" w:hAnsi="Times New Roman" w:cs="Times New Roman"/>
                <w:sz w:val="24"/>
                <w:szCs w:val="24"/>
                <w:lang w:eastAsia="ru-RU"/>
              </w:rPr>
            </w:pPr>
          </w:p>
        </w:tc>
        <w:tc>
          <w:tcPr>
            <w:tcW w:w="5953" w:type="dxa"/>
          </w:tcPr>
          <w:p w:rsidR="008A2CCE" w:rsidRPr="00AD30D7" w:rsidRDefault="008A2CCE" w:rsidP="008A2CCE">
            <w:pPr>
              <w:spacing w:after="0" w:line="240" w:lineRule="auto"/>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lang w:eastAsia="ru-RU"/>
              </w:rPr>
              <w:t>Проект «Навстречу  Дню Победы»</w:t>
            </w:r>
          </w:p>
        </w:tc>
        <w:tc>
          <w:tcPr>
            <w:tcW w:w="2268" w:type="dxa"/>
          </w:tcPr>
          <w:p w:rsidR="008A2CCE" w:rsidRPr="00AD30D7" w:rsidRDefault="008A2CCE" w:rsidP="008A2CCE">
            <w:pPr>
              <w:spacing w:after="0" w:line="240" w:lineRule="auto"/>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май</w:t>
            </w:r>
          </w:p>
        </w:tc>
      </w:tr>
      <w:tr w:rsidR="008A2CCE" w:rsidRPr="00AD30D7" w:rsidTr="00C145FA">
        <w:tc>
          <w:tcPr>
            <w:tcW w:w="2411" w:type="dxa"/>
            <w:vMerge/>
          </w:tcPr>
          <w:p w:rsidR="008A2CCE" w:rsidRPr="00AD30D7" w:rsidRDefault="008A2CCE" w:rsidP="008A2CCE">
            <w:pPr>
              <w:spacing w:after="0" w:line="360" w:lineRule="auto"/>
              <w:jc w:val="both"/>
              <w:rPr>
                <w:rFonts w:ascii="Times New Roman" w:eastAsia="Times New Roman" w:hAnsi="Times New Roman" w:cs="Times New Roman"/>
                <w:sz w:val="24"/>
                <w:szCs w:val="24"/>
                <w:lang w:eastAsia="ru-RU"/>
              </w:rPr>
            </w:pPr>
          </w:p>
        </w:tc>
        <w:tc>
          <w:tcPr>
            <w:tcW w:w="5953" w:type="dxa"/>
          </w:tcPr>
          <w:p w:rsidR="008A2CCE" w:rsidRPr="00AD30D7" w:rsidRDefault="008A2CCE" w:rsidP="008A2CCE">
            <w:pPr>
              <w:spacing w:after="0" w:line="240" w:lineRule="auto"/>
              <w:jc w:val="both"/>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Акция «Свеча памяти»</w:t>
            </w:r>
          </w:p>
        </w:tc>
        <w:tc>
          <w:tcPr>
            <w:tcW w:w="2268" w:type="dxa"/>
          </w:tcPr>
          <w:p w:rsidR="008A2CCE" w:rsidRPr="00AD30D7" w:rsidRDefault="008A2CCE" w:rsidP="008A2CCE">
            <w:pPr>
              <w:spacing w:after="0" w:line="240" w:lineRule="auto"/>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май</w:t>
            </w:r>
          </w:p>
        </w:tc>
      </w:tr>
      <w:tr w:rsidR="008A2CCE" w:rsidRPr="00AD30D7" w:rsidTr="00C145FA">
        <w:tc>
          <w:tcPr>
            <w:tcW w:w="2411" w:type="dxa"/>
            <w:vMerge w:val="restart"/>
          </w:tcPr>
          <w:p w:rsidR="008A2CCE" w:rsidRPr="00AD30D7" w:rsidRDefault="008A2CCE" w:rsidP="008A2CCE">
            <w:pPr>
              <w:widowControl w:val="0"/>
              <w:autoSpaceDE w:val="0"/>
              <w:autoSpaceDN w:val="0"/>
              <w:spacing w:after="0" w:line="275" w:lineRule="exact"/>
              <w:jc w:val="both"/>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rPr>
              <w:t>Социальное</w:t>
            </w:r>
          </w:p>
          <w:p w:rsidR="008A2CCE" w:rsidRPr="00AD30D7" w:rsidRDefault="008A2CCE" w:rsidP="008A2CCE">
            <w:pPr>
              <w:shd w:val="clear" w:color="auto" w:fill="FFFFFF"/>
              <w:spacing w:after="0" w:line="240" w:lineRule="auto"/>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«Мы вместе»</w:t>
            </w:r>
          </w:p>
        </w:tc>
        <w:tc>
          <w:tcPr>
            <w:tcW w:w="5953" w:type="dxa"/>
          </w:tcPr>
          <w:p w:rsidR="008A2CCE" w:rsidRPr="00AD30D7" w:rsidRDefault="008A2CCE" w:rsidP="008A2CCE">
            <w:pPr>
              <w:shd w:val="clear" w:color="auto" w:fill="FFFFFF"/>
              <w:spacing w:after="0" w:line="240" w:lineRule="auto"/>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Этические беседы с воспитанниками: «Легко ли быть не таким, как все», «Умеешь ли ты дружить», «Зачем нужны друзья» (посвященные Международному дню инвалидов)</w:t>
            </w:r>
          </w:p>
        </w:tc>
        <w:tc>
          <w:tcPr>
            <w:tcW w:w="2268" w:type="dxa"/>
          </w:tcPr>
          <w:p w:rsidR="008A2CCE" w:rsidRPr="00AD30D7" w:rsidRDefault="008A2CCE" w:rsidP="008A2CCE">
            <w:pPr>
              <w:spacing w:after="0" w:line="240" w:lineRule="auto"/>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В течение года</w:t>
            </w:r>
          </w:p>
        </w:tc>
      </w:tr>
      <w:tr w:rsidR="008A2CCE" w:rsidRPr="00AD30D7" w:rsidTr="00C145FA">
        <w:tc>
          <w:tcPr>
            <w:tcW w:w="2411" w:type="dxa"/>
            <w:vMerge/>
          </w:tcPr>
          <w:p w:rsidR="008A2CCE" w:rsidRPr="00AD30D7" w:rsidRDefault="008A2CCE" w:rsidP="008A2CCE">
            <w:pPr>
              <w:spacing w:after="0" w:line="360" w:lineRule="auto"/>
              <w:jc w:val="both"/>
              <w:rPr>
                <w:rFonts w:ascii="Times New Roman" w:eastAsia="Times New Roman" w:hAnsi="Times New Roman" w:cs="Times New Roman"/>
                <w:sz w:val="24"/>
                <w:szCs w:val="24"/>
                <w:lang w:eastAsia="ru-RU"/>
              </w:rPr>
            </w:pPr>
          </w:p>
        </w:tc>
        <w:tc>
          <w:tcPr>
            <w:tcW w:w="5953" w:type="dxa"/>
          </w:tcPr>
          <w:p w:rsidR="008A2CCE" w:rsidRPr="00AD30D7" w:rsidRDefault="008A2CCE" w:rsidP="008A2CCE">
            <w:pPr>
              <w:spacing w:after="0" w:line="240" w:lineRule="auto"/>
              <w:jc w:val="both"/>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 xml:space="preserve">Выставка семейных рисунков </w:t>
            </w:r>
            <w:proofErr w:type="gramStart"/>
            <w:r w:rsidRPr="00AD30D7">
              <w:rPr>
                <w:rFonts w:ascii="Times New Roman" w:eastAsia="Times New Roman" w:hAnsi="Times New Roman" w:cs="Times New Roman"/>
                <w:sz w:val="24"/>
                <w:szCs w:val="24"/>
                <w:lang w:eastAsia="ru-RU"/>
              </w:rPr>
              <w:t>« Мы</w:t>
            </w:r>
            <w:proofErr w:type="gramEnd"/>
            <w:r w:rsidRPr="00AD30D7">
              <w:rPr>
                <w:rFonts w:ascii="Times New Roman" w:eastAsia="Times New Roman" w:hAnsi="Times New Roman" w:cs="Times New Roman"/>
                <w:sz w:val="24"/>
                <w:szCs w:val="24"/>
                <w:lang w:eastAsia="ru-RU"/>
              </w:rPr>
              <w:t xml:space="preserve"> за мир»</w:t>
            </w:r>
          </w:p>
          <w:p w:rsidR="008A2CCE" w:rsidRPr="00AD30D7" w:rsidRDefault="008A2CCE" w:rsidP="008A2CCE">
            <w:pPr>
              <w:spacing w:after="0" w:line="240" w:lineRule="auto"/>
              <w:rPr>
                <w:rFonts w:ascii="Times New Roman" w:eastAsia="Times New Roman" w:hAnsi="Times New Roman" w:cs="Times New Roman"/>
                <w:sz w:val="24"/>
                <w:szCs w:val="24"/>
                <w:lang w:eastAsia="ru-RU"/>
              </w:rPr>
            </w:pPr>
          </w:p>
        </w:tc>
        <w:tc>
          <w:tcPr>
            <w:tcW w:w="2268" w:type="dxa"/>
          </w:tcPr>
          <w:p w:rsidR="008A2CCE" w:rsidRPr="00AD30D7" w:rsidRDefault="008A2CCE" w:rsidP="008A2CCE">
            <w:pPr>
              <w:spacing w:after="0" w:line="240" w:lineRule="auto"/>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 xml:space="preserve"> май</w:t>
            </w:r>
          </w:p>
        </w:tc>
      </w:tr>
      <w:tr w:rsidR="008A2CCE" w:rsidRPr="00AD30D7" w:rsidTr="00C145FA">
        <w:tc>
          <w:tcPr>
            <w:tcW w:w="2411" w:type="dxa"/>
            <w:vMerge/>
          </w:tcPr>
          <w:p w:rsidR="008A2CCE" w:rsidRPr="00AD30D7" w:rsidRDefault="008A2CCE" w:rsidP="008A2CCE">
            <w:pPr>
              <w:spacing w:after="0" w:line="360" w:lineRule="auto"/>
              <w:jc w:val="both"/>
              <w:rPr>
                <w:rFonts w:ascii="Times New Roman" w:eastAsia="Times New Roman" w:hAnsi="Times New Roman" w:cs="Times New Roman"/>
                <w:sz w:val="24"/>
                <w:szCs w:val="24"/>
                <w:lang w:eastAsia="ru-RU"/>
              </w:rPr>
            </w:pPr>
          </w:p>
        </w:tc>
        <w:tc>
          <w:tcPr>
            <w:tcW w:w="5953" w:type="dxa"/>
          </w:tcPr>
          <w:p w:rsidR="008A2CCE" w:rsidRPr="00AD30D7" w:rsidRDefault="008A2CCE" w:rsidP="008A2CCE">
            <w:pPr>
              <w:spacing w:after="0" w:line="240" w:lineRule="auto"/>
              <w:jc w:val="both"/>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Этические беседы с воспитанниками: «Легко ли быть не таким, как все», «Умеешь ли ты дружить», «Зачем нужны друзья» (посвященные Международному дню инвалидов)</w:t>
            </w:r>
          </w:p>
        </w:tc>
        <w:tc>
          <w:tcPr>
            <w:tcW w:w="2268" w:type="dxa"/>
          </w:tcPr>
          <w:p w:rsidR="008A2CCE" w:rsidRPr="00AD30D7" w:rsidRDefault="006F4B64" w:rsidP="008A2CCE">
            <w:pPr>
              <w:spacing w:after="0" w:line="240" w:lineRule="auto"/>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 xml:space="preserve">В течение </w:t>
            </w:r>
            <w:r w:rsidR="008A2CCE" w:rsidRPr="00AD30D7">
              <w:rPr>
                <w:rFonts w:ascii="Times New Roman" w:eastAsia="Times New Roman" w:hAnsi="Times New Roman" w:cs="Times New Roman"/>
                <w:sz w:val="24"/>
                <w:szCs w:val="24"/>
                <w:lang w:eastAsia="ru-RU"/>
              </w:rPr>
              <w:t>года</w:t>
            </w:r>
          </w:p>
        </w:tc>
      </w:tr>
      <w:tr w:rsidR="008A2CCE" w:rsidRPr="00AD30D7" w:rsidTr="00C145FA">
        <w:tc>
          <w:tcPr>
            <w:tcW w:w="2411" w:type="dxa"/>
            <w:vMerge/>
          </w:tcPr>
          <w:p w:rsidR="008A2CCE" w:rsidRPr="00AD30D7" w:rsidRDefault="008A2CCE" w:rsidP="008A2CCE">
            <w:pPr>
              <w:spacing w:after="0" w:line="360" w:lineRule="auto"/>
              <w:jc w:val="both"/>
              <w:rPr>
                <w:rFonts w:ascii="Times New Roman" w:eastAsia="Times New Roman" w:hAnsi="Times New Roman" w:cs="Times New Roman"/>
                <w:sz w:val="24"/>
                <w:szCs w:val="24"/>
                <w:lang w:eastAsia="ru-RU"/>
              </w:rPr>
            </w:pPr>
          </w:p>
        </w:tc>
        <w:tc>
          <w:tcPr>
            <w:tcW w:w="5953" w:type="dxa"/>
          </w:tcPr>
          <w:p w:rsidR="008A2CCE" w:rsidRPr="00AD30D7" w:rsidRDefault="008A2CCE" w:rsidP="008A2CCE">
            <w:pPr>
              <w:spacing w:after="0" w:line="240" w:lineRule="auto"/>
              <w:jc w:val="both"/>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Развлечение        «О бабушках и дедушках»</w:t>
            </w:r>
          </w:p>
        </w:tc>
        <w:tc>
          <w:tcPr>
            <w:tcW w:w="2268" w:type="dxa"/>
          </w:tcPr>
          <w:p w:rsidR="008A2CCE" w:rsidRPr="00AD30D7" w:rsidRDefault="008A2CCE" w:rsidP="008A2CCE">
            <w:pPr>
              <w:spacing w:after="0" w:line="240" w:lineRule="auto"/>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октябрь</w:t>
            </w:r>
          </w:p>
        </w:tc>
      </w:tr>
      <w:tr w:rsidR="008A2CCE" w:rsidRPr="00AD30D7" w:rsidTr="00C145FA">
        <w:tc>
          <w:tcPr>
            <w:tcW w:w="2411" w:type="dxa"/>
            <w:vMerge/>
          </w:tcPr>
          <w:p w:rsidR="008A2CCE" w:rsidRPr="00AD30D7" w:rsidRDefault="008A2CCE" w:rsidP="008A2CCE">
            <w:pPr>
              <w:spacing w:after="0" w:line="360" w:lineRule="auto"/>
              <w:jc w:val="both"/>
              <w:rPr>
                <w:rFonts w:ascii="Times New Roman" w:eastAsia="Times New Roman" w:hAnsi="Times New Roman" w:cs="Times New Roman"/>
                <w:sz w:val="24"/>
                <w:szCs w:val="24"/>
                <w:lang w:eastAsia="ru-RU"/>
              </w:rPr>
            </w:pPr>
          </w:p>
        </w:tc>
        <w:tc>
          <w:tcPr>
            <w:tcW w:w="5953" w:type="dxa"/>
          </w:tcPr>
          <w:p w:rsidR="008A2CCE" w:rsidRPr="00AD30D7" w:rsidRDefault="008A2CCE" w:rsidP="008A2CCE">
            <w:pPr>
              <w:spacing w:after="0" w:line="240" w:lineRule="auto"/>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 xml:space="preserve">Синичкин день. Благотворительная акция «Покорми птиц зимой» </w:t>
            </w:r>
          </w:p>
        </w:tc>
        <w:tc>
          <w:tcPr>
            <w:tcW w:w="2268" w:type="dxa"/>
          </w:tcPr>
          <w:p w:rsidR="008A2CCE" w:rsidRPr="00AD30D7" w:rsidRDefault="008A2CCE" w:rsidP="008A2CCE">
            <w:pPr>
              <w:spacing w:after="0" w:line="240" w:lineRule="auto"/>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декабрь</w:t>
            </w:r>
          </w:p>
        </w:tc>
      </w:tr>
      <w:tr w:rsidR="008A2CCE" w:rsidRPr="00AD30D7" w:rsidTr="00C145FA">
        <w:tc>
          <w:tcPr>
            <w:tcW w:w="2411" w:type="dxa"/>
            <w:vMerge/>
          </w:tcPr>
          <w:p w:rsidR="008A2CCE" w:rsidRPr="00AD30D7" w:rsidRDefault="008A2CCE" w:rsidP="008A2CCE">
            <w:pPr>
              <w:spacing w:after="0" w:line="360" w:lineRule="auto"/>
              <w:jc w:val="both"/>
              <w:rPr>
                <w:rFonts w:ascii="Times New Roman" w:eastAsia="Times New Roman" w:hAnsi="Times New Roman" w:cs="Times New Roman"/>
                <w:sz w:val="24"/>
                <w:szCs w:val="24"/>
                <w:lang w:eastAsia="ru-RU"/>
              </w:rPr>
            </w:pPr>
          </w:p>
        </w:tc>
        <w:tc>
          <w:tcPr>
            <w:tcW w:w="5953" w:type="dxa"/>
          </w:tcPr>
          <w:p w:rsidR="008A2CCE" w:rsidRPr="00AD30D7" w:rsidRDefault="008A2CCE" w:rsidP="008A2CCE">
            <w:pPr>
              <w:spacing w:after="0" w:line="240" w:lineRule="auto"/>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Праздник «Мамочка любимая моя!»</w:t>
            </w:r>
          </w:p>
        </w:tc>
        <w:tc>
          <w:tcPr>
            <w:tcW w:w="2268" w:type="dxa"/>
          </w:tcPr>
          <w:p w:rsidR="008A2CCE" w:rsidRPr="00AD30D7" w:rsidRDefault="008A2CCE" w:rsidP="008A2CCE">
            <w:pPr>
              <w:spacing w:after="0" w:line="240" w:lineRule="auto"/>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ноябрь</w:t>
            </w:r>
          </w:p>
        </w:tc>
      </w:tr>
      <w:tr w:rsidR="008A2CCE" w:rsidRPr="00AD30D7" w:rsidTr="00C145FA">
        <w:tc>
          <w:tcPr>
            <w:tcW w:w="2411" w:type="dxa"/>
            <w:vMerge/>
          </w:tcPr>
          <w:p w:rsidR="008A2CCE" w:rsidRPr="00AD30D7" w:rsidRDefault="008A2CCE" w:rsidP="008A2CCE">
            <w:pPr>
              <w:spacing w:after="0" w:line="360" w:lineRule="auto"/>
              <w:jc w:val="both"/>
              <w:rPr>
                <w:rFonts w:ascii="Times New Roman" w:eastAsia="Times New Roman" w:hAnsi="Times New Roman" w:cs="Times New Roman"/>
                <w:sz w:val="24"/>
                <w:szCs w:val="24"/>
                <w:lang w:eastAsia="ru-RU"/>
              </w:rPr>
            </w:pPr>
          </w:p>
        </w:tc>
        <w:tc>
          <w:tcPr>
            <w:tcW w:w="5953" w:type="dxa"/>
          </w:tcPr>
          <w:p w:rsidR="008A2CCE" w:rsidRPr="00AD30D7" w:rsidRDefault="008A2CCE" w:rsidP="008A2CCE">
            <w:pPr>
              <w:spacing w:after="0" w:line="240" w:lineRule="auto"/>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 xml:space="preserve">С Днем 8 Марта! </w:t>
            </w:r>
          </w:p>
        </w:tc>
        <w:tc>
          <w:tcPr>
            <w:tcW w:w="2268" w:type="dxa"/>
          </w:tcPr>
          <w:p w:rsidR="008A2CCE" w:rsidRPr="00AD30D7" w:rsidRDefault="008A2CCE" w:rsidP="008A2CCE">
            <w:pPr>
              <w:spacing w:after="0" w:line="240" w:lineRule="auto"/>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март</w:t>
            </w:r>
          </w:p>
        </w:tc>
      </w:tr>
      <w:tr w:rsidR="008A2CCE" w:rsidRPr="00AD30D7" w:rsidTr="00C145FA">
        <w:tc>
          <w:tcPr>
            <w:tcW w:w="2411" w:type="dxa"/>
            <w:vMerge/>
          </w:tcPr>
          <w:p w:rsidR="008A2CCE" w:rsidRPr="00AD30D7" w:rsidRDefault="008A2CCE" w:rsidP="008A2CCE">
            <w:pPr>
              <w:spacing w:after="0" w:line="360" w:lineRule="auto"/>
              <w:jc w:val="both"/>
              <w:rPr>
                <w:rFonts w:ascii="Times New Roman" w:eastAsia="Times New Roman" w:hAnsi="Times New Roman" w:cs="Times New Roman"/>
                <w:sz w:val="24"/>
                <w:szCs w:val="24"/>
                <w:lang w:eastAsia="ru-RU"/>
              </w:rPr>
            </w:pPr>
          </w:p>
        </w:tc>
        <w:tc>
          <w:tcPr>
            <w:tcW w:w="5953" w:type="dxa"/>
          </w:tcPr>
          <w:p w:rsidR="008A2CCE" w:rsidRPr="00AD30D7" w:rsidRDefault="008A2CCE" w:rsidP="008A2CCE">
            <w:pPr>
              <w:spacing w:after="0" w:line="240" w:lineRule="auto"/>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rPr>
              <w:t>День семьи, любви и верности</w:t>
            </w:r>
          </w:p>
        </w:tc>
        <w:tc>
          <w:tcPr>
            <w:tcW w:w="2268" w:type="dxa"/>
          </w:tcPr>
          <w:p w:rsidR="008A2CCE" w:rsidRPr="00AD30D7" w:rsidRDefault="008A2CCE" w:rsidP="008A2CCE">
            <w:pPr>
              <w:spacing w:after="0" w:line="240" w:lineRule="auto"/>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июль</w:t>
            </w:r>
          </w:p>
        </w:tc>
      </w:tr>
      <w:tr w:rsidR="008A2CCE" w:rsidRPr="00AD30D7" w:rsidTr="00C145FA">
        <w:tc>
          <w:tcPr>
            <w:tcW w:w="2411" w:type="dxa"/>
            <w:vMerge/>
          </w:tcPr>
          <w:p w:rsidR="008A2CCE" w:rsidRPr="00AD30D7" w:rsidRDefault="008A2CCE" w:rsidP="008A2CCE">
            <w:pPr>
              <w:spacing w:after="0" w:line="360" w:lineRule="auto"/>
              <w:jc w:val="both"/>
              <w:rPr>
                <w:rFonts w:ascii="Times New Roman" w:eastAsia="Times New Roman" w:hAnsi="Times New Roman" w:cs="Times New Roman"/>
                <w:sz w:val="24"/>
                <w:szCs w:val="24"/>
                <w:lang w:eastAsia="ru-RU"/>
              </w:rPr>
            </w:pPr>
          </w:p>
        </w:tc>
        <w:tc>
          <w:tcPr>
            <w:tcW w:w="5953" w:type="dxa"/>
          </w:tcPr>
          <w:p w:rsidR="008A2CCE" w:rsidRPr="00AD30D7" w:rsidRDefault="008A2CCE" w:rsidP="008A2CCE">
            <w:pPr>
              <w:spacing w:after="0" w:line="240" w:lineRule="auto"/>
              <w:rPr>
                <w:rFonts w:ascii="Times New Roman" w:eastAsia="Times New Roman" w:hAnsi="Times New Roman" w:cs="Times New Roman"/>
                <w:sz w:val="24"/>
                <w:szCs w:val="24"/>
              </w:rPr>
            </w:pPr>
            <w:r w:rsidRPr="00AD30D7">
              <w:rPr>
                <w:rFonts w:ascii="Times New Roman" w:eastAsia="Times New Roman" w:hAnsi="Times New Roman" w:cs="Times New Roman"/>
                <w:sz w:val="24"/>
                <w:szCs w:val="24"/>
                <w:lang w:eastAsia="ru-RU"/>
              </w:rPr>
              <w:t xml:space="preserve">Экскурсия в </w:t>
            </w:r>
            <w:r w:rsidRPr="00AD30D7">
              <w:rPr>
                <w:rFonts w:ascii="Times New Roman" w:eastAsia="Times New Roman" w:hAnsi="Times New Roman" w:cs="Times New Roman"/>
                <w:color w:val="000000"/>
                <w:sz w:val="24"/>
                <w:szCs w:val="24"/>
                <w:lang w:eastAsia="ru-RU"/>
              </w:rPr>
              <w:t>музей «Пчелка» - «Как жили раньше наши предки»</w:t>
            </w:r>
          </w:p>
        </w:tc>
        <w:tc>
          <w:tcPr>
            <w:tcW w:w="2268" w:type="dxa"/>
          </w:tcPr>
          <w:p w:rsidR="008A2CCE" w:rsidRPr="00AD30D7" w:rsidRDefault="006F4B64" w:rsidP="008A2CCE">
            <w:pPr>
              <w:spacing w:after="0" w:line="240" w:lineRule="auto"/>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В течение года</w:t>
            </w:r>
          </w:p>
        </w:tc>
      </w:tr>
      <w:tr w:rsidR="008A2CCE" w:rsidRPr="00AD30D7" w:rsidTr="00C145FA">
        <w:tc>
          <w:tcPr>
            <w:tcW w:w="2411" w:type="dxa"/>
            <w:vMerge w:val="restart"/>
          </w:tcPr>
          <w:p w:rsidR="008A2CCE" w:rsidRPr="00AD30D7" w:rsidRDefault="008A2CCE" w:rsidP="008A2CCE">
            <w:pPr>
              <w:spacing w:after="0" w:line="240" w:lineRule="auto"/>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Познавательное</w:t>
            </w:r>
          </w:p>
          <w:p w:rsidR="008A2CCE" w:rsidRPr="00AD30D7" w:rsidRDefault="008A2CCE" w:rsidP="008A2CCE">
            <w:pPr>
              <w:spacing w:after="0" w:line="240" w:lineRule="auto"/>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«Хотим всё знать!»</w:t>
            </w:r>
          </w:p>
        </w:tc>
        <w:tc>
          <w:tcPr>
            <w:tcW w:w="5953" w:type="dxa"/>
          </w:tcPr>
          <w:p w:rsidR="008A2CCE" w:rsidRPr="00AD30D7" w:rsidRDefault="008A2CCE" w:rsidP="008A2CCE">
            <w:pPr>
              <w:spacing w:after="0" w:line="240" w:lineRule="auto"/>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День знаний</w:t>
            </w:r>
          </w:p>
        </w:tc>
        <w:tc>
          <w:tcPr>
            <w:tcW w:w="2268" w:type="dxa"/>
          </w:tcPr>
          <w:p w:rsidR="008A2CCE" w:rsidRPr="00AD30D7" w:rsidRDefault="008A2CCE" w:rsidP="008A2CCE">
            <w:pPr>
              <w:spacing w:after="0" w:line="240" w:lineRule="auto"/>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сентябрь</w:t>
            </w:r>
          </w:p>
        </w:tc>
      </w:tr>
      <w:tr w:rsidR="008A2CCE" w:rsidRPr="00AD30D7" w:rsidTr="00C145FA">
        <w:tc>
          <w:tcPr>
            <w:tcW w:w="2411" w:type="dxa"/>
            <w:vMerge/>
          </w:tcPr>
          <w:p w:rsidR="008A2CCE" w:rsidRPr="00AD30D7" w:rsidRDefault="008A2CCE" w:rsidP="008A2CCE">
            <w:pPr>
              <w:spacing w:after="0" w:line="240" w:lineRule="auto"/>
              <w:rPr>
                <w:rFonts w:ascii="Times New Roman" w:eastAsia="Times New Roman" w:hAnsi="Times New Roman" w:cs="Times New Roman"/>
                <w:sz w:val="24"/>
                <w:szCs w:val="24"/>
                <w:lang w:eastAsia="ru-RU"/>
              </w:rPr>
            </w:pPr>
          </w:p>
        </w:tc>
        <w:tc>
          <w:tcPr>
            <w:tcW w:w="5953" w:type="dxa"/>
          </w:tcPr>
          <w:p w:rsidR="008A2CCE" w:rsidRPr="00AD30D7" w:rsidRDefault="008A2CCE" w:rsidP="008A2CCE">
            <w:pPr>
              <w:shd w:val="clear" w:color="auto" w:fill="FFFFFF"/>
              <w:spacing w:after="0" w:line="240" w:lineRule="auto"/>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Выставка детских рисунков «Школа дорожных наук</w:t>
            </w:r>
          </w:p>
        </w:tc>
        <w:tc>
          <w:tcPr>
            <w:tcW w:w="2268" w:type="dxa"/>
          </w:tcPr>
          <w:p w:rsidR="008A2CCE" w:rsidRPr="00AD30D7" w:rsidRDefault="008A2CCE" w:rsidP="008A2CCE">
            <w:pPr>
              <w:spacing w:after="0" w:line="240" w:lineRule="auto"/>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октябрь</w:t>
            </w:r>
          </w:p>
        </w:tc>
      </w:tr>
      <w:tr w:rsidR="008A2CCE" w:rsidRPr="00AD30D7" w:rsidTr="00C145FA">
        <w:tc>
          <w:tcPr>
            <w:tcW w:w="2411" w:type="dxa"/>
            <w:vMerge/>
          </w:tcPr>
          <w:p w:rsidR="008A2CCE" w:rsidRPr="00AD30D7" w:rsidRDefault="008A2CCE" w:rsidP="008A2CCE">
            <w:pPr>
              <w:spacing w:after="0" w:line="240" w:lineRule="auto"/>
              <w:rPr>
                <w:rFonts w:ascii="Times New Roman" w:eastAsia="Times New Roman" w:hAnsi="Times New Roman" w:cs="Times New Roman"/>
                <w:sz w:val="24"/>
                <w:szCs w:val="24"/>
                <w:lang w:eastAsia="ru-RU"/>
              </w:rPr>
            </w:pPr>
          </w:p>
        </w:tc>
        <w:tc>
          <w:tcPr>
            <w:tcW w:w="5953" w:type="dxa"/>
          </w:tcPr>
          <w:p w:rsidR="008A2CCE" w:rsidRPr="00AD30D7" w:rsidRDefault="008A2CCE" w:rsidP="008A2CCE">
            <w:pPr>
              <w:spacing w:after="0" w:line="240" w:lineRule="auto"/>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 xml:space="preserve">Проект   «Путешествие в страну </w:t>
            </w:r>
            <w:proofErr w:type="spellStart"/>
            <w:r w:rsidRPr="00AD30D7">
              <w:rPr>
                <w:rFonts w:ascii="Times New Roman" w:eastAsia="Times New Roman" w:hAnsi="Times New Roman" w:cs="Times New Roman"/>
                <w:sz w:val="24"/>
                <w:szCs w:val="24"/>
                <w:lang w:eastAsia="ru-RU"/>
              </w:rPr>
              <w:t>мультяшек</w:t>
            </w:r>
            <w:proofErr w:type="spellEnd"/>
            <w:r w:rsidRPr="00AD30D7">
              <w:rPr>
                <w:rFonts w:ascii="Times New Roman" w:eastAsia="Times New Roman" w:hAnsi="Times New Roman" w:cs="Times New Roman"/>
                <w:sz w:val="24"/>
                <w:szCs w:val="24"/>
                <w:lang w:eastAsia="ru-RU"/>
              </w:rPr>
              <w:t>»</w:t>
            </w:r>
          </w:p>
        </w:tc>
        <w:tc>
          <w:tcPr>
            <w:tcW w:w="2268" w:type="dxa"/>
          </w:tcPr>
          <w:p w:rsidR="008A2CCE" w:rsidRPr="00AD30D7" w:rsidRDefault="006F4B64" w:rsidP="008A2CCE">
            <w:pPr>
              <w:spacing w:after="0" w:line="240" w:lineRule="auto"/>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В течение года</w:t>
            </w:r>
          </w:p>
        </w:tc>
      </w:tr>
      <w:tr w:rsidR="008A2CCE" w:rsidRPr="00AD30D7" w:rsidTr="00C145FA">
        <w:tc>
          <w:tcPr>
            <w:tcW w:w="2411" w:type="dxa"/>
            <w:vMerge/>
          </w:tcPr>
          <w:p w:rsidR="008A2CCE" w:rsidRPr="00AD30D7" w:rsidRDefault="008A2CCE" w:rsidP="008A2CCE">
            <w:pPr>
              <w:spacing w:after="0" w:line="240" w:lineRule="auto"/>
              <w:rPr>
                <w:rFonts w:ascii="Times New Roman" w:eastAsia="Times New Roman" w:hAnsi="Times New Roman" w:cs="Times New Roman"/>
                <w:sz w:val="24"/>
                <w:szCs w:val="24"/>
                <w:lang w:eastAsia="ru-RU"/>
              </w:rPr>
            </w:pPr>
          </w:p>
        </w:tc>
        <w:tc>
          <w:tcPr>
            <w:tcW w:w="5953" w:type="dxa"/>
          </w:tcPr>
          <w:p w:rsidR="008A2CCE" w:rsidRPr="00AD30D7" w:rsidRDefault="008A2CCE" w:rsidP="008A2CCE">
            <w:pPr>
              <w:spacing w:after="0" w:line="240" w:lineRule="auto"/>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shd w:val="clear" w:color="auto" w:fill="FFFFFF"/>
                <w:lang w:eastAsia="ru-RU"/>
              </w:rPr>
              <w:t>Домашнее задание: Составление план-схемы «Мой путь в детский сад»</w:t>
            </w:r>
          </w:p>
        </w:tc>
        <w:tc>
          <w:tcPr>
            <w:tcW w:w="2268" w:type="dxa"/>
          </w:tcPr>
          <w:p w:rsidR="008A2CCE" w:rsidRPr="00AD30D7" w:rsidRDefault="008A2CCE" w:rsidP="008A2CCE">
            <w:pPr>
              <w:spacing w:after="0" w:line="240" w:lineRule="auto"/>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октябрь</w:t>
            </w:r>
          </w:p>
        </w:tc>
      </w:tr>
      <w:tr w:rsidR="008A2CCE" w:rsidRPr="00AD30D7" w:rsidTr="00C145FA">
        <w:tc>
          <w:tcPr>
            <w:tcW w:w="2411" w:type="dxa"/>
            <w:vMerge/>
          </w:tcPr>
          <w:p w:rsidR="008A2CCE" w:rsidRPr="00AD30D7" w:rsidRDefault="008A2CCE" w:rsidP="008A2CCE">
            <w:pPr>
              <w:spacing w:after="0" w:line="240" w:lineRule="auto"/>
              <w:rPr>
                <w:rFonts w:ascii="Times New Roman" w:eastAsia="Times New Roman" w:hAnsi="Times New Roman" w:cs="Times New Roman"/>
                <w:sz w:val="24"/>
                <w:szCs w:val="24"/>
                <w:lang w:eastAsia="ru-RU"/>
              </w:rPr>
            </w:pPr>
          </w:p>
        </w:tc>
        <w:tc>
          <w:tcPr>
            <w:tcW w:w="5953" w:type="dxa"/>
          </w:tcPr>
          <w:p w:rsidR="008A2CCE" w:rsidRPr="00AD30D7" w:rsidRDefault="008A2CCE" w:rsidP="008A2CCE">
            <w:pPr>
              <w:spacing w:after="0" w:line="240" w:lineRule="auto"/>
              <w:jc w:val="both"/>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Экскурсия «В школу с радостью» с воспитанниками подготовительных групп</w:t>
            </w:r>
          </w:p>
        </w:tc>
        <w:tc>
          <w:tcPr>
            <w:tcW w:w="2268" w:type="dxa"/>
          </w:tcPr>
          <w:p w:rsidR="008A2CCE" w:rsidRPr="00AD30D7" w:rsidRDefault="008A2CCE" w:rsidP="008A2CCE">
            <w:pPr>
              <w:spacing w:after="0" w:line="240" w:lineRule="auto"/>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май</w:t>
            </w:r>
          </w:p>
        </w:tc>
      </w:tr>
      <w:tr w:rsidR="008A2CCE" w:rsidRPr="00AD30D7" w:rsidTr="00C145FA">
        <w:tc>
          <w:tcPr>
            <w:tcW w:w="2411" w:type="dxa"/>
            <w:vMerge/>
          </w:tcPr>
          <w:p w:rsidR="008A2CCE" w:rsidRPr="00AD30D7" w:rsidRDefault="008A2CCE" w:rsidP="008A2CCE">
            <w:pPr>
              <w:spacing w:after="0" w:line="240" w:lineRule="auto"/>
              <w:rPr>
                <w:rFonts w:ascii="Times New Roman" w:eastAsia="Times New Roman" w:hAnsi="Times New Roman" w:cs="Times New Roman"/>
                <w:sz w:val="24"/>
                <w:szCs w:val="24"/>
                <w:lang w:eastAsia="ru-RU"/>
              </w:rPr>
            </w:pPr>
          </w:p>
        </w:tc>
        <w:tc>
          <w:tcPr>
            <w:tcW w:w="5953" w:type="dxa"/>
          </w:tcPr>
          <w:p w:rsidR="008A2CCE" w:rsidRPr="00AD30D7" w:rsidRDefault="008A2CCE" w:rsidP="008A2CCE">
            <w:pPr>
              <w:spacing w:after="0" w:line="240" w:lineRule="auto"/>
              <w:jc w:val="both"/>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Выставка рисунков «Мы друзья природы»</w:t>
            </w:r>
          </w:p>
        </w:tc>
        <w:tc>
          <w:tcPr>
            <w:tcW w:w="2268" w:type="dxa"/>
          </w:tcPr>
          <w:p w:rsidR="008A2CCE" w:rsidRPr="00AD30D7" w:rsidRDefault="008A2CCE" w:rsidP="008A2CCE">
            <w:pPr>
              <w:spacing w:after="0" w:line="240" w:lineRule="auto"/>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апрель</w:t>
            </w:r>
          </w:p>
        </w:tc>
      </w:tr>
      <w:tr w:rsidR="008A2CCE" w:rsidRPr="00AD30D7" w:rsidTr="00C145FA">
        <w:trPr>
          <w:trHeight w:val="351"/>
        </w:trPr>
        <w:tc>
          <w:tcPr>
            <w:tcW w:w="2411" w:type="dxa"/>
            <w:vMerge/>
          </w:tcPr>
          <w:p w:rsidR="008A2CCE" w:rsidRPr="00AD30D7" w:rsidRDefault="008A2CCE" w:rsidP="008A2CCE">
            <w:pPr>
              <w:spacing w:after="0" w:line="240" w:lineRule="auto"/>
              <w:rPr>
                <w:rFonts w:ascii="Times New Roman" w:eastAsia="Times New Roman" w:hAnsi="Times New Roman" w:cs="Times New Roman"/>
                <w:sz w:val="24"/>
                <w:szCs w:val="24"/>
                <w:lang w:eastAsia="ru-RU"/>
              </w:rPr>
            </w:pPr>
          </w:p>
        </w:tc>
        <w:tc>
          <w:tcPr>
            <w:tcW w:w="5953" w:type="dxa"/>
          </w:tcPr>
          <w:p w:rsidR="008A2CCE" w:rsidRPr="00AD30D7" w:rsidRDefault="008A2CCE" w:rsidP="008A2CCE">
            <w:pPr>
              <w:spacing w:after="0" w:line="240" w:lineRule="auto"/>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 xml:space="preserve"> Развлечения по   ПДД</w:t>
            </w:r>
          </w:p>
        </w:tc>
        <w:tc>
          <w:tcPr>
            <w:tcW w:w="2268" w:type="dxa"/>
          </w:tcPr>
          <w:p w:rsidR="008A2CCE" w:rsidRPr="00AD30D7" w:rsidRDefault="008A2CCE" w:rsidP="008A2CCE">
            <w:pPr>
              <w:spacing w:after="0" w:line="240" w:lineRule="auto"/>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Октябрь - ноябрь</w:t>
            </w:r>
          </w:p>
        </w:tc>
      </w:tr>
      <w:tr w:rsidR="008A2CCE" w:rsidRPr="00AD30D7" w:rsidTr="00C145FA">
        <w:tc>
          <w:tcPr>
            <w:tcW w:w="2411" w:type="dxa"/>
            <w:vMerge/>
          </w:tcPr>
          <w:p w:rsidR="008A2CCE" w:rsidRPr="00AD30D7" w:rsidRDefault="008A2CCE" w:rsidP="008A2CCE">
            <w:pPr>
              <w:spacing w:after="0" w:line="240" w:lineRule="auto"/>
              <w:rPr>
                <w:rFonts w:ascii="Times New Roman" w:eastAsia="Times New Roman" w:hAnsi="Times New Roman" w:cs="Times New Roman"/>
                <w:sz w:val="24"/>
                <w:szCs w:val="24"/>
                <w:lang w:eastAsia="ru-RU"/>
              </w:rPr>
            </w:pPr>
          </w:p>
        </w:tc>
        <w:tc>
          <w:tcPr>
            <w:tcW w:w="5953" w:type="dxa"/>
          </w:tcPr>
          <w:p w:rsidR="008A2CCE" w:rsidRPr="00AD30D7" w:rsidRDefault="008A2CCE" w:rsidP="008A2CCE">
            <w:pPr>
              <w:spacing w:after="0" w:line="240" w:lineRule="auto"/>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 xml:space="preserve">Тематическая неделя «Этот удивительный мир космоса»: тематические беседы «Все о космосе», </w:t>
            </w:r>
          </w:p>
          <w:p w:rsidR="008A2CCE" w:rsidRPr="00AD30D7" w:rsidRDefault="008A2CCE" w:rsidP="008A2CCE">
            <w:pPr>
              <w:spacing w:after="0" w:line="240" w:lineRule="auto"/>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 xml:space="preserve">выставки детского творчества «Этот удивительный мир космоса», чтение произведений </w:t>
            </w:r>
          </w:p>
        </w:tc>
        <w:tc>
          <w:tcPr>
            <w:tcW w:w="2268" w:type="dxa"/>
          </w:tcPr>
          <w:p w:rsidR="008A2CCE" w:rsidRPr="00AD30D7" w:rsidRDefault="008A2CCE" w:rsidP="008A2CCE">
            <w:pPr>
              <w:spacing w:after="0" w:line="240" w:lineRule="auto"/>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апрель</w:t>
            </w:r>
          </w:p>
        </w:tc>
      </w:tr>
      <w:tr w:rsidR="008A2CCE" w:rsidRPr="00AD30D7" w:rsidTr="00C145FA">
        <w:tc>
          <w:tcPr>
            <w:tcW w:w="2411" w:type="dxa"/>
            <w:vMerge/>
          </w:tcPr>
          <w:p w:rsidR="008A2CCE" w:rsidRPr="00AD30D7" w:rsidRDefault="008A2CCE" w:rsidP="008A2CCE">
            <w:pPr>
              <w:spacing w:after="0" w:line="240" w:lineRule="auto"/>
              <w:rPr>
                <w:rFonts w:ascii="Times New Roman" w:eastAsia="Times New Roman" w:hAnsi="Times New Roman" w:cs="Times New Roman"/>
                <w:sz w:val="24"/>
                <w:szCs w:val="24"/>
                <w:lang w:eastAsia="ru-RU"/>
              </w:rPr>
            </w:pPr>
          </w:p>
        </w:tc>
        <w:tc>
          <w:tcPr>
            <w:tcW w:w="5953" w:type="dxa"/>
          </w:tcPr>
          <w:p w:rsidR="008A2CCE" w:rsidRPr="00AD30D7" w:rsidRDefault="008A2CCE" w:rsidP="008A2CCE">
            <w:pPr>
              <w:spacing w:after="0" w:line="240" w:lineRule="auto"/>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Фольклорный праздник «Масленица»</w:t>
            </w:r>
          </w:p>
        </w:tc>
        <w:tc>
          <w:tcPr>
            <w:tcW w:w="2268" w:type="dxa"/>
          </w:tcPr>
          <w:p w:rsidR="008A2CCE" w:rsidRPr="00AD30D7" w:rsidRDefault="008A2CCE" w:rsidP="008A2CCE">
            <w:pPr>
              <w:spacing w:after="0" w:line="240" w:lineRule="auto"/>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февраль</w:t>
            </w:r>
          </w:p>
        </w:tc>
      </w:tr>
      <w:tr w:rsidR="008A2CCE" w:rsidRPr="00AD30D7" w:rsidTr="00C145FA">
        <w:tc>
          <w:tcPr>
            <w:tcW w:w="2411" w:type="dxa"/>
            <w:vMerge/>
          </w:tcPr>
          <w:p w:rsidR="008A2CCE" w:rsidRPr="00AD30D7" w:rsidRDefault="008A2CCE" w:rsidP="008A2CCE">
            <w:pPr>
              <w:spacing w:after="0" w:line="240" w:lineRule="auto"/>
              <w:rPr>
                <w:rFonts w:ascii="Times New Roman" w:eastAsia="Times New Roman" w:hAnsi="Times New Roman" w:cs="Times New Roman"/>
                <w:sz w:val="24"/>
                <w:szCs w:val="24"/>
                <w:lang w:eastAsia="ru-RU"/>
              </w:rPr>
            </w:pPr>
          </w:p>
        </w:tc>
        <w:tc>
          <w:tcPr>
            <w:tcW w:w="5953" w:type="dxa"/>
          </w:tcPr>
          <w:p w:rsidR="008A2CCE" w:rsidRPr="00AD30D7" w:rsidRDefault="008A2CCE" w:rsidP="008A2CCE">
            <w:pPr>
              <w:spacing w:after="0" w:line="240" w:lineRule="auto"/>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Выставка рисунков « Мы – друзья природы», «Космос глазами детей»</w:t>
            </w:r>
          </w:p>
        </w:tc>
        <w:tc>
          <w:tcPr>
            <w:tcW w:w="2268" w:type="dxa"/>
          </w:tcPr>
          <w:p w:rsidR="008A2CCE" w:rsidRPr="00AD30D7" w:rsidRDefault="008A2CCE" w:rsidP="008A2CCE">
            <w:pPr>
              <w:spacing w:after="0" w:line="240" w:lineRule="auto"/>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апрель</w:t>
            </w:r>
          </w:p>
        </w:tc>
      </w:tr>
      <w:tr w:rsidR="008A2CCE" w:rsidRPr="00AD30D7" w:rsidTr="00C145FA">
        <w:tc>
          <w:tcPr>
            <w:tcW w:w="2411" w:type="dxa"/>
            <w:vMerge/>
          </w:tcPr>
          <w:p w:rsidR="008A2CCE" w:rsidRPr="00AD30D7" w:rsidRDefault="008A2CCE" w:rsidP="008A2CCE">
            <w:pPr>
              <w:spacing w:after="0" w:line="240" w:lineRule="auto"/>
              <w:rPr>
                <w:rFonts w:ascii="Times New Roman" w:eastAsia="Times New Roman" w:hAnsi="Times New Roman" w:cs="Times New Roman"/>
                <w:sz w:val="24"/>
                <w:szCs w:val="24"/>
                <w:lang w:eastAsia="ru-RU"/>
              </w:rPr>
            </w:pPr>
          </w:p>
        </w:tc>
        <w:tc>
          <w:tcPr>
            <w:tcW w:w="5953" w:type="dxa"/>
          </w:tcPr>
          <w:p w:rsidR="008A2CCE" w:rsidRPr="00AD30D7" w:rsidRDefault="008A2CCE" w:rsidP="008A2CCE">
            <w:pPr>
              <w:spacing w:after="0" w:line="240" w:lineRule="auto"/>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День защиты детей</w:t>
            </w:r>
          </w:p>
        </w:tc>
        <w:tc>
          <w:tcPr>
            <w:tcW w:w="2268" w:type="dxa"/>
          </w:tcPr>
          <w:p w:rsidR="008A2CCE" w:rsidRPr="00AD30D7" w:rsidRDefault="008A2CCE" w:rsidP="008A2CCE">
            <w:pPr>
              <w:spacing w:after="0" w:line="240" w:lineRule="auto"/>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июнь</w:t>
            </w:r>
          </w:p>
        </w:tc>
      </w:tr>
      <w:tr w:rsidR="008A2CCE" w:rsidRPr="00AD30D7" w:rsidTr="00C145FA">
        <w:tc>
          <w:tcPr>
            <w:tcW w:w="2411" w:type="dxa"/>
            <w:vMerge w:val="restart"/>
          </w:tcPr>
          <w:p w:rsidR="008A2CCE" w:rsidRPr="00AD30D7" w:rsidRDefault="008A2CCE" w:rsidP="008A2CCE">
            <w:pPr>
              <w:spacing w:after="0" w:line="240" w:lineRule="auto"/>
              <w:jc w:val="both"/>
              <w:rPr>
                <w:rFonts w:ascii="Times New Roman" w:eastAsia="Times New Roman" w:hAnsi="Times New Roman" w:cs="Times New Roman"/>
                <w:sz w:val="24"/>
                <w:szCs w:val="24"/>
                <w:lang w:eastAsia="ru-RU"/>
              </w:rPr>
            </w:pPr>
            <w:proofErr w:type="spellStart"/>
            <w:r w:rsidRPr="00AD30D7">
              <w:rPr>
                <w:rFonts w:ascii="Times New Roman" w:eastAsia="Times New Roman" w:hAnsi="Times New Roman" w:cs="Times New Roman"/>
                <w:sz w:val="24"/>
                <w:szCs w:val="24"/>
                <w:lang w:eastAsia="ru-RU"/>
              </w:rPr>
              <w:lastRenderedPageBreak/>
              <w:t>Физкультурно</w:t>
            </w:r>
            <w:proofErr w:type="spellEnd"/>
            <w:r w:rsidRPr="00AD30D7">
              <w:rPr>
                <w:rFonts w:ascii="Times New Roman" w:eastAsia="Times New Roman" w:hAnsi="Times New Roman" w:cs="Times New Roman"/>
                <w:sz w:val="24"/>
                <w:szCs w:val="24"/>
                <w:lang w:eastAsia="ru-RU"/>
              </w:rPr>
              <w:t xml:space="preserve"> оздоровительное</w:t>
            </w:r>
          </w:p>
          <w:p w:rsidR="008A2CCE" w:rsidRPr="00AD30D7" w:rsidRDefault="008A2CCE" w:rsidP="008A2CCE">
            <w:pPr>
              <w:spacing w:after="0" w:line="240" w:lineRule="auto"/>
              <w:jc w:val="both"/>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«Основы здорового образа жизни»</w:t>
            </w:r>
          </w:p>
        </w:tc>
        <w:tc>
          <w:tcPr>
            <w:tcW w:w="5953" w:type="dxa"/>
          </w:tcPr>
          <w:p w:rsidR="008A2CCE" w:rsidRPr="00AD30D7" w:rsidRDefault="008A2CCE" w:rsidP="008A2CCE">
            <w:pPr>
              <w:spacing w:after="0" w:line="240" w:lineRule="auto"/>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Развлечение для детей и родителей</w:t>
            </w:r>
          </w:p>
        </w:tc>
        <w:tc>
          <w:tcPr>
            <w:tcW w:w="2268" w:type="dxa"/>
          </w:tcPr>
          <w:p w:rsidR="008A2CCE" w:rsidRPr="00AD30D7" w:rsidRDefault="008A2CCE" w:rsidP="008A2CCE">
            <w:pPr>
              <w:spacing w:after="0" w:line="240" w:lineRule="auto"/>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май</w:t>
            </w:r>
          </w:p>
        </w:tc>
      </w:tr>
      <w:tr w:rsidR="008A2CCE" w:rsidRPr="00AD30D7" w:rsidTr="00C145FA">
        <w:tc>
          <w:tcPr>
            <w:tcW w:w="2411" w:type="dxa"/>
            <w:vMerge/>
          </w:tcPr>
          <w:p w:rsidR="008A2CCE" w:rsidRPr="00AD30D7" w:rsidRDefault="008A2CCE" w:rsidP="008A2CCE">
            <w:pPr>
              <w:spacing w:after="0" w:line="240" w:lineRule="auto"/>
              <w:jc w:val="both"/>
              <w:rPr>
                <w:rFonts w:ascii="Times New Roman" w:eastAsia="Times New Roman" w:hAnsi="Times New Roman" w:cs="Times New Roman"/>
                <w:sz w:val="24"/>
                <w:szCs w:val="24"/>
                <w:lang w:eastAsia="ru-RU"/>
              </w:rPr>
            </w:pPr>
          </w:p>
        </w:tc>
        <w:tc>
          <w:tcPr>
            <w:tcW w:w="5953" w:type="dxa"/>
          </w:tcPr>
          <w:p w:rsidR="008A2CCE" w:rsidRPr="00AD30D7" w:rsidRDefault="008A2CCE" w:rsidP="008A2CCE">
            <w:pPr>
              <w:spacing w:after="0" w:line="240" w:lineRule="auto"/>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Развлечение «Мой весёлый звонкий мяч»</w:t>
            </w:r>
          </w:p>
        </w:tc>
        <w:tc>
          <w:tcPr>
            <w:tcW w:w="2268" w:type="dxa"/>
          </w:tcPr>
          <w:p w:rsidR="008A2CCE" w:rsidRPr="00AD30D7" w:rsidRDefault="008A2CCE" w:rsidP="008A2CCE">
            <w:pPr>
              <w:spacing w:after="0" w:line="240" w:lineRule="auto"/>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март</w:t>
            </w:r>
          </w:p>
        </w:tc>
      </w:tr>
      <w:tr w:rsidR="008A2CCE" w:rsidRPr="00AD30D7" w:rsidTr="00C145FA">
        <w:tc>
          <w:tcPr>
            <w:tcW w:w="2411" w:type="dxa"/>
            <w:vMerge/>
          </w:tcPr>
          <w:p w:rsidR="008A2CCE" w:rsidRPr="00AD30D7" w:rsidRDefault="008A2CCE" w:rsidP="008A2CCE">
            <w:pPr>
              <w:spacing w:after="0" w:line="240" w:lineRule="auto"/>
              <w:jc w:val="both"/>
              <w:rPr>
                <w:rFonts w:ascii="Times New Roman" w:eastAsia="Times New Roman" w:hAnsi="Times New Roman" w:cs="Times New Roman"/>
                <w:sz w:val="24"/>
                <w:szCs w:val="24"/>
                <w:lang w:eastAsia="ru-RU"/>
              </w:rPr>
            </w:pPr>
          </w:p>
        </w:tc>
        <w:tc>
          <w:tcPr>
            <w:tcW w:w="5953" w:type="dxa"/>
          </w:tcPr>
          <w:p w:rsidR="008A2CCE" w:rsidRPr="00AD30D7" w:rsidRDefault="008A2CCE" w:rsidP="008A2CCE">
            <w:pPr>
              <w:spacing w:after="0" w:line="240" w:lineRule="auto"/>
              <w:jc w:val="both"/>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 xml:space="preserve">Создание </w:t>
            </w:r>
            <w:proofErr w:type="spellStart"/>
            <w:r w:rsidRPr="00AD30D7">
              <w:rPr>
                <w:rFonts w:ascii="Times New Roman" w:eastAsia="Times New Roman" w:hAnsi="Times New Roman" w:cs="Times New Roman"/>
                <w:sz w:val="24"/>
                <w:szCs w:val="24"/>
                <w:lang w:eastAsia="ru-RU"/>
              </w:rPr>
              <w:t>лэпбуков</w:t>
            </w:r>
            <w:proofErr w:type="spellEnd"/>
            <w:r w:rsidRPr="00AD30D7">
              <w:rPr>
                <w:rFonts w:ascii="Times New Roman" w:eastAsia="Times New Roman" w:hAnsi="Times New Roman" w:cs="Times New Roman"/>
                <w:sz w:val="24"/>
                <w:szCs w:val="24"/>
                <w:lang w:eastAsia="ru-RU"/>
              </w:rPr>
              <w:t xml:space="preserve"> «Здоровый образ жизни»</w:t>
            </w:r>
          </w:p>
        </w:tc>
        <w:tc>
          <w:tcPr>
            <w:tcW w:w="2268" w:type="dxa"/>
          </w:tcPr>
          <w:p w:rsidR="008A2CCE" w:rsidRPr="00AD30D7" w:rsidRDefault="008A2CCE" w:rsidP="008A2CCE">
            <w:pPr>
              <w:spacing w:after="0" w:line="240" w:lineRule="auto"/>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В течение года</w:t>
            </w:r>
          </w:p>
        </w:tc>
      </w:tr>
      <w:tr w:rsidR="008A2CCE" w:rsidRPr="00AD30D7" w:rsidTr="00C145FA">
        <w:tc>
          <w:tcPr>
            <w:tcW w:w="2411" w:type="dxa"/>
            <w:vMerge w:val="restart"/>
          </w:tcPr>
          <w:p w:rsidR="008A2CCE" w:rsidRPr="00AD30D7" w:rsidRDefault="008A2CCE" w:rsidP="008A2CCE">
            <w:pPr>
              <w:spacing w:after="0" w:line="240" w:lineRule="auto"/>
              <w:jc w:val="both"/>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Трудовое «Мы помощники»</w:t>
            </w:r>
          </w:p>
        </w:tc>
        <w:tc>
          <w:tcPr>
            <w:tcW w:w="5953" w:type="dxa"/>
          </w:tcPr>
          <w:p w:rsidR="008A2CCE" w:rsidRPr="00AD30D7" w:rsidRDefault="008A2CCE" w:rsidP="008A2CCE">
            <w:pPr>
              <w:spacing w:after="0" w:line="240" w:lineRule="auto"/>
              <w:jc w:val="both"/>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Выставка рисунков «Профессии родителей»</w:t>
            </w:r>
          </w:p>
        </w:tc>
        <w:tc>
          <w:tcPr>
            <w:tcW w:w="2268" w:type="dxa"/>
          </w:tcPr>
          <w:p w:rsidR="008A2CCE" w:rsidRPr="00AD30D7" w:rsidRDefault="008A2CCE" w:rsidP="008A2CCE">
            <w:pPr>
              <w:spacing w:after="0" w:line="240" w:lineRule="auto"/>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апрель</w:t>
            </w:r>
          </w:p>
        </w:tc>
      </w:tr>
      <w:tr w:rsidR="008A2CCE" w:rsidRPr="00AD30D7" w:rsidTr="00C145FA">
        <w:tc>
          <w:tcPr>
            <w:tcW w:w="2411" w:type="dxa"/>
            <w:vMerge/>
          </w:tcPr>
          <w:p w:rsidR="008A2CCE" w:rsidRPr="00AD30D7" w:rsidRDefault="008A2CCE" w:rsidP="008A2CCE">
            <w:pPr>
              <w:spacing w:after="0" w:line="360" w:lineRule="auto"/>
              <w:jc w:val="both"/>
              <w:rPr>
                <w:rFonts w:ascii="Times New Roman" w:eastAsia="Times New Roman" w:hAnsi="Times New Roman" w:cs="Times New Roman"/>
                <w:sz w:val="24"/>
                <w:szCs w:val="24"/>
                <w:lang w:eastAsia="ru-RU"/>
              </w:rPr>
            </w:pPr>
          </w:p>
        </w:tc>
        <w:tc>
          <w:tcPr>
            <w:tcW w:w="5953" w:type="dxa"/>
          </w:tcPr>
          <w:p w:rsidR="008A2CCE" w:rsidRPr="00AD30D7" w:rsidRDefault="008A2CCE" w:rsidP="008A2CCE">
            <w:pPr>
              <w:spacing w:after="0" w:line="240" w:lineRule="auto"/>
              <w:ind w:left="110"/>
              <w:rPr>
                <w:rFonts w:ascii="Times New Roman" w:eastAsia="Times New Roman" w:hAnsi="Times New Roman" w:cs="Times New Roman"/>
                <w:color w:val="000000"/>
                <w:sz w:val="24"/>
                <w:szCs w:val="24"/>
                <w:lang w:eastAsia="ru-RU"/>
              </w:rPr>
            </w:pPr>
            <w:r w:rsidRPr="00AD30D7">
              <w:rPr>
                <w:rFonts w:ascii="Times New Roman" w:eastAsia="Times New Roman" w:hAnsi="Times New Roman" w:cs="Times New Roman"/>
                <w:color w:val="000000"/>
                <w:sz w:val="24"/>
                <w:szCs w:val="24"/>
                <w:lang w:eastAsia="ru-RU"/>
              </w:rPr>
              <w:t>Экологическая акция «Чистый город» в рамках Всероссийского субботника</w:t>
            </w:r>
          </w:p>
        </w:tc>
        <w:tc>
          <w:tcPr>
            <w:tcW w:w="2268" w:type="dxa"/>
          </w:tcPr>
          <w:p w:rsidR="008A2CCE" w:rsidRPr="00AD30D7" w:rsidRDefault="008A2CCE" w:rsidP="008A2CCE">
            <w:pPr>
              <w:spacing w:after="0" w:line="240" w:lineRule="auto"/>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май</w:t>
            </w:r>
          </w:p>
        </w:tc>
      </w:tr>
      <w:tr w:rsidR="008A2CCE" w:rsidRPr="00AD30D7" w:rsidTr="00C145FA">
        <w:tc>
          <w:tcPr>
            <w:tcW w:w="2411" w:type="dxa"/>
            <w:vMerge/>
          </w:tcPr>
          <w:p w:rsidR="008A2CCE" w:rsidRPr="00AD30D7" w:rsidRDefault="008A2CCE" w:rsidP="008A2CCE">
            <w:pPr>
              <w:spacing w:after="0" w:line="360" w:lineRule="auto"/>
              <w:jc w:val="both"/>
              <w:rPr>
                <w:rFonts w:ascii="Times New Roman" w:eastAsia="Times New Roman" w:hAnsi="Times New Roman" w:cs="Times New Roman"/>
                <w:sz w:val="24"/>
                <w:szCs w:val="24"/>
                <w:lang w:eastAsia="ru-RU"/>
              </w:rPr>
            </w:pPr>
          </w:p>
        </w:tc>
        <w:tc>
          <w:tcPr>
            <w:tcW w:w="5953" w:type="dxa"/>
          </w:tcPr>
          <w:p w:rsidR="008A2CCE" w:rsidRPr="00AD30D7" w:rsidRDefault="008A2CCE" w:rsidP="008A2CCE">
            <w:pPr>
              <w:spacing w:after="0" w:line="240" w:lineRule="auto"/>
              <w:ind w:left="110"/>
              <w:rPr>
                <w:rFonts w:ascii="Times New Roman" w:eastAsia="Times New Roman" w:hAnsi="Times New Roman" w:cs="Times New Roman"/>
                <w:color w:val="000000"/>
                <w:sz w:val="24"/>
                <w:szCs w:val="24"/>
                <w:lang w:eastAsia="ru-RU"/>
              </w:rPr>
            </w:pPr>
            <w:r w:rsidRPr="00AD30D7">
              <w:rPr>
                <w:rFonts w:ascii="Times New Roman" w:eastAsia="Times New Roman" w:hAnsi="Times New Roman" w:cs="Times New Roman"/>
                <w:color w:val="000000"/>
                <w:sz w:val="24"/>
                <w:szCs w:val="24"/>
                <w:lang w:eastAsia="ru-RU"/>
              </w:rPr>
              <w:t>Трудовые поручения</w:t>
            </w:r>
          </w:p>
        </w:tc>
        <w:tc>
          <w:tcPr>
            <w:tcW w:w="2268" w:type="dxa"/>
          </w:tcPr>
          <w:p w:rsidR="008A2CCE" w:rsidRPr="00AD30D7" w:rsidRDefault="008A2CCE" w:rsidP="008A2CCE">
            <w:pPr>
              <w:spacing w:after="0" w:line="240" w:lineRule="auto"/>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В течение года</w:t>
            </w:r>
          </w:p>
        </w:tc>
      </w:tr>
      <w:tr w:rsidR="008A2CCE" w:rsidRPr="00AD30D7" w:rsidTr="00C145FA">
        <w:tc>
          <w:tcPr>
            <w:tcW w:w="2411" w:type="dxa"/>
            <w:vMerge w:val="restart"/>
          </w:tcPr>
          <w:p w:rsidR="008A2CCE" w:rsidRPr="00AD30D7" w:rsidRDefault="008A2CCE" w:rsidP="008A2CCE">
            <w:pPr>
              <w:spacing w:after="0" w:line="240" w:lineRule="auto"/>
              <w:jc w:val="both"/>
              <w:rPr>
                <w:rFonts w:ascii="Times New Roman" w:eastAsia="Times New Roman" w:hAnsi="Times New Roman" w:cs="Times New Roman"/>
                <w:sz w:val="24"/>
                <w:szCs w:val="24"/>
                <w:lang w:eastAsia="ru-RU"/>
              </w:rPr>
            </w:pPr>
            <w:proofErr w:type="spellStart"/>
            <w:r w:rsidRPr="00AD30D7">
              <w:rPr>
                <w:rFonts w:ascii="Times New Roman" w:eastAsia="Times New Roman" w:hAnsi="Times New Roman" w:cs="Times New Roman"/>
                <w:sz w:val="24"/>
                <w:szCs w:val="24"/>
                <w:lang w:eastAsia="ru-RU"/>
              </w:rPr>
              <w:t>Этико</w:t>
            </w:r>
            <w:proofErr w:type="spellEnd"/>
            <w:r w:rsidRPr="00AD30D7">
              <w:rPr>
                <w:rFonts w:ascii="Times New Roman" w:eastAsia="Times New Roman" w:hAnsi="Times New Roman" w:cs="Times New Roman"/>
                <w:sz w:val="24"/>
                <w:szCs w:val="24"/>
                <w:lang w:eastAsia="ru-RU"/>
              </w:rPr>
              <w:t xml:space="preserve"> – эстетическое</w:t>
            </w:r>
          </w:p>
          <w:p w:rsidR="008A2CCE" w:rsidRPr="00AD30D7" w:rsidRDefault="008A2CCE" w:rsidP="008A2CCE">
            <w:pPr>
              <w:spacing w:after="0" w:line="240" w:lineRule="auto"/>
              <w:jc w:val="both"/>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«Наше творчество»</w:t>
            </w:r>
          </w:p>
        </w:tc>
        <w:tc>
          <w:tcPr>
            <w:tcW w:w="5953" w:type="dxa"/>
          </w:tcPr>
          <w:p w:rsidR="008A2CCE" w:rsidRPr="00AD30D7" w:rsidRDefault="008A2CCE" w:rsidP="008A2CCE">
            <w:pPr>
              <w:spacing w:after="0" w:line="240" w:lineRule="auto"/>
              <w:jc w:val="both"/>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Конкурс творческих  поделок «Поделки осени»</w:t>
            </w:r>
          </w:p>
        </w:tc>
        <w:tc>
          <w:tcPr>
            <w:tcW w:w="2268" w:type="dxa"/>
          </w:tcPr>
          <w:p w:rsidR="008A2CCE" w:rsidRPr="00AD30D7" w:rsidRDefault="008A2CCE" w:rsidP="008A2CCE">
            <w:pPr>
              <w:spacing w:after="0" w:line="240" w:lineRule="auto"/>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сентябрь</w:t>
            </w:r>
          </w:p>
        </w:tc>
      </w:tr>
      <w:tr w:rsidR="008A2CCE" w:rsidRPr="00AD30D7" w:rsidTr="00C145FA">
        <w:tc>
          <w:tcPr>
            <w:tcW w:w="2411" w:type="dxa"/>
            <w:vMerge/>
          </w:tcPr>
          <w:p w:rsidR="008A2CCE" w:rsidRPr="00AD30D7" w:rsidRDefault="008A2CCE" w:rsidP="008A2CCE">
            <w:pPr>
              <w:spacing w:after="0" w:line="360" w:lineRule="auto"/>
              <w:jc w:val="both"/>
              <w:rPr>
                <w:rFonts w:ascii="Times New Roman" w:eastAsia="Times New Roman" w:hAnsi="Times New Roman" w:cs="Times New Roman"/>
                <w:sz w:val="24"/>
                <w:szCs w:val="24"/>
                <w:lang w:eastAsia="ru-RU"/>
              </w:rPr>
            </w:pPr>
          </w:p>
        </w:tc>
        <w:tc>
          <w:tcPr>
            <w:tcW w:w="5953" w:type="dxa"/>
          </w:tcPr>
          <w:p w:rsidR="008A2CCE" w:rsidRPr="00AD30D7" w:rsidRDefault="008A2CCE" w:rsidP="008A2CCE">
            <w:pPr>
              <w:spacing w:after="0" w:line="240" w:lineRule="auto"/>
              <w:jc w:val="both"/>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Неделя театра</w:t>
            </w:r>
          </w:p>
        </w:tc>
        <w:tc>
          <w:tcPr>
            <w:tcW w:w="2268" w:type="dxa"/>
          </w:tcPr>
          <w:p w:rsidR="008A2CCE" w:rsidRPr="00AD30D7" w:rsidRDefault="008A2CCE" w:rsidP="008A2CCE">
            <w:pPr>
              <w:spacing w:after="0" w:line="240" w:lineRule="auto"/>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ноябрь</w:t>
            </w:r>
          </w:p>
        </w:tc>
      </w:tr>
      <w:tr w:rsidR="008A2CCE" w:rsidRPr="00AD30D7" w:rsidTr="00C145FA">
        <w:tc>
          <w:tcPr>
            <w:tcW w:w="2411" w:type="dxa"/>
            <w:vMerge/>
          </w:tcPr>
          <w:p w:rsidR="008A2CCE" w:rsidRPr="00AD30D7" w:rsidRDefault="008A2CCE" w:rsidP="008A2CCE">
            <w:pPr>
              <w:spacing w:after="0" w:line="360" w:lineRule="auto"/>
              <w:jc w:val="both"/>
              <w:rPr>
                <w:rFonts w:ascii="Times New Roman" w:eastAsia="Times New Roman" w:hAnsi="Times New Roman" w:cs="Times New Roman"/>
                <w:sz w:val="24"/>
                <w:szCs w:val="24"/>
                <w:lang w:eastAsia="ru-RU"/>
              </w:rPr>
            </w:pPr>
          </w:p>
        </w:tc>
        <w:tc>
          <w:tcPr>
            <w:tcW w:w="5953" w:type="dxa"/>
          </w:tcPr>
          <w:p w:rsidR="008A2CCE" w:rsidRPr="00AD30D7" w:rsidRDefault="008A2CCE" w:rsidP="008A2CCE">
            <w:pPr>
              <w:spacing w:after="0" w:line="240" w:lineRule="auto"/>
              <w:jc w:val="both"/>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Конкурс творческих поделок</w:t>
            </w:r>
          </w:p>
          <w:p w:rsidR="008A2CCE" w:rsidRPr="00AD30D7" w:rsidRDefault="008A2CCE" w:rsidP="008A2CCE">
            <w:pPr>
              <w:spacing w:after="0" w:line="240" w:lineRule="auto"/>
              <w:jc w:val="both"/>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 xml:space="preserve"> «Лучшая игрушка на ёлку»</w:t>
            </w:r>
          </w:p>
        </w:tc>
        <w:tc>
          <w:tcPr>
            <w:tcW w:w="2268" w:type="dxa"/>
          </w:tcPr>
          <w:p w:rsidR="008A2CCE" w:rsidRPr="00AD30D7" w:rsidRDefault="008A2CCE" w:rsidP="008A2CCE">
            <w:pPr>
              <w:spacing w:after="0" w:line="240" w:lineRule="auto"/>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декабрь</w:t>
            </w:r>
          </w:p>
        </w:tc>
      </w:tr>
      <w:tr w:rsidR="008A2CCE" w:rsidRPr="00AD30D7" w:rsidTr="00C145FA">
        <w:tc>
          <w:tcPr>
            <w:tcW w:w="2411" w:type="dxa"/>
            <w:vMerge/>
          </w:tcPr>
          <w:p w:rsidR="008A2CCE" w:rsidRPr="00AD30D7" w:rsidRDefault="008A2CCE" w:rsidP="008A2CCE">
            <w:pPr>
              <w:spacing w:after="0" w:line="360" w:lineRule="auto"/>
              <w:jc w:val="both"/>
              <w:rPr>
                <w:rFonts w:ascii="Times New Roman" w:eastAsia="Times New Roman" w:hAnsi="Times New Roman" w:cs="Times New Roman"/>
                <w:sz w:val="24"/>
                <w:szCs w:val="24"/>
                <w:lang w:eastAsia="ru-RU"/>
              </w:rPr>
            </w:pPr>
          </w:p>
        </w:tc>
        <w:tc>
          <w:tcPr>
            <w:tcW w:w="5953" w:type="dxa"/>
          </w:tcPr>
          <w:p w:rsidR="008A2CCE" w:rsidRPr="00AD30D7" w:rsidRDefault="008A2CCE" w:rsidP="008A2CCE">
            <w:pPr>
              <w:spacing w:after="0" w:line="240" w:lineRule="auto"/>
              <w:ind w:left="112" w:right="786"/>
              <w:rPr>
                <w:rFonts w:ascii="Times New Roman" w:eastAsia="Times New Roman" w:hAnsi="Times New Roman" w:cs="Times New Roman"/>
                <w:color w:val="000000"/>
                <w:sz w:val="24"/>
                <w:szCs w:val="24"/>
                <w:lang w:eastAsia="ru-RU"/>
              </w:rPr>
            </w:pPr>
            <w:r w:rsidRPr="00AD30D7">
              <w:rPr>
                <w:rFonts w:ascii="Times New Roman" w:eastAsia="Times New Roman" w:hAnsi="Times New Roman" w:cs="Times New Roman"/>
                <w:color w:val="000000"/>
                <w:sz w:val="24"/>
                <w:szCs w:val="24"/>
                <w:lang w:eastAsia="ru-RU"/>
              </w:rPr>
              <w:t>Развлечение «Приглашаем в гости к нам»</w:t>
            </w:r>
          </w:p>
        </w:tc>
        <w:tc>
          <w:tcPr>
            <w:tcW w:w="2268" w:type="dxa"/>
          </w:tcPr>
          <w:p w:rsidR="008A2CCE" w:rsidRPr="00AD30D7" w:rsidRDefault="008A2CCE" w:rsidP="008A2CCE">
            <w:pPr>
              <w:spacing w:after="0" w:line="240" w:lineRule="auto"/>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январь</w:t>
            </w:r>
          </w:p>
        </w:tc>
      </w:tr>
      <w:tr w:rsidR="008A2CCE" w:rsidRPr="00AD30D7" w:rsidTr="00C145FA">
        <w:tc>
          <w:tcPr>
            <w:tcW w:w="2411" w:type="dxa"/>
            <w:vMerge/>
          </w:tcPr>
          <w:p w:rsidR="008A2CCE" w:rsidRPr="00AD30D7" w:rsidRDefault="008A2CCE" w:rsidP="008A2CCE">
            <w:pPr>
              <w:spacing w:after="0" w:line="360" w:lineRule="auto"/>
              <w:jc w:val="both"/>
              <w:rPr>
                <w:rFonts w:ascii="Times New Roman" w:eastAsia="Times New Roman" w:hAnsi="Times New Roman" w:cs="Times New Roman"/>
                <w:sz w:val="24"/>
                <w:szCs w:val="24"/>
                <w:lang w:eastAsia="ru-RU"/>
              </w:rPr>
            </w:pPr>
          </w:p>
        </w:tc>
        <w:tc>
          <w:tcPr>
            <w:tcW w:w="5953" w:type="dxa"/>
          </w:tcPr>
          <w:p w:rsidR="008A2CCE" w:rsidRPr="00AD30D7" w:rsidRDefault="008A2CCE" w:rsidP="008A2CCE">
            <w:pPr>
              <w:spacing w:after="0" w:line="240" w:lineRule="auto"/>
              <w:jc w:val="both"/>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 xml:space="preserve">Выпускной бал </w:t>
            </w:r>
          </w:p>
        </w:tc>
        <w:tc>
          <w:tcPr>
            <w:tcW w:w="2268" w:type="dxa"/>
          </w:tcPr>
          <w:p w:rsidR="008A2CCE" w:rsidRPr="00AD30D7" w:rsidRDefault="008A2CCE" w:rsidP="008A2CCE">
            <w:pPr>
              <w:spacing w:after="0" w:line="240" w:lineRule="auto"/>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май</w:t>
            </w:r>
          </w:p>
        </w:tc>
      </w:tr>
      <w:tr w:rsidR="008A2CCE" w:rsidRPr="00AD30D7" w:rsidTr="00C145FA">
        <w:tc>
          <w:tcPr>
            <w:tcW w:w="2411" w:type="dxa"/>
            <w:vMerge/>
          </w:tcPr>
          <w:p w:rsidR="008A2CCE" w:rsidRPr="00AD30D7" w:rsidRDefault="008A2CCE" w:rsidP="008A2CCE">
            <w:pPr>
              <w:spacing w:after="0" w:line="360" w:lineRule="auto"/>
              <w:jc w:val="both"/>
              <w:rPr>
                <w:rFonts w:ascii="Times New Roman" w:eastAsia="Times New Roman" w:hAnsi="Times New Roman" w:cs="Times New Roman"/>
                <w:sz w:val="24"/>
                <w:szCs w:val="24"/>
                <w:lang w:eastAsia="ru-RU"/>
              </w:rPr>
            </w:pPr>
          </w:p>
        </w:tc>
        <w:tc>
          <w:tcPr>
            <w:tcW w:w="5953" w:type="dxa"/>
          </w:tcPr>
          <w:p w:rsidR="008A2CCE" w:rsidRPr="00AD30D7" w:rsidRDefault="00BB3C86" w:rsidP="008A2CCE">
            <w:pPr>
              <w:spacing w:after="0" w:line="240" w:lineRule="auto"/>
              <w:ind w:left="108" w:right="11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A2CCE" w:rsidRPr="00AD30D7">
              <w:rPr>
                <w:rFonts w:ascii="Times New Roman" w:eastAsia="Times New Roman" w:hAnsi="Times New Roman" w:cs="Times New Roman"/>
                <w:color w:val="000000"/>
                <w:sz w:val="24"/>
                <w:szCs w:val="24"/>
                <w:lang w:eastAsia="ru-RU"/>
              </w:rPr>
              <w:t>Конкурс рисунков на асфальте</w:t>
            </w:r>
          </w:p>
          <w:p w:rsidR="008A2CCE" w:rsidRPr="00AD30D7" w:rsidRDefault="008A2CCE" w:rsidP="008A2CCE">
            <w:pPr>
              <w:spacing w:after="0" w:line="240" w:lineRule="auto"/>
              <w:jc w:val="both"/>
              <w:rPr>
                <w:rFonts w:ascii="Times New Roman" w:eastAsia="Times New Roman" w:hAnsi="Times New Roman" w:cs="Times New Roman"/>
                <w:sz w:val="24"/>
                <w:szCs w:val="24"/>
                <w:lang w:eastAsia="ru-RU"/>
              </w:rPr>
            </w:pPr>
            <w:r w:rsidRPr="00AD30D7">
              <w:rPr>
                <w:rFonts w:ascii="Times New Roman" w:eastAsia="Times New Roman" w:hAnsi="Times New Roman" w:cs="Times New Roman"/>
                <w:color w:val="000000"/>
                <w:sz w:val="24"/>
                <w:szCs w:val="24"/>
                <w:lang w:eastAsia="ru-RU"/>
              </w:rPr>
              <w:t>«Разноцветные ладошки»</w:t>
            </w:r>
          </w:p>
        </w:tc>
        <w:tc>
          <w:tcPr>
            <w:tcW w:w="2268" w:type="dxa"/>
          </w:tcPr>
          <w:p w:rsidR="008A2CCE" w:rsidRPr="00AD30D7" w:rsidRDefault="008A2CCE" w:rsidP="008A2CCE">
            <w:pPr>
              <w:spacing w:after="0" w:line="240" w:lineRule="auto"/>
              <w:rPr>
                <w:rFonts w:ascii="Times New Roman" w:eastAsia="Times New Roman" w:hAnsi="Times New Roman" w:cs="Times New Roman"/>
                <w:sz w:val="24"/>
                <w:szCs w:val="24"/>
                <w:lang w:eastAsia="ru-RU"/>
              </w:rPr>
            </w:pPr>
            <w:r w:rsidRPr="00AD30D7">
              <w:rPr>
                <w:rFonts w:ascii="Times New Roman" w:eastAsia="Times New Roman" w:hAnsi="Times New Roman" w:cs="Times New Roman"/>
                <w:sz w:val="24"/>
                <w:szCs w:val="24"/>
                <w:lang w:eastAsia="ru-RU"/>
              </w:rPr>
              <w:t>июнь</w:t>
            </w:r>
          </w:p>
        </w:tc>
      </w:tr>
    </w:tbl>
    <w:p w:rsidR="008A2CCE" w:rsidRPr="00AD30D7" w:rsidRDefault="008A2CCE" w:rsidP="00083C02">
      <w:pPr>
        <w:rPr>
          <w:sz w:val="24"/>
          <w:szCs w:val="24"/>
        </w:rPr>
      </w:pPr>
    </w:p>
    <w:sectPr w:rsidR="008A2CCE" w:rsidRPr="00AD30D7" w:rsidSect="008208EC">
      <w:pgSz w:w="11906" w:h="16838"/>
      <w:pgMar w:top="851"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521" w:rsidRDefault="00BD3521" w:rsidP="00A15DC6">
      <w:pPr>
        <w:spacing w:after="0" w:line="240" w:lineRule="auto"/>
      </w:pPr>
      <w:r>
        <w:separator/>
      </w:r>
    </w:p>
  </w:endnote>
  <w:endnote w:type="continuationSeparator" w:id="0">
    <w:p w:rsidR="00BD3521" w:rsidRDefault="00BD3521" w:rsidP="00A15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618044"/>
      <w:docPartObj>
        <w:docPartGallery w:val="Page Numbers (Bottom of Page)"/>
        <w:docPartUnique/>
      </w:docPartObj>
    </w:sdtPr>
    <w:sdtEndPr/>
    <w:sdtContent>
      <w:p w:rsidR="004C3EB7" w:rsidRDefault="00BD3521">
        <w:pPr>
          <w:pStyle w:val="a8"/>
          <w:jc w:val="right"/>
        </w:pPr>
      </w:p>
    </w:sdtContent>
  </w:sdt>
  <w:p w:rsidR="004C3EB7" w:rsidRDefault="004C3EB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521" w:rsidRDefault="00BD3521" w:rsidP="00A15DC6">
      <w:pPr>
        <w:spacing w:after="0" w:line="240" w:lineRule="auto"/>
      </w:pPr>
      <w:r>
        <w:separator/>
      </w:r>
    </w:p>
  </w:footnote>
  <w:footnote w:type="continuationSeparator" w:id="0">
    <w:p w:rsidR="00BD3521" w:rsidRDefault="00BD3521" w:rsidP="00A15D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A8B12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C884F8C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B42E5A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1438195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5B5E8C52"/>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24ABE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0C08BC"/>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B6DB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14476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9CF26C12"/>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00000004"/>
    <w:name w:val="WW8Num5"/>
    <w:lvl w:ilvl="0">
      <w:start w:val="1"/>
      <w:numFmt w:val="bullet"/>
      <w:lvlText w:val=""/>
      <w:lvlJc w:val="left"/>
      <w:pPr>
        <w:tabs>
          <w:tab w:val="num" w:pos="0"/>
        </w:tabs>
        <w:ind w:left="720" w:hanging="360"/>
      </w:pPr>
      <w:rPr>
        <w:rFonts w:ascii="Symbol" w:hAnsi="Symbol"/>
        <w:color w:val="00000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0C"/>
    <w:multiLevelType w:val="singleLevel"/>
    <w:tmpl w:val="0000000C"/>
    <w:name w:val="WW8Num15"/>
    <w:lvl w:ilvl="0">
      <w:start w:val="1"/>
      <w:numFmt w:val="bullet"/>
      <w:lvlText w:val="-"/>
      <w:lvlJc w:val="left"/>
      <w:pPr>
        <w:tabs>
          <w:tab w:val="num" w:pos="-76"/>
        </w:tabs>
        <w:ind w:left="1353" w:hanging="360"/>
      </w:pPr>
      <w:rPr>
        <w:rFonts w:ascii="Symbol" w:hAnsi="Symbol" w:hint="default"/>
      </w:rPr>
    </w:lvl>
  </w:abstractNum>
  <w:abstractNum w:abstractNumId="12" w15:restartNumberingAfterBreak="0">
    <w:nsid w:val="00000010"/>
    <w:multiLevelType w:val="singleLevel"/>
    <w:tmpl w:val="00000010"/>
    <w:name w:val="WW8Num22"/>
    <w:lvl w:ilvl="0">
      <w:start w:val="1"/>
      <w:numFmt w:val="bullet"/>
      <w:lvlText w:val="-"/>
      <w:lvlJc w:val="left"/>
      <w:pPr>
        <w:tabs>
          <w:tab w:val="num" w:pos="0"/>
        </w:tabs>
        <w:ind w:left="1429" w:hanging="360"/>
      </w:pPr>
      <w:rPr>
        <w:rFonts w:ascii="Symbol" w:hAnsi="Symbol" w:hint="default"/>
      </w:rPr>
    </w:lvl>
  </w:abstractNum>
  <w:abstractNum w:abstractNumId="13" w15:restartNumberingAfterBreak="0">
    <w:nsid w:val="00000013"/>
    <w:multiLevelType w:val="singleLevel"/>
    <w:tmpl w:val="00000013"/>
    <w:name w:val="WW8Num27"/>
    <w:lvl w:ilvl="0">
      <w:start w:val="1"/>
      <w:numFmt w:val="bullet"/>
      <w:lvlText w:val="-"/>
      <w:lvlJc w:val="left"/>
      <w:pPr>
        <w:tabs>
          <w:tab w:val="num" w:pos="0"/>
        </w:tabs>
        <w:ind w:left="1429" w:hanging="360"/>
      </w:pPr>
      <w:rPr>
        <w:rFonts w:ascii="Symbol" w:hAnsi="Symbol" w:hint="default"/>
        <w:color w:val="000000"/>
      </w:rPr>
    </w:lvl>
  </w:abstractNum>
  <w:abstractNum w:abstractNumId="14" w15:restartNumberingAfterBreak="0">
    <w:nsid w:val="00000017"/>
    <w:multiLevelType w:val="singleLevel"/>
    <w:tmpl w:val="00000017"/>
    <w:name w:val="WW8Num31"/>
    <w:lvl w:ilvl="0">
      <w:start w:val="1"/>
      <w:numFmt w:val="bullet"/>
      <w:lvlText w:val="-"/>
      <w:lvlJc w:val="left"/>
      <w:pPr>
        <w:tabs>
          <w:tab w:val="num" w:pos="0"/>
        </w:tabs>
        <w:ind w:left="1429" w:hanging="360"/>
      </w:pPr>
      <w:rPr>
        <w:rFonts w:ascii="Symbol" w:hAnsi="Symbol" w:hint="default"/>
        <w:color w:val="000000"/>
      </w:rPr>
    </w:lvl>
  </w:abstractNum>
  <w:abstractNum w:abstractNumId="15" w15:restartNumberingAfterBreak="0">
    <w:nsid w:val="00000018"/>
    <w:multiLevelType w:val="singleLevel"/>
    <w:tmpl w:val="00000018"/>
    <w:name w:val="WW8Num32"/>
    <w:lvl w:ilvl="0">
      <w:start w:val="1"/>
      <w:numFmt w:val="decimal"/>
      <w:lvlText w:val="%1)"/>
      <w:lvlJc w:val="left"/>
      <w:pPr>
        <w:tabs>
          <w:tab w:val="num" w:pos="0"/>
        </w:tabs>
        <w:ind w:left="1429" w:hanging="360"/>
      </w:pPr>
      <w:rPr>
        <w:rFonts w:cs="Times New Roman"/>
      </w:rPr>
    </w:lvl>
  </w:abstractNum>
  <w:abstractNum w:abstractNumId="16" w15:restartNumberingAfterBreak="0">
    <w:nsid w:val="00000019"/>
    <w:multiLevelType w:val="singleLevel"/>
    <w:tmpl w:val="00000019"/>
    <w:name w:val="WW8Num33"/>
    <w:lvl w:ilvl="0">
      <w:start w:val="1"/>
      <w:numFmt w:val="bullet"/>
      <w:lvlText w:val="-"/>
      <w:lvlJc w:val="left"/>
      <w:pPr>
        <w:tabs>
          <w:tab w:val="num" w:pos="0"/>
        </w:tabs>
        <w:ind w:left="1429" w:hanging="360"/>
      </w:pPr>
      <w:rPr>
        <w:rFonts w:ascii="Symbol" w:hAnsi="Symbol" w:hint="default"/>
      </w:rPr>
    </w:lvl>
  </w:abstractNum>
  <w:abstractNum w:abstractNumId="17" w15:restartNumberingAfterBreak="0">
    <w:nsid w:val="0000001D"/>
    <w:multiLevelType w:val="singleLevel"/>
    <w:tmpl w:val="0000001D"/>
    <w:name w:val="WW8Num37"/>
    <w:lvl w:ilvl="0">
      <w:start w:val="1"/>
      <w:numFmt w:val="decimal"/>
      <w:lvlText w:val="%1)"/>
      <w:lvlJc w:val="left"/>
      <w:pPr>
        <w:tabs>
          <w:tab w:val="num" w:pos="0"/>
        </w:tabs>
        <w:ind w:left="720" w:hanging="360"/>
      </w:pPr>
      <w:rPr>
        <w:rFonts w:cs="Times New Roman"/>
        <w:color w:val="000000"/>
      </w:rPr>
    </w:lvl>
  </w:abstractNum>
  <w:abstractNum w:abstractNumId="18" w15:restartNumberingAfterBreak="0">
    <w:nsid w:val="00000020"/>
    <w:multiLevelType w:val="singleLevel"/>
    <w:tmpl w:val="00000020"/>
    <w:name w:val="WW8Num42"/>
    <w:lvl w:ilvl="0">
      <w:start w:val="1"/>
      <w:numFmt w:val="bullet"/>
      <w:lvlText w:val="-"/>
      <w:lvlJc w:val="left"/>
      <w:pPr>
        <w:tabs>
          <w:tab w:val="num" w:pos="0"/>
        </w:tabs>
        <w:ind w:left="1429" w:hanging="360"/>
      </w:pPr>
      <w:rPr>
        <w:rFonts w:ascii="Symbol" w:hAnsi="Symbol" w:hint="default"/>
      </w:rPr>
    </w:lvl>
  </w:abstractNum>
  <w:abstractNum w:abstractNumId="19" w15:restartNumberingAfterBreak="0">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FB129D0"/>
    <w:multiLevelType w:val="hybridMultilevel"/>
    <w:tmpl w:val="9BACBB30"/>
    <w:lvl w:ilvl="0" w:tplc="00000038">
      <w:start w:val="1"/>
      <w:numFmt w:val="bullet"/>
      <w:lvlText w:val="-"/>
      <w:lvlJc w:val="left"/>
      <w:pPr>
        <w:ind w:left="720" w:hanging="360"/>
      </w:pPr>
      <w:rPr>
        <w:rFonts w:ascii="Arial" w:hAnsi="Arial"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6270A3F"/>
    <w:multiLevelType w:val="hybridMultilevel"/>
    <w:tmpl w:val="7D105E3A"/>
    <w:lvl w:ilvl="0" w:tplc="56185166">
      <w:numFmt w:val="bullet"/>
      <w:lvlText w:val=""/>
      <w:lvlJc w:val="left"/>
      <w:pPr>
        <w:ind w:left="424" w:hanging="142"/>
      </w:pPr>
      <w:rPr>
        <w:rFonts w:ascii="Symbol" w:eastAsia="Times New Roman" w:hAnsi="Symbol" w:hint="default"/>
        <w:b w:val="0"/>
        <w:i w:val="0"/>
        <w:w w:val="99"/>
        <w:sz w:val="20"/>
      </w:rPr>
    </w:lvl>
    <w:lvl w:ilvl="1" w:tplc="2610A53C">
      <w:numFmt w:val="bullet"/>
      <w:lvlText w:val="•"/>
      <w:lvlJc w:val="left"/>
      <w:pPr>
        <w:ind w:left="1185" w:hanging="142"/>
      </w:pPr>
      <w:rPr>
        <w:rFonts w:hint="default"/>
      </w:rPr>
    </w:lvl>
    <w:lvl w:ilvl="2" w:tplc="7772E834">
      <w:numFmt w:val="bullet"/>
      <w:lvlText w:val="•"/>
      <w:lvlJc w:val="left"/>
      <w:pPr>
        <w:ind w:left="1950" w:hanging="142"/>
      </w:pPr>
      <w:rPr>
        <w:rFonts w:hint="default"/>
      </w:rPr>
    </w:lvl>
    <w:lvl w:ilvl="3" w:tplc="A3081276">
      <w:numFmt w:val="bullet"/>
      <w:lvlText w:val="•"/>
      <w:lvlJc w:val="left"/>
      <w:pPr>
        <w:ind w:left="2715" w:hanging="142"/>
      </w:pPr>
      <w:rPr>
        <w:rFonts w:hint="default"/>
      </w:rPr>
    </w:lvl>
    <w:lvl w:ilvl="4" w:tplc="874CDD06">
      <w:numFmt w:val="bullet"/>
      <w:lvlText w:val="•"/>
      <w:lvlJc w:val="left"/>
      <w:pPr>
        <w:ind w:left="3480" w:hanging="142"/>
      </w:pPr>
      <w:rPr>
        <w:rFonts w:hint="default"/>
      </w:rPr>
    </w:lvl>
    <w:lvl w:ilvl="5" w:tplc="E95A9E30">
      <w:numFmt w:val="bullet"/>
      <w:lvlText w:val="•"/>
      <w:lvlJc w:val="left"/>
      <w:pPr>
        <w:ind w:left="4245" w:hanging="142"/>
      </w:pPr>
      <w:rPr>
        <w:rFonts w:hint="default"/>
      </w:rPr>
    </w:lvl>
    <w:lvl w:ilvl="6" w:tplc="16B0CD8E">
      <w:numFmt w:val="bullet"/>
      <w:lvlText w:val="•"/>
      <w:lvlJc w:val="left"/>
      <w:pPr>
        <w:ind w:left="5010" w:hanging="142"/>
      </w:pPr>
      <w:rPr>
        <w:rFonts w:hint="default"/>
      </w:rPr>
    </w:lvl>
    <w:lvl w:ilvl="7" w:tplc="5C521F9A">
      <w:numFmt w:val="bullet"/>
      <w:lvlText w:val="•"/>
      <w:lvlJc w:val="left"/>
      <w:pPr>
        <w:ind w:left="5775" w:hanging="142"/>
      </w:pPr>
      <w:rPr>
        <w:rFonts w:hint="default"/>
      </w:rPr>
    </w:lvl>
    <w:lvl w:ilvl="8" w:tplc="9E6C03A4">
      <w:numFmt w:val="bullet"/>
      <w:lvlText w:val="•"/>
      <w:lvlJc w:val="left"/>
      <w:pPr>
        <w:ind w:left="6540" w:hanging="142"/>
      </w:pPr>
      <w:rPr>
        <w:rFonts w:hint="default"/>
      </w:rPr>
    </w:lvl>
  </w:abstractNum>
  <w:abstractNum w:abstractNumId="22" w15:restartNumberingAfterBreak="0">
    <w:nsid w:val="16BA1BFB"/>
    <w:multiLevelType w:val="hybridMultilevel"/>
    <w:tmpl w:val="1FA69DD0"/>
    <w:lvl w:ilvl="0" w:tplc="00000038">
      <w:start w:val="1"/>
      <w:numFmt w:val="bullet"/>
      <w:lvlText w:val="-"/>
      <w:lvlJc w:val="left"/>
      <w:pPr>
        <w:ind w:left="720" w:hanging="360"/>
      </w:pPr>
      <w:rPr>
        <w:rFonts w:ascii="Arial" w:hAnsi="Arial"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8CD14C8"/>
    <w:multiLevelType w:val="multilevel"/>
    <w:tmpl w:val="A50C31B4"/>
    <w:lvl w:ilvl="0">
      <w:start w:val="1"/>
      <w:numFmt w:val="decimal"/>
      <w:lvlText w:val="%1."/>
      <w:lvlJc w:val="left"/>
      <w:pPr>
        <w:ind w:left="565" w:hanging="281"/>
      </w:pPr>
      <w:rPr>
        <w:rFonts w:cs="Times New Roman" w:hint="default"/>
        <w:w w:val="100"/>
      </w:rPr>
    </w:lvl>
    <w:lvl w:ilvl="1">
      <w:start w:val="1"/>
      <w:numFmt w:val="decimal"/>
      <w:lvlText w:val="%1.%2."/>
      <w:lvlJc w:val="left"/>
      <w:pPr>
        <w:ind w:left="562" w:hanging="420"/>
      </w:pPr>
      <w:rPr>
        <w:rFonts w:ascii="Times New Roman" w:eastAsia="Times New Roman" w:hAnsi="Times New Roman" w:cs="Times New Roman" w:hint="default"/>
        <w:b/>
        <w:bCs/>
        <w:i w:val="0"/>
        <w:iCs w:val="0"/>
        <w:w w:val="100"/>
        <w:sz w:val="24"/>
        <w:szCs w:val="24"/>
      </w:rPr>
    </w:lvl>
    <w:lvl w:ilvl="2">
      <w:start w:val="1"/>
      <w:numFmt w:val="decimal"/>
      <w:lvlText w:val="%1.%2.%3."/>
      <w:lvlJc w:val="left"/>
      <w:pPr>
        <w:ind w:left="742" w:hanging="600"/>
      </w:pPr>
      <w:rPr>
        <w:rFonts w:ascii="Times New Roman" w:eastAsia="Times New Roman" w:hAnsi="Times New Roman" w:cs="Times New Roman" w:hint="default"/>
        <w:b/>
        <w:bCs/>
        <w:i w:val="0"/>
        <w:iCs w:val="0"/>
        <w:w w:val="100"/>
        <w:sz w:val="24"/>
        <w:szCs w:val="24"/>
      </w:rPr>
    </w:lvl>
    <w:lvl w:ilvl="3">
      <w:numFmt w:val="bullet"/>
      <w:lvlText w:val=""/>
      <w:lvlJc w:val="left"/>
      <w:pPr>
        <w:ind w:left="143" w:hanging="348"/>
      </w:pPr>
      <w:rPr>
        <w:rFonts w:ascii="Symbol" w:eastAsia="Times New Roman" w:hAnsi="Symbol" w:hint="default"/>
        <w:b w:val="0"/>
        <w:i w:val="0"/>
        <w:w w:val="100"/>
        <w:sz w:val="24"/>
      </w:rPr>
    </w:lvl>
    <w:lvl w:ilvl="4">
      <w:numFmt w:val="bullet"/>
      <w:lvlText w:val="•"/>
      <w:lvlJc w:val="left"/>
      <w:pPr>
        <w:ind w:left="810" w:hanging="348"/>
      </w:pPr>
      <w:rPr>
        <w:rFonts w:hint="default"/>
      </w:rPr>
    </w:lvl>
    <w:lvl w:ilvl="5">
      <w:numFmt w:val="bullet"/>
      <w:lvlText w:val="•"/>
      <w:lvlJc w:val="left"/>
      <w:pPr>
        <w:ind w:left="2343" w:hanging="348"/>
      </w:pPr>
      <w:rPr>
        <w:rFonts w:hint="default"/>
      </w:rPr>
    </w:lvl>
    <w:lvl w:ilvl="6">
      <w:numFmt w:val="bullet"/>
      <w:lvlText w:val="•"/>
      <w:lvlJc w:val="left"/>
      <w:pPr>
        <w:ind w:left="3876" w:hanging="348"/>
      </w:pPr>
      <w:rPr>
        <w:rFonts w:hint="default"/>
      </w:rPr>
    </w:lvl>
    <w:lvl w:ilvl="7">
      <w:numFmt w:val="bullet"/>
      <w:lvlText w:val="•"/>
      <w:lvlJc w:val="left"/>
      <w:pPr>
        <w:ind w:left="5409" w:hanging="348"/>
      </w:pPr>
      <w:rPr>
        <w:rFonts w:hint="default"/>
      </w:rPr>
    </w:lvl>
    <w:lvl w:ilvl="8">
      <w:numFmt w:val="bullet"/>
      <w:lvlText w:val="•"/>
      <w:lvlJc w:val="left"/>
      <w:pPr>
        <w:ind w:left="6942" w:hanging="348"/>
      </w:pPr>
      <w:rPr>
        <w:rFonts w:hint="default"/>
      </w:rPr>
    </w:lvl>
  </w:abstractNum>
  <w:abstractNum w:abstractNumId="24" w15:restartNumberingAfterBreak="0">
    <w:nsid w:val="1F640402"/>
    <w:multiLevelType w:val="hybridMultilevel"/>
    <w:tmpl w:val="F5A8BD04"/>
    <w:lvl w:ilvl="0" w:tplc="F92A7876">
      <w:numFmt w:val="bullet"/>
      <w:lvlText w:val=""/>
      <w:lvlJc w:val="left"/>
      <w:pPr>
        <w:ind w:left="393" w:hanging="281"/>
      </w:pPr>
      <w:rPr>
        <w:rFonts w:ascii="Symbol" w:eastAsia="Times New Roman" w:hAnsi="Symbol" w:hint="default"/>
        <w:b w:val="0"/>
        <w:i w:val="0"/>
        <w:w w:val="100"/>
        <w:sz w:val="24"/>
      </w:rPr>
    </w:lvl>
    <w:lvl w:ilvl="1" w:tplc="D1728BF0">
      <w:numFmt w:val="bullet"/>
      <w:lvlText w:val="•"/>
      <w:lvlJc w:val="left"/>
      <w:pPr>
        <w:ind w:left="1385" w:hanging="281"/>
      </w:pPr>
      <w:rPr>
        <w:rFonts w:hint="default"/>
      </w:rPr>
    </w:lvl>
    <w:lvl w:ilvl="2" w:tplc="FCBEC15E">
      <w:numFmt w:val="bullet"/>
      <w:lvlText w:val="•"/>
      <w:lvlJc w:val="left"/>
      <w:pPr>
        <w:ind w:left="2371" w:hanging="281"/>
      </w:pPr>
      <w:rPr>
        <w:rFonts w:hint="default"/>
      </w:rPr>
    </w:lvl>
    <w:lvl w:ilvl="3" w:tplc="DFA2D048">
      <w:numFmt w:val="bullet"/>
      <w:lvlText w:val="•"/>
      <w:lvlJc w:val="left"/>
      <w:pPr>
        <w:ind w:left="3357" w:hanging="281"/>
      </w:pPr>
      <w:rPr>
        <w:rFonts w:hint="default"/>
      </w:rPr>
    </w:lvl>
    <w:lvl w:ilvl="4" w:tplc="1A4061DA">
      <w:numFmt w:val="bullet"/>
      <w:lvlText w:val="•"/>
      <w:lvlJc w:val="left"/>
      <w:pPr>
        <w:ind w:left="4343" w:hanging="281"/>
      </w:pPr>
      <w:rPr>
        <w:rFonts w:hint="default"/>
      </w:rPr>
    </w:lvl>
    <w:lvl w:ilvl="5" w:tplc="84702818">
      <w:numFmt w:val="bullet"/>
      <w:lvlText w:val="•"/>
      <w:lvlJc w:val="left"/>
      <w:pPr>
        <w:ind w:left="5329" w:hanging="281"/>
      </w:pPr>
      <w:rPr>
        <w:rFonts w:hint="default"/>
      </w:rPr>
    </w:lvl>
    <w:lvl w:ilvl="6" w:tplc="6A12AAFA">
      <w:numFmt w:val="bullet"/>
      <w:lvlText w:val="•"/>
      <w:lvlJc w:val="left"/>
      <w:pPr>
        <w:ind w:left="6315" w:hanging="281"/>
      </w:pPr>
      <w:rPr>
        <w:rFonts w:hint="default"/>
      </w:rPr>
    </w:lvl>
    <w:lvl w:ilvl="7" w:tplc="E6D4E6A2">
      <w:numFmt w:val="bullet"/>
      <w:lvlText w:val="•"/>
      <w:lvlJc w:val="left"/>
      <w:pPr>
        <w:ind w:left="7301" w:hanging="281"/>
      </w:pPr>
      <w:rPr>
        <w:rFonts w:hint="default"/>
      </w:rPr>
    </w:lvl>
    <w:lvl w:ilvl="8" w:tplc="52888514">
      <w:numFmt w:val="bullet"/>
      <w:lvlText w:val="•"/>
      <w:lvlJc w:val="left"/>
      <w:pPr>
        <w:ind w:left="8287" w:hanging="281"/>
      </w:pPr>
      <w:rPr>
        <w:rFonts w:hint="default"/>
      </w:rPr>
    </w:lvl>
  </w:abstractNum>
  <w:abstractNum w:abstractNumId="25" w15:restartNumberingAfterBreak="0">
    <w:nsid w:val="29F56640"/>
    <w:multiLevelType w:val="multilevel"/>
    <w:tmpl w:val="DFBA6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72C5BE5"/>
    <w:multiLevelType w:val="hybridMultilevel"/>
    <w:tmpl w:val="55FADCE8"/>
    <w:lvl w:ilvl="0" w:tplc="4F805F5E">
      <w:numFmt w:val="bullet"/>
      <w:lvlText w:val="–"/>
      <w:lvlJc w:val="left"/>
      <w:pPr>
        <w:ind w:left="107" w:hanging="152"/>
      </w:pPr>
      <w:rPr>
        <w:rFonts w:ascii="Times New Roman" w:eastAsia="Times New Roman" w:hAnsi="Times New Roman" w:hint="default"/>
        <w:b w:val="0"/>
        <w:i w:val="0"/>
        <w:w w:val="99"/>
        <w:sz w:val="20"/>
      </w:rPr>
    </w:lvl>
    <w:lvl w:ilvl="1" w:tplc="10F4B4CC">
      <w:numFmt w:val="bullet"/>
      <w:lvlText w:val="•"/>
      <w:lvlJc w:val="left"/>
      <w:pPr>
        <w:ind w:left="816" w:hanging="152"/>
      </w:pPr>
      <w:rPr>
        <w:rFonts w:hint="default"/>
      </w:rPr>
    </w:lvl>
    <w:lvl w:ilvl="2" w:tplc="8796EDB4">
      <w:numFmt w:val="bullet"/>
      <w:lvlText w:val="•"/>
      <w:lvlJc w:val="left"/>
      <w:pPr>
        <w:ind w:left="1533" w:hanging="152"/>
      </w:pPr>
      <w:rPr>
        <w:rFonts w:hint="default"/>
      </w:rPr>
    </w:lvl>
    <w:lvl w:ilvl="3" w:tplc="D7E4F6E6">
      <w:numFmt w:val="bullet"/>
      <w:lvlText w:val="•"/>
      <w:lvlJc w:val="left"/>
      <w:pPr>
        <w:ind w:left="2249" w:hanging="152"/>
      </w:pPr>
      <w:rPr>
        <w:rFonts w:hint="default"/>
      </w:rPr>
    </w:lvl>
    <w:lvl w:ilvl="4" w:tplc="84AC4E86">
      <w:numFmt w:val="bullet"/>
      <w:lvlText w:val="•"/>
      <w:lvlJc w:val="left"/>
      <w:pPr>
        <w:ind w:left="2966" w:hanging="152"/>
      </w:pPr>
      <w:rPr>
        <w:rFonts w:hint="default"/>
      </w:rPr>
    </w:lvl>
    <w:lvl w:ilvl="5" w:tplc="E0A48E10">
      <w:numFmt w:val="bullet"/>
      <w:lvlText w:val="•"/>
      <w:lvlJc w:val="left"/>
      <w:pPr>
        <w:ind w:left="3683" w:hanging="152"/>
      </w:pPr>
      <w:rPr>
        <w:rFonts w:hint="default"/>
      </w:rPr>
    </w:lvl>
    <w:lvl w:ilvl="6" w:tplc="8D800FD4">
      <w:numFmt w:val="bullet"/>
      <w:lvlText w:val="•"/>
      <w:lvlJc w:val="left"/>
      <w:pPr>
        <w:ind w:left="4399" w:hanging="152"/>
      </w:pPr>
      <w:rPr>
        <w:rFonts w:hint="default"/>
      </w:rPr>
    </w:lvl>
    <w:lvl w:ilvl="7" w:tplc="B700299A">
      <w:numFmt w:val="bullet"/>
      <w:lvlText w:val="•"/>
      <w:lvlJc w:val="left"/>
      <w:pPr>
        <w:ind w:left="5116" w:hanging="152"/>
      </w:pPr>
      <w:rPr>
        <w:rFonts w:hint="default"/>
      </w:rPr>
    </w:lvl>
    <w:lvl w:ilvl="8" w:tplc="5C720188">
      <w:numFmt w:val="bullet"/>
      <w:lvlText w:val="•"/>
      <w:lvlJc w:val="left"/>
      <w:pPr>
        <w:ind w:left="5832" w:hanging="152"/>
      </w:pPr>
      <w:rPr>
        <w:rFonts w:hint="default"/>
      </w:rPr>
    </w:lvl>
  </w:abstractNum>
  <w:abstractNum w:abstractNumId="27" w15:restartNumberingAfterBreak="0">
    <w:nsid w:val="3B0C6BC8"/>
    <w:multiLevelType w:val="hybridMultilevel"/>
    <w:tmpl w:val="4BAECCBC"/>
    <w:lvl w:ilvl="0" w:tplc="C4F8E18A">
      <w:numFmt w:val="bullet"/>
      <w:lvlText w:val="–"/>
      <w:lvlJc w:val="left"/>
      <w:pPr>
        <w:ind w:left="107" w:hanging="152"/>
      </w:pPr>
      <w:rPr>
        <w:rFonts w:ascii="Times New Roman" w:eastAsia="Times New Roman" w:hAnsi="Times New Roman" w:hint="default"/>
        <w:b w:val="0"/>
        <w:i w:val="0"/>
        <w:w w:val="99"/>
        <w:sz w:val="20"/>
      </w:rPr>
    </w:lvl>
    <w:lvl w:ilvl="1" w:tplc="2DCA28AA">
      <w:numFmt w:val="bullet"/>
      <w:lvlText w:val="•"/>
      <w:lvlJc w:val="left"/>
      <w:pPr>
        <w:ind w:left="816" w:hanging="152"/>
      </w:pPr>
      <w:rPr>
        <w:rFonts w:hint="default"/>
      </w:rPr>
    </w:lvl>
    <w:lvl w:ilvl="2" w:tplc="81B0C79C">
      <w:numFmt w:val="bullet"/>
      <w:lvlText w:val="•"/>
      <w:lvlJc w:val="left"/>
      <w:pPr>
        <w:ind w:left="1533" w:hanging="152"/>
      </w:pPr>
      <w:rPr>
        <w:rFonts w:hint="default"/>
      </w:rPr>
    </w:lvl>
    <w:lvl w:ilvl="3" w:tplc="4F7237C6">
      <w:numFmt w:val="bullet"/>
      <w:lvlText w:val="•"/>
      <w:lvlJc w:val="left"/>
      <w:pPr>
        <w:ind w:left="2249" w:hanging="152"/>
      </w:pPr>
      <w:rPr>
        <w:rFonts w:hint="default"/>
      </w:rPr>
    </w:lvl>
    <w:lvl w:ilvl="4" w:tplc="24309D7A">
      <w:numFmt w:val="bullet"/>
      <w:lvlText w:val="•"/>
      <w:lvlJc w:val="left"/>
      <w:pPr>
        <w:ind w:left="2966" w:hanging="152"/>
      </w:pPr>
      <w:rPr>
        <w:rFonts w:hint="default"/>
      </w:rPr>
    </w:lvl>
    <w:lvl w:ilvl="5" w:tplc="EFAC4608">
      <w:numFmt w:val="bullet"/>
      <w:lvlText w:val="•"/>
      <w:lvlJc w:val="left"/>
      <w:pPr>
        <w:ind w:left="3683" w:hanging="152"/>
      </w:pPr>
      <w:rPr>
        <w:rFonts w:hint="default"/>
      </w:rPr>
    </w:lvl>
    <w:lvl w:ilvl="6" w:tplc="1B6C81C0">
      <w:numFmt w:val="bullet"/>
      <w:lvlText w:val="•"/>
      <w:lvlJc w:val="left"/>
      <w:pPr>
        <w:ind w:left="4399" w:hanging="152"/>
      </w:pPr>
      <w:rPr>
        <w:rFonts w:hint="default"/>
      </w:rPr>
    </w:lvl>
    <w:lvl w:ilvl="7" w:tplc="056097E6">
      <w:numFmt w:val="bullet"/>
      <w:lvlText w:val="•"/>
      <w:lvlJc w:val="left"/>
      <w:pPr>
        <w:ind w:left="5116" w:hanging="152"/>
      </w:pPr>
      <w:rPr>
        <w:rFonts w:hint="default"/>
      </w:rPr>
    </w:lvl>
    <w:lvl w:ilvl="8" w:tplc="DF88DE3E">
      <w:numFmt w:val="bullet"/>
      <w:lvlText w:val="•"/>
      <w:lvlJc w:val="left"/>
      <w:pPr>
        <w:ind w:left="5832" w:hanging="152"/>
      </w:pPr>
      <w:rPr>
        <w:rFonts w:hint="default"/>
      </w:rPr>
    </w:lvl>
  </w:abstractNum>
  <w:abstractNum w:abstractNumId="28" w15:restartNumberingAfterBreak="0">
    <w:nsid w:val="3CEF6D6D"/>
    <w:multiLevelType w:val="hybridMultilevel"/>
    <w:tmpl w:val="76DA1208"/>
    <w:lvl w:ilvl="0" w:tplc="F934D98E">
      <w:numFmt w:val="bullet"/>
      <w:lvlText w:val="-"/>
      <w:lvlJc w:val="left"/>
      <w:pPr>
        <w:ind w:left="393" w:hanging="140"/>
      </w:pPr>
      <w:rPr>
        <w:rFonts w:ascii="Times New Roman" w:eastAsia="Times New Roman" w:hAnsi="Times New Roman" w:hint="default"/>
        <w:b w:val="0"/>
        <w:i w:val="0"/>
        <w:w w:val="99"/>
        <w:sz w:val="24"/>
      </w:rPr>
    </w:lvl>
    <w:lvl w:ilvl="1" w:tplc="1CE85104">
      <w:numFmt w:val="bullet"/>
      <w:lvlText w:val="–"/>
      <w:lvlJc w:val="left"/>
      <w:pPr>
        <w:ind w:left="1470" w:hanging="360"/>
      </w:pPr>
      <w:rPr>
        <w:rFonts w:ascii="Times New Roman" w:eastAsia="Times New Roman" w:hAnsi="Times New Roman" w:hint="default"/>
        <w:b w:val="0"/>
        <w:i w:val="0"/>
        <w:w w:val="100"/>
        <w:sz w:val="24"/>
      </w:rPr>
    </w:lvl>
    <w:lvl w:ilvl="2" w:tplc="DE1A3B34">
      <w:numFmt w:val="bullet"/>
      <w:lvlText w:val="•"/>
      <w:lvlJc w:val="left"/>
      <w:pPr>
        <w:ind w:left="2455" w:hanging="360"/>
      </w:pPr>
      <w:rPr>
        <w:rFonts w:hint="default"/>
      </w:rPr>
    </w:lvl>
    <w:lvl w:ilvl="3" w:tplc="8F788134">
      <w:numFmt w:val="bullet"/>
      <w:lvlText w:val="•"/>
      <w:lvlJc w:val="left"/>
      <w:pPr>
        <w:ind w:left="3430" w:hanging="360"/>
      </w:pPr>
      <w:rPr>
        <w:rFonts w:hint="default"/>
      </w:rPr>
    </w:lvl>
    <w:lvl w:ilvl="4" w:tplc="50CE7CBC">
      <w:numFmt w:val="bullet"/>
      <w:lvlText w:val="•"/>
      <w:lvlJc w:val="left"/>
      <w:pPr>
        <w:ind w:left="4406" w:hanging="360"/>
      </w:pPr>
      <w:rPr>
        <w:rFonts w:hint="default"/>
      </w:rPr>
    </w:lvl>
    <w:lvl w:ilvl="5" w:tplc="C76E5CEE">
      <w:numFmt w:val="bullet"/>
      <w:lvlText w:val="•"/>
      <w:lvlJc w:val="left"/>
      <w:pPr>
        <w:ind w:left="5381" w:hanging="360"/>
      </w:pPr>
      <w:rPr>
        <w:rFonts w:hint="default"/>
      </w:rPr>
    </w:lvl>
    <w:lvl w:ilvl="6" w:tplc="73F633B0">
      <w:numFmt w:val="bullet"/>
      <w:lvlText w:val="•"/>
      <w:lvlJc w:val="left"/>
      <w:pPr>
        <w:ind w:left="6357" w:hanging="360"/>
      </w:pPr>
      <w:rPr>
        <w:rFonts w:hint="default"/>
      </w:rPr>
    </w:lvl>
    <w:lvl w:ilvl="7" w:tplc="4FC80692">
      <w:numFmt w:val="bullet"/>
      <w:lvlText w:val="•"/>
      <w:lvlJc w:val="left"/>
      <w:pPr>
        <w:ind w:left="7332" w:hanging="360"/>
      </w:pPr>
      <w:rPr>
        <w:rFonts w:hint="default"/>
      </w:rPr>
    </w:lvl>
    <w:lvl w:ilvl="8" w:tplc="674AE474">
      <w:numFmt w:val="bullet"/>
      <w:lvlText w:val="•"/>
      <w:lvlJc w:val="left"/>
      <w:pPr>
        <w:ind w:left="8308" w:hanging="360"/>
      </w:pPr>
      <w:rPr>
        <w:rFonts w:hint="default"/>
      </w:rPr>
    </w:lvl>
  </w:abstractNum>
  <w:abstractNum w:abstractNumId="29" w15:restartNumberingAfterBreak="0">
    <w:nsid w:val="4A6F4935"/>
    <w:multiLevelType w:val="hybridMultilevel"/>
    <w:tmpl w:val="609259BA"/>
    <w:lvl w:ilvl="0" w:tplc="AFCE05BE">
      <w:numFmt w:val="bullet"/>
      <w:lvlText w:val="–"/>
      <w:lvlJc w:val="left"/>
      <w:pPr>
        <w:ind w:left="107" w:hanging="152"/>
      </w:pPr>
      <w:rPr>
        <w:rFonts w:ascii="Times New Roman" w:eastAsia="Times New Roman" w:hAnsi="Times New Roman" w:hint="default"/>
        <w:b w:val="0"/>
        <w:i w:val="0"/>
        <w:w w:val="99"/>
        <w:sz w:val="20"/>
      </w:rPr>
    </w:lvl>
    <w:lvl w:ilvl="1" w:tplc="96C22C72">
      <w:numFmt w:val="bullet"/>
      <w:lvlText w:val="•"/>
      <w:lvlJc w:val="left"/>
      <w:pPr>
        <w:ind w:left="816" w:hanging="152"/>
      </w:pPr>
      <w:rPr>
        <w:rFonts w:hint="default"/>
      </w:rPr>
    </w:lvl>
    <w:lvl w:ilvl="2" w:tplc="934C39DE">
      <w:numFmt w:val="bullet"/>
      <w:lvlText w:val="•"/>
      <w:lvlJc w:val="left"/>
      <w:pPr>
        <w:ind w:left="1533" w:hanging="152"/>
      </w:pPr>
      <w:rPr>
        <w:rFonts w:hint="default"/>
      </w:rPr>
    </w:lvl>
    <w:lvl w:ilvl="3" w:tplc="502AAE46">
      <w:numFmt w:val="bullet"/>
      <w:lvlText w:val="•"/>
      <w:lvlJc w:val="left"/>
      <w:pPr>
        <w:ind w:left="2249" w:hanging="152"/>
      </w:pPr>
      <w:rPr>
        <w:rFonts w:hint="default"/>
      </w:rPr>
    </w:lvl>
    <w:lvl w:ilvl="4" w:tplc="2780D756">
      <w:numFmt w:val="bullet"/>
      <w:lvlText w:val="•"/>
      <w:lvlJc w:val="left"/>
      <w:pPr>
        <w:ind w:left="2966" w:hanging="152"/>
      </w:pPr>
      <w:rPr>
        <w:rFonts w:hint="default"/>
      </w:rPr>
    </w:lvl>
    <w:lvl w:ilvl="5" w:tplc="8CE48280">
      <w:numFmt w:val="bullet"/>
      <w:lvlText w:val="•"/>
      <w:lvlJc w:val="left"/>
      <w:pPr>
        <w:ind w:left="3683" w:hanging="152"/>
      </w:pPr>
      <w:rPr>
        <w:rFonts w:hint="default"/>
      </w:rPr>
    </w:lvl>
    <w:lvl w:ilvl="6" w:tplc="F44CBFE0">
      <w:numFmt w:val="bullet"/>
      <w:lvlText w:val="•"/>
      <w:lvlJc w:val="left"/>
      <w:pPr>
        <w:ind w:left="4399" w:hanging="152"/>
      </w:pPr>
      <w:rPr>
        <w:rFonts w:hint="default"/>
      </w:rPr>
    </w:lvl>
    <w:lvl w:ilvl="7" w:tplc="6CFED39A">
      <w:numFmt w:val="bullet"/>
      <w:lvlText w:val="•"/>
      <w:lvlJc w:val="left"/>
      <w:pPr>
        <w:ind w:left="5116" w:hanging="152"/>
      </w:pPr>
      <w:rPr>
        <w:rFonts w:hint="default"/>
      </w:rPr>
    </w:lvl>
    <w:lvl w:ilvl="8" w:tplc="36F83716">
      <w:numFmt w:val="bullet"/>
      <w:lvlText w:val="•"/>
      <w:lvlJc w:val="left"/>
      <w:pPr>
        <w:ind w:left="5832" w:hanging="152"/>
      </w:pPr>
      <w:rPr>
        <w:rFonts w:hint="default"/>
      </w:rPr>
    </w:lvl>
  </w:abstractNum>
  <w:abstractNum w:abstractNumId="30" w15:restartNumberingAfterBreak="0">
    <w:nsid w:val="541746EB"/>
    <w:multiLevelType w:val="hybridMultilevel"/>
    <w:tmpl w:val="E94A7694"/>
    <w:lvl w:ilvl="0" w:tplc="7F22D2A8">
      <w:numFmt w:val="bullet"/>
      <w:lvlText w:val="–"/>
      <w:lvlJc w:val="left"/>
      <w:pPr>
        <w:ind w:left="107" w:hanging="152"/>
      </w:pPr>
      <w:rPr>
        <w:rFonts w:ascii="Times New Roman" w:eastAsia="Times New Roman" w:hAnsi="Times New Roman" w:hint="default"/>
        <w:b w:val="0"/>
        <w:i w:val="0"/>
        <w:w w:val="99"/>
        <w:sz w:val="20"/>
      </w:rPr>
    </w:lvl>
    <w:lvl w:ilvl="1" w:tplc="F3C6A116">
      <w:numFmt w:val="bullet"/>
      <w:lvlText w:val="•"/>
      <w:lvlJc w:val="left"/>
      <w:pPr>
        <w:ind w:left="816" w:hanging="152"/>
      </w:pPr>
      <w:rPr>
        <w:rFonts w:hint="default"/>
      </w:rPr>
    </w:lvl>
    <w:lvl w:ilvl="2" w:tplc="48EE3ECA">
      <w:numFmt w:val="bullet"/>
      <w:lvlText w:val="•"/>
      <w:lvlJc w:val="left"/>
      <w:pPr>
        <w:ind w:left="1533" w:hanging="152"/>
      </w:pPr>
      <w:rPr>
        <w:rFonts w:hint="default"/>
      </w:rPr>
    </w:lvl>
    <w:lvl w:ilvl="3" w:tplc="15863118">
      <w:numFmt w:val="bullet"/>
      <w:lvlText w:val="•"/>
      <w:lvlJc w:val="left"/>
      <w:pPr>
        <w:ind w:left="2249" w:hanging="152"/>
      </w:pPr>
      <w:rPr>
        <w:rFonts w:hint="default"/>
      </w:rPr>
    </w:lvl>
    <w:lvl w:ilvl="4" w:tplc="DEFC21CA">
      <w:numFmt w:val="bullet"/>
      <w:lvlText w:val="•"/>
      <w:lvlJc w:val="left"/>
      <w:pPr>
        <w:ind w:left="2966" w:hanging="152"/>
      </w:pPr>
      <w:rPr>
        <w:rFonts w:hint="default"/>
      </w:rPr>
    </w:lvl>
    <w:lvl w:ilvl="5" w:tplc="C94C14D8">
      <w:numFmt w:val="bullet"/>
      <w:lvlText w:val="•"/>
      <w:lvlJc w:val="left"/>
      <w:pPr>
        <w:ind w:left="3683" w:hanging="152"/>
      </w:pPr>
      <w:rPr>
        <w:rFonts w:hint="default"/>
      </w:rPr>
    </w:lvl>
    <w:lvl w:ilvl="6" w:tplc="12DCE9FE">
      <w:numFmt w:val="bullet"/>
      <w:lvlText w:val="•"/>
      <w:lvlJc w:val="left"/>
      <w:pPr>
        <w:ind w:left="4399" w:hanging="152"/>
      </w:pPr>
      <w:rPr>
        <w:rFonts w:hint="default"/>
      </w:rPr>
    </w:lvl>
    <w:lvl w:ilvl="7" w:tplc="3ED03F7C">
      <w:numFmt w:val="bullet"/>
      <w:lvlText w:val="•"/>
      <w:lvlJc w:val="left"/>
      <w:pPr>
        <w:ind w:left="5116" w:hanging="152"/>
      </w:pPr>
      <w:rPr>
        <w:rFonts w:hint="default"/>
      </w:rPr>
    </w:lvl>
    <w:lvl w:ilvl="8" w:tplc="FB709DDA">
      <w:numFmt w:val="bullet"/>
      <w:lvlText w:val="•"/>
      <w:lvlJc w:val="left"/>
      <w:pPr>
        <w:ind w:left="5832" w:hanging="152"/>
      </w:pPr>
      <w:rPr>
        <w:rFonts w:hint="default"/>
      </w:rPr>
    </w:lvl>
  </w:abstractNum>
  <w:abstractNum w:abstractNumId="31" w15:restartNumberingAfterBreak="0">
    <w:nsid w:val="5DE558A4"/>
    <w:multiLevelType w:val="hybridMultilevel"/>
    <w:tmpl w:val="9EA48130"/>
    <w:lvl w:ilvl="0" w:tplc="8E442E4C">
      <w:numFmt w:val="bullet"/>
      <w:lvlText w:val="-"/>
      <w:lvlJc w:val="left"/>
      <w:pPr>
        <w:ind w:left="674" w:hanging="140"/>
      </w:pPr>
      <w:rPr>
        <w:rFonts w:ascii="Times New Roman" w:eastAsia="Times New Roman" w:hAnsi="Times New Roman" w:hint="default"/>
        <w:b w:val="0"/>
        <w:i w:val="0"/>
        <w:w w:val="99"/>
        <w:sz w:val="24"/>
      </w:rPr>
    </w:lvl>
    <w:lvl w:ilvl="1" w:tplc="9544B732">
      <w:numFmt w:val="bullet"/>
      <w:lvlText w:val="•"/>
      <w:lvlJc w:val="left"/>
      <w:pPr>
        <w:ind w:left="1637" w:hanging="140"/>
      </w:pPr>
      <w:rPr>
        <w:rFonts w:hint="default"/>
      </w:rPr>
    </w:lvl>
    <w:lvl w:ilvl="2" w:tplc="998C05F8">
      <w:numFmt w:val="bullet"/>
      <w:lvlText w:val="•"/>
      <w:lvlJc w:val="left"/>
      <w:pPr>
        <w:ind w:left="2595" w:hanging="140"/>
      </w:pPr>
      <w:rPr>
        <w:rFonts w:hint="default"/>
      </w:rPr>
    </w:lvl>
    <w:lvl w:ilvl="3" w:tplc="72FCC79E">
      <w:numFmt w:val="bullet"/>
      <w:lvlText w:val="•"/>
      <w:lvlJc w:val="left"/>
      <w:pPr>
        <w:ind w:left="3553" w:hanging="140"/>
      </w:pPr>
      <w:rPr>
        <w:rFonts w:hint="default"/>
      </w:rPr>
    </w:lvl>
    <w:lvl w:ilvl="4" w:tplc="ABBA8530">
      <w:numFmt w:val="bullet"/>
      <w:lvlText w:val="•"/>
      <w:lvlJc w:val="left"/>
      <w:pPr>
        <w:ind w:left="4511" w:hanging="140"/>
      </w:pPr>
      <w:rPr>
        <w:rFonts w:hint="default"/>
      </w:rPr>
    </w:lvl>
    <w:lvl w:ilvl="5" w:tplc="0AD4C5B2">
      <w:numFmt w:val="bullet"/>
      <w:lvlText w:val="•"/>
      <w:lvlJc w:val="left"/>
      <w:pPr>
        <w:ind w:left="5469" w:hanging="140"/>
      </w:pPr>
      <w:rPr>
        <w:rFonts w:hint="default"/>
      </w:rPr>
    </w:lvl>
    <w:lvl w:ilvl="6" w:tplc="B0787272">
      <w:numFmt w:val="bullet"/>
      <w:lvlText w:val="•"/>
      <w:lvlJc w:val="left"/>
      <w:pPr>
        <w:ind w:left="6427" w:hanging="140"/>
      </w:pPr>
      <w:rPr>
        <w:rFonts w:hint="default"/>
      </w:rPr>
    </w:lvl>
    <w:lvl w:ilvl="7" w:tplc="E0AEFFF0">
      <w:numFmt w:val="bullet"/>
      <w:lvlText w:val="•"/>
      <w:lvlJc w:val="left"/>
      <w:pPr>
        <w:ind w:left="7385" w:hanging="140"/>
      </w:pPr>
      <w:rPr>
        <w:rFonts w:hint="default"/>
      </w:rPr>
    </w:lvl>
    <w:lvl w:ilvl="8" w:tplc="2012DD90">
      <w:numFmt w:val="bullet"/>
      <w:lvlText w:val="•"/>
      <w:lvlJc w:val="left"/>
      <w:pPr>
        <w:ind w:left="8343" w:hanging="140"/>
      </w:pPr>
      <w:rPr>
        <w:rFonts w:hint="default"/>
      </w:rPr>
    </w:lvl>
  </w:abstractNum>
  <w:abstractNum w:abstractNumId="32" w15:restartNumberingAfterBreak="0">
    <w:nsid w:val="5E7E5AF0"/>
    <w:multiLevelType w:val="hybridMultilevel"/>
    <w:tmpl w:val="E0329EDC"/>
    <w:lvl w:ilvl="0" w:tplc="F56CBDC6">
      <w:numFmt w:val="bullet"/>
      <w:lvlText w:val=""/>
      <w:lvlJc w:val="left"/>
      <w:pPr>
        <w:ind w:left="467" w:hanging="360"/>
      </w:pPr>
      <w:rPr>
        <w:rFonts w:ascii="Symbol" w:eastAsia="Times New Roman" w:hAnsi="Symbol" w:hint="default"/>
        <w:b w:val="0"/>
        <w:i w:val="0"/>
        <w:w w:val="99"/>
        <w:sz w:val="20"/>
      </w:rPr>
    </w:lvl>
    <w:lvl w:ilvl="1" w:tplc="0A8C21F4">
      <w:numFmt w:val="bullet"/>
      <w:lvlText w:val="•"/>
      <w:lvlJc w:val="left"/>
      <w:pPr>
        <w:ind w:left="1221" w:hanging="360"/>
      </w:pPr>
      <w:rPr>
        <w:rFonts w:hint="default"/>
      </w:rPr>
    </w:lvl>
    <w:lvl w:ilvl="2" w:tplc="080AE3C0">
      <w:numFmt w:val="bullet"/>
      <w:lvlText w:val="•"/>
      <w:lvlJc w:val="left"/>
      <w:pPr>
        <w:ind w:left="1982" w:hanging="360"/>
      </w:pPr>
      <w:rPr>
        <w:rFonts w:hint="default"/>
      </w:rPr>
    </w:lvl>
    <w:lvl w:ilvl="3" w:tplc="03981CE6">
      <w:numFmt w:val="bullet"/>
      <w:lvlText w:val="•"/>
      <w:lvlJc w:val="left"/>
      <w:pPr>
        <w:ind w:left="2743" w:hanging="360"/>
      </w:pPr>
      <w:rPr>
        <w:rFonts w:hint="default"/>
      </w:rPr>
    </w:lvl>
    <w:lvl w:ilvl="4" w:tplc="E58A5E50">
      <w:numFmt w:val="bullet"/>
      <w:lvlText w:val="•"/>
      <w:lvlJc w:val="left"/>
      <w:pPr>
        <w:ind w:left="3504" w:hanging="360"/>
      </w:pPr>
      <w:rPr>
        <w:rFonts w:hint="default"/>
      </w:rPr>
    </w:lvl>
    <w:lvl w:ilvl="5" w:tplc="B4D49602">
      <w:numFmt w:val="bullet"/>
      <w:lvlText w:val="•"/>
      <w:lvlJc w:val="left"/>
      <w:pPr>
        <w:ind w:left="4265" w:hanging="360"/>
      </w:pPr>
      <w:rPr>
        <w:rFonts w:hint="default"/>
      </w:rPr>
    </w:lvl>
    <w:lvl w:ilvl="6" w:tplc="75D03062">
      <w:numFmt w:val="bullet"/>
      <w:lvlText w:val="•"/>
      <w:lvlJc w:val="left"/>
      <w:pPr>
        <w:ind w:left="5026" w:hanging="360"/>
      </w:pPr>
      <w:rPr>
        <w:rFonts w:hint="default"/>
      </w:rPr>
    </w:lvl>
    <w:lvl w:ilvl="7" w:tplc="93E4F8D4">
      <w:numFmt w:val="bullet"/>
      <w:lvlText w:val="•"/>
      <w:lvlJc w:val="left"/>
      <w:pPr>
        <w:ind w:left="5787" w:hanging="360"/>
      </w:pPr>
      <w:rPr>
        <w:rFonts w:hint="default"/>
      </w:rPr>
    </w:lvl>
    <w:lvl w:ilvl="8" w:tplc="79ECBC44">
      <w:numFmt w:val="bullet"/>
      <w:lvlText w:val="•"/>
      <w:lvlJc w:val="left"/>
      <w:pPr>
        <w:ind w:left="6548" w:hanging="360"/>
      </w:pPr>
      <w:rPr>
        <w:rFonts w:hint="default"/>
      </w:rPr>
    </w:lvl>
  </w:abstractNum>
  <w:abstractNum w:abstractNumId="33" w15:restartNumberingAfterBreak="0">
    <w:nsid w:val="666B7681"/>
    <w:multiLevelType w:val="hybridMultilevel"/>
    <w:tmpl w:val="EFD0B510"/>
    <w:lvl w:ilvl="0" w:tplc="B51EBABA">
      <w:numFmt w:val="bullet"/>
      <w:lvlText w:val="-"/>
      <w:lvlJc w:val="left"/>
      <w:pPr>
        <w:ind w:left="107" w:hanging="118"/>
      </w:pPr>
      <w:rPr>
        <w:rFonts w:ascii="Times New Roman" w:eastAsia="Times New Roman" w:hAnsi="Times New Roman" w:hint="default"/>
        <w:b w:val="0"/>
        <w:i w:val="0"/>
        <w:w w:val="99"/>
        <w:sz w:val="20"/>
      </w:rPr>
    </w:lvl>
    <w:lvl w:ilvl="1" w:tplc="FA7E4D24">
      <w:numFmt w:val="bullet"/>
      <w:lvlText w:val="•"/>
      <w:lvlJc w:val="left"/>
      <w:pPr>
        <w:ind w:left="816" w:hanging="118"/>
      </w:pPr>
      <w:rPr>
        <w:rFonts w:hint="default"/>
      </w:rPr>
    </w:lvl>
    <w:lvl w:ilvl="2" w:tplc="AF4A49F6">
      <w:numFmt w:val="bullet"/>
      <w:lvlText w:val="•"/>
      <w:lvlJc w:val="left"/>
      <w:pPr>
        <w:ind w:left="1533" w:hanging="118"/>
      </w:pPr>
      <w:rPr>
        <w:rFonts w:hint="default"/>
      </w:rPr>
    </w:lvl>
    <w:lvl w:ilvl="3" w:tplc="E71A6D88">
      <w:numFmt w:val="bullet"/>
      <w:lvlText w:val="•"/>
      <w:lvlJc w:val="left"/>
      <w:pPr>
        <w:ind w:left="2249" w:hanging="118"/>
      </w:pPr>
      <w:rPr>
        <w:rFonts w:hint="default"/>
      </w:rPr>
    </w:lvl>
    <w:lvl w:ilvl="4" w:tplc="75CCB174">
      <w:numFmt w:val="bullet"/>
      <w:lvlText w:val="•"/>
      <w:lvlJc w:val="left"/>
      <w:pPr>
        <w:ind w:left="2966" w:hanging="118"/>
      </w:pPr>
      <w:rPr>
        <w:rFonts w:hint="default"/>
      </w:rPr>
    </w:lvl>
    <w:lvl w:ilvl="5" w:tplc="2B78E03A">
      <w:numFmt w:val="bullet"/>
      <w:lvlText w:val="•"/>
      <w:lvlJc w:val="left"/>
      <w:pPr>
        <w:ind w:left="3683" w:hanging="118"/>
      </w:pPr>
      <w:rPr>
        <w:rFonts w:hint="default"/>
      </w:rPr>
    </w:lvl>
    <w:lvl w:ilvl="6" w:tplc="BD6C852A">
      <w:numFmt w:val="bullet"/>
      <w:lvlText w:val="•"/>
      <w:lvlJc w:val="left"/>
      <w:pPr>
        <w:ind w:left="4399" w:hanging="118"/>
      </w:pPr>
      <w:rPr>
        <w:rFonts w:hint="default"/>
      </w:rPr>
    </w:lvl>
    <w:lvl w:ilvl="7" w:tplc="342A8D8C">
      <w:numFmt w:val="bullet"/>
      <w:lvlText w:val="•"/>
      <w:lvlJc w:val="left"/>
      <w:pPr>
        <w:ind w:left="5116" w:hanging="118"/>
      </w:pPr>
      <w:rPr>
        <w:rFonts w:hint="default"/>
      </w:rPr>
    </w:lvl>
    <w:lvl w:ilvl="8" w:tplc="BE380F7E">
      <w:numFmt w:val="bullet"/>
      <w:lvlText w:val="•"/>
      <w:lvlJc w:val="left"/>
      <w:pPr>
        <w:ind w:left="5832" w:hanging="118"/>
      </w:pPr>
      <w:rPr>
        <w:rFonts w:hint="default"/>
      </w:rPr>
    </w:lvl>
  </w:abstractNum>
  <w:abstractNum w:abstractNumId="34" w15:restartNumberingAfterBreak="0">
    <w:nsid w:val="6B903279"/>
    <w:multiLevelType w:val="hybridMultilevel"/>
    <w:tmpl w:val="0F56DC5A"/>
    <w:lvl w:ilvl="0" w:tplc="FFECB440">
      <w:start w:val="1"/>
      <w:numFmt w:val="decimal"/>
      <w:lvlText w:val="%1)"/>
      <w:lvlJc w:val="left"/>
      <w:pPr>
        <w:ind w:left="107" w:hanging="219"/>
      </w:pPr>
      <w:rPr>
        <w:rFonts w:ascii="Times New Roman" w:eastAsia="Times New Roman" w:hAnsi="Times New Roman" w:cs="Times New Roman" w:hint="default"/>
        <w:b w:val="0"/>
        <w:bCs w:val="0"/>
        <w:i w:val="0"/>
        <w:iCs w:val="0"/>
        <w:spacing w:val="0"/>
        <w:w w:val="99"/>
        <w:sz w:val="20"/>
        <w:szCs w:val="20"/>
      </w:rPr>
    </w:lvl>
    <w:lvl w:ilvl="1" w:tplc="A1F84AA8">
      <w:numFmt w:val="bullet"/>
      <w:lvlText w:val="•"/>
      <w:lvlJc w:val="left"/>
      <w:pPr>
        <w:ind w:left="816" w:hanging="219"/>
      </w:pPr>
      <w:rPr>
        <w:rFonts w:hint="default"/>
      </w:rPr>
    </w:lvl>
    <w:lvl w:ilvl="2" w:tplc="9F7E509C">
      <w:numFmt w:val="bullet"/>
      <w:lvlText w:val="•"/>
      <w:lvlJc w:val="left"/>
      <w:pPr>
        <w:ind w:left="1533" w:hanging="219"/>
      </w:pPr>
      <w:rPr>
        <w:rFonts w:hint="default"/>
      </w:rPr>
    </w:lvl>
    <w:lvl w:ilvl="3" w:tplc="FB580EBC">
      <w:numFmt w:val="bullet"/>
      <w:lvlText w:val="•"/>
      <w:lvlJc w:val="left"/>
      <w:pPr>
        <w:ind w:left="2249" w:hanging="219"/>
      </w:pPr>
      <w:rPr>
        <w:rFonts w:hint="default"/>
      </w:rPr>
    </w:lvl>
    <w:lvl w:ilvl="4" w:tplc="B024C938">
      <w:numFmt w:val="bullet"/>
      <w:lvlText w:val="•"/>
      <w:lvlJc w:val="left"/>
      <w:pPr>
        <w:ind w:left="2966" w:hanging="219"/>
      </w:pPr>
      <w:rPr>
        <w:rFonts w:hint="default"/>
      </w:rPr>
    </w:lvl>
    <w:lvl w:ilvl="5" w:tplc="24FAEF58">
      <w:numFmt w:val="bullet"/>
      <w:lvlText w:val="•"/>
      <w:lvlJc w:val="left"/>
      <w:pPr>
        <w:ind w:left="3683" w:hanging="219"/>
      </w:pPr>
      <w:rPr>
        <w:rFonts w:hint="default"/>
      </w:rPr>
    </w:lvl>
    <w:lvl w:ilvl="6" w:tplc="8DF6833E">
      <w:numFmt w:val="bullet"/>
      <w:lvlText w:val="•"/>
      <w:lvlJc w:val="left"/>
      <w:pPr>
        <w:ind w:left="4399" w:hanging="219"/>
      </w:pPr>
      <w:rPr>
        <w:rFonts w:hint="default"/>
      </w:rPr>
    </w:lvl>
    <w:lvl w:ilvl="7" w:tplc="4E8A8124">
      <w:numFmt w:val="bullet"/>
      <w:lvlText w:val="•"/>
      <w:lvlJc w:val="left"/>
      <w:pPr>
        <w:ind w:left="5116" w:hanging="219"/>
      </w:pPr>
      <w:rPr>
        <w:rFonts w:hint="default"/>
      </w:rPr>
    </w:lvl>
    <w:lvl w:ilvl="8" w:tplc="CE38FA0E">
      <w:numFmt w:val="bullet"/>
      <w:lvlText w:val="•"/>
      <w:lvlJc w:val="left"/>
      <w:pPr>
        <w:ind w:left="5832" w:hanging="219"/>
      </w:pPr>
      <w:rPr>
        <w:rFonts w:hint="default"/>
      </w:rPr>
    </w:lvl>
  </w:abstractNum>
  <w:abstractNum w:abstractNumId="35" w15:restartNumberingAfterBreak="0">
    <w:nsid w:val="71D7061A"/>
    <w:multiLevelType w:val="hybridMultilevel"/>
    <w:tmpl w:val="A74A6154"/>
    <w:lvl w:ilvl="0" w:tplc="6BA0590A">
      <w:numFmt w:val="bullet"/>
      <w:lvlText w:val="-"/>
      <w:lvlJc w:val="left"/>
      <w:pPr>
        <w:ind w:left="107" w:hanging="221"/>
      </w:pPr>
      <w:rPr>
        <w:rFonts w:ascii="Times New Roman" w:eastAsia="Times New Roman" w:hAnsi="Times New Roman" w:hint="default"/>
        <w:b/>
        <w:i/>
        <w:w w:val="99"/>
        <w:sz w:val="20"/>
      </w:rPr>
    </w:lvl>
    <w:lvl w:ilvl="1" w:tplc="719E27B6">
      <w:numFmt w:val="bullet"/>
      <w:lvlText w:val="•"/>
      <w:lvlJc w:val="left"/>
      <w:pPr>
        <w:ind w:left="816" w:hanging="221"/>
      </w:pPr>
      <w:rPr>
        <w:rFonts w:hint="default"/>
      </w:rPr>
    </w:lvl>
    <w:lvl w:ilvl="2" w:tplc="CCB027E0">
      <w:numFmt w:val="bullet"/>
      <w:lvlText w:val="•"/>
      <w:lvlJc w:val="left"/>
      <w:pPr>
        <w:ind w:left="1533" w:hanging="221"/>
      </w:pPr>
      <w:rPr>
        <w:rFonts w:hint="default"/>
      </w:rPr>
    </w:lvl>
    <w:lvl w:ilvl="3" w:tplc="1FA09C40">
      <w:numFmt w:val="bullet"/>
      <w:lvlText w:val="•"/>
      <w:lvlJc w:val="left"/>
      <w:pPr>
        <w:ind w:left="2249" w:hanging="221"/>
      </w:pPr>
      <w:rPr>
        <w:rFonts w:hint="default"/>
      </w:rPr>
    </w:lvl>
    <w:lvl w:ilvl="4" w:tplc="E5BE6DE6">
      <w:numFmt w:val="bullet"/>
      <w:lvlText w:val="•"/>
      <w:lvlJc w:val="left"/>
      <w:pPr>
        <w:ind w:left="2966" w:hanging="221"/>
      </w:pPr>
      <w:rPr>
        <w:rFonts w:hint="default"/>
      </w:rPr>
    </w:lvl>
    <w:lvl w:ilvl="5" w:tplc="90A6AE3C">
      <w:numFmt w:val="bullet"/>
      <w:lvlText w:val="•"/>
      <w:lvlJc w:val="left"/>
      <w:pPr>
        <w:ind w:left="3683" w:hanging="221"/>
      </w:pPr>
      <w:rPr>
        <w:rFonts w:hint="default"/>
      </w:rPr>
    </w:lvl>
    <w:lvl w:ilvl="6" w:tplc="AAC0F5B2">
      <w:numFmt w:val="bullet"/>
      <w:lvlText w:val="•"/>
      <w:lvlJc w:val="left"/>
      <w:pPr>
        <w:ind w:left="4399" w:hanging="221"/>
      </w:pPr>
      <w:rPr>
        <w:rFonts w:hint="default"/>
      </w:rPr>
    </w:lvl>
    <w:lvl w:ilvl="7" w:tplc="4CD2940A">
      <w:numFmt w:val="bullet"/>
      <w:lvlText w:val="•"/>
      <w:lvlJc w:val="left"/>
      <w:pPr>
        <w:ind w:left="5116" w:hanging="221"/>
      </w:pPr>
      <w:rPr>
        <w:rFonts w:hint="default"/>
      </w:rPr>
    </w:lvl>
    <w:lvl w:ilvl="8" w:tplc="B310F878">
      <w:numFmt w:val="bullet"/>
      <w:lvlText w:val="•"/>
      <w:lvlJc w:val="left"/>
      <w:pPr>
        <w:ind w:left="5832" w:hanging="221"/>
      </w:pPr>
      <w:rPr>
        <w:rFonts w:hint="default"/>
      </w:rPr>
    </w:lvl>
  </w:abstractNum>
  <w:abstractNum w:abstractNumId="36" w15:restartNumberingAfterBreak="0">
    <w:nsid w:val="7B530237"/>
    <w:multiLevelType w:val="hybridMultilevel"/>
    <w:tmpl w:val="7076DF0E"/>
    <w:lvl w:ilvl="0" w:tplc="1CE85104">
      <w:numFmt w:val="bullet"/>
      <w:lvlText w:val="–"/>
      <w:lvlJc w:val="left"/>
      <w:pPr>
        <w:ind w:left="729" w:hanging="360"/>
      </w:pPr>
      <w:rPr>
        <w:rFonts w:ascii="Times New Roman" w:eastAsia="Times New Roman" w:hAnsi="Times New Roman" w:hint="default"/>
        <w:b w:val="0"/>
        <w:i w:val="0"/>
        <w:w w:val="100"/>
        <w:sz w:val="24"/>
      </w:rPr>
    </w:lvl>
    <w:lvl w:ilvl="1" w:tplc="04190003" w:tentative="1">
      <w:start w:val="1"/>
      <w:numFmt w:val="bullet"/>
      <w:lvlText w:val="o"/>
      <w:lvlJc w:val="left"/>
      <w:pPr>
        <w:ind w:left="1449" w:hanging="360"/>
      </w:pPr>
      <w:rPr>
        <w:rFonts w:ascii="Courier New" w:hAnsi="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37" w15:restartNumberingAfterBreak="0">
    <w:nsid w:val="7B606D6D"/>
    <w:multiLevelType w:val="hybridMultilevel"/>
    <w:tmpl w:val="76A2A730"/>
    <w:lvl w:ilvl="0" w:tplc="8EA49DBA">
      <w:numFmt w:val="bullet"/>
      <w:lvlText w:val="-"/>
      <w:lvlJc w:val="left"/>
      <w:pPr>
        <w:ind w:left="382" w:hanging="382"/>
      </w:pPr>
      <w:rPr>
        <w:rFonts w:ascii="Times New Roman" w:eastAsia="Times New Roman" w:hAnsi="Times New Roman" w:hint="default"/>
        <w:w w:val="99"/>
      </w:rPr>
    </w:lvl>
    <w:lvl w:ilvl="1" w:tplc="510805F8">
      <w:numFmt w:val="bullet"/>
      <w:lvlText w:val=""/>
      <w:lvlJc w:val="left"/>
      <w:pPr>
        <w:ind w:left="1113" w:hanging="348"/>
      </w:pPr>
      <w:rPr>
        <w:rFonts w:ascii="Symbol" w:eastAsia="Times New Roman" w:hAnsi="Symbol" w:hint="default"/>
        <w:b w:val="0"/>
        <w:i w:val="0"/>
        <w:w w:val="100"/>
        <w:sz w:val="24"/>
      </w:rPr>
    </w:lvl>
    <w:lvl w:ilvl="2" w:tplc="4F5AA31A">
      <w:numFmt w:val="bullet"/>
      <w:lvlText w:val="•"/>
      <w:lvlJc w:val="left"/>
      <w:pPr>
        <w:ind w:left="2135" w:hanging="348"/>
      </w:pPr>
      <w:rPr>
        <w:rFonts w:hint="default"/>
      </w:rPr>
    </w:lvl>
    <w:lvl w:ilvl="3" w:tplc="B3BA7376">
      <w:numFmt w:val="bullet"/>
      <w:lvlText w:val="•"/>
      <w:lvlJc w:val="left"/>
      <w:pPr>
        <w:ind w:left="3150" w:hanging="348"/>
      </w:pPr>
      <w:rPr>
        <w:rFonts w:hint="default"/>
      </w:rPr>
    </w:lvl>
    <w:lvl w:ilvl="4" w:tplc="E5DCDA08">
      <w:numFmt w:val="bullet"/>
      <w:lvlText w:val="•"/>
      <w:lvlJc w:val="left"/>
      <w:pPr>
        <w:ind w:left="4166" w:hanging="348"/>
      </w:pPr>
      <w:rPr>
        <w:rFonts w:hint="default"/>
      </w:rPr>
    </w:lvl>
    <w:lvl w:ilvl="5" w:tplc="1EFC2A44">
      <w:numFmt w:val="bullet"/>
      <w:lvlText w:val="•"/>
      <w:lvlJc w:val="left"/>
      <w:pPr>
        <w:ind w:left="5181" w:hanging="348"/>
      </w:pPr>
      <w:rPr>
        <w:rFonts w:hint="default"/>
      </w:rPr>
    </w:lvl>
    <w:lvl w:ilvl="6" w:tplc="F158794C">
      <w:numFmt w:val="bullet"/>
      <w:lvlText w:val="•"/>
      <w:lvlJc w:val="left"/>
      <w:pPr>
        <w:ind w:left="6197" w:hanging="348"/>
      </w:pPr>
      <w:rPr>
        <w:rFonts w:hint="default"/>
      </w:rPr>
    </w:lvl>
    <w:lvl w:ilvl="7" w:tplc="E33AEEE0">
      <w:numFmt w:val="bullet"/>
      <w:lvlText w:val="•"/>
      <w:lvlJc w:val="left"/>
      <w:pPr>
        <w:ind w:left="7212" w:hanging="348"/>
      </w:pPr>
      <w:rPr>
        <w:rFonts w:hint="default"/>
      </w:rPr>
    </w:lvl>
    <w:lvl w:ilvl="8" w:tplc="B3A205F4">
      <w:numFmt w:val="bullet"/>
      <w:lvlText w:val="•"/>
      <w:lvlJc w:val="left"/>
      <w:pPr>
        <w:ind w:left="8228" w:hanging="348"/>
      </w:pPr>
      <w:rPr>
        <w:rFonts w:hint="default"/>
      </w:rPr>
    </w:lvl>
  </w:abstractNum>
  <w:abstractNum w:abstractNumId="38" w15:restartNumberingAfterBreak="0">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21"/>
  </w:num>
  <w:num w:numId="3">
    <w:abstractNumId w:val="23"/>
  </w:num>
  <w:num w:numId="4">
    <w:abstractNumId w:val="37"/>
  </w:num>
  <w:num w:numId="5">
    <w:abstractNumId w:val="22"/>
  </w:num>
  <w:num w:numId="6">
    <w:abstractNumId w:val="20"/>
  </w:num>
  <w:num w:numId="7">
    <w:abstractNumId w:val="31"/>
  </w:num>
  <w:num w:numId="8">
    <w:abstractNumId w:val="35"/>
  </w:num>
  <w:num w:numId="9">
    <w:abstractNumId w:val="33"/>
  </w:num>
  <w:num w:numId="10">
    <w:abstractNumId w:val="29"/>
  </w:num>
  <w:num w:numId="11">
    <w:abstractNumId w:val="27"/>
  </w:num>
  <w:num w:numId="12">
    <w:abstractNumId w:val="34"/>
  </w:num>
  <w:num w:numId="13">
    <w:abstractNumId w:val="26"/>
  </w:num>
  <w:num w:numId="14">
    <w:abstractNumId w:val="30"/>
  </w:num>
  <w:num w:numId="15">
    <w:abstractNumId w:val="13"/>
  </w:num>
  <w:num w:numId="16">
    <w:abstractNumId w:val="14"/>
  </w:num>
  <w:num w:numId="17">
    <w:abstractNumId w:val="15"/>
  </w:num>
  <w:num w:numId="18">
    <w:abstractNumId w:val="10"/>
  </w:num>
  <w:num w:numId="19">
    <w:abstractNumId w:val="11"/>
  </w:num>
  <w:num w:numId="20">
    <w:abstractNumId w:val="16"/>
  </w:num>
  <w:num w:numId="21">
    <w:abstractNumId w:val="18"/>
  </w:num>
  <w:num w:numId="22">
    <w:abstractNumId w:val="12"/>
  </w:num>
  <w:num w:numId="23">
    <w:abstractNumId w:val="17"/>
  </w:num>
  <w:num w:numId="24">
    <w:abstractNumId w:val="36"/>
  </w:num>
  <w:num w:numId="25">
    <w:abstractNumId w:val="25"/>
  </w:num>
  <w:num w:numId="26">
    <w:abstractNumId w:val="19"/>
  </w:num>
  <w:num w:numId="27">
    <w:abstractNumId w:val="38"/>
  </w:num>
  <w:num w:numId="28">
    <w:abstractNumId w:val="28"/>
  </w:num>
  <w:num w:numId="29">
    <w:abstractNumId w:val="24"/>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17F"/>
    <w:rsid w:val="000413F6"/>
    <w:rsid w:val="00053397"/>
    <w:rsid w:val="00083C02"/>
    <w:rsid w:val="001273BF"/>
    <w:rsid w:val="00142B0B"/>
    <w:rsid w:val="001649EE"/>
    <w:rsid w:val="001F32CB"/>
    <w:rsid w:val="002724B1"/>
    <w:rsid w:val="002E23BD"/>
    <w:rsid w:val="003D4F42"/>
    <w:rsid w:val="00447693"/>
    <w:rsid w:val="00453C19"/>
    <w:rsid w:val="00461602"/>
    <w:rsid w:val="004C3EB7"/>
    <w:rsid w:val="0054705A"/>
    <w:rsid w:val="005C217F"/>
    <w:rsid w:val="005D4A44"/>
    <w:rsid w:val="005E1213"/>
    <w:rsid w:val="0063574C"/>
    <w:rsid w:val="006A3CD5"/>
    <w:rsid w:val="006F4B64"/>
    <w:rsid w:val="00727A5C"/>
    <w:rsid w:val="008208EC"/>
    <w:rsid w:val="008A2CCE"/>
    <w:rsid w:val="00A15DC6"/>
    <w:rsid w:val="00A60890"/>
    <w:rsid w:val="00AD30D7"/>
    <w:rsid w:val="00B97E0F"/>
    <w:rsid w:val="00BB3C86"/>
    <w:rsid w:val="00BD3521"/>
    <w:rsid w:val="00C145FA"/>
    <w:rsid w:val="00C16DC2"/>
    <w:rsid w:val="00C86DF1"/>
    <w:rsid w:val="00CC747E"/>
    <w:rsid w:val="00CE21EC"/>
    <w:rsid w:val="00E139BD"/>
    <w:rsid w:val="00E27D76"/>
    <w:rsid w:val="00F91328"/>
    <w:rsid w:val="00FE4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CC02"/>
  <w15:docId w15:val="{64B84BEB-284B-4DEC-A9DE-D1429ACE8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86DF1"/>
  </w:style>
  <w:style w:type="paragraph" w:styleId="1">
    <w:name w:val="heading 1"/>
    <w:basedOn w:val="a1"/>
    <w:next w:val="a1"/>
    <w:link w:val="10"/>
    <w:uiPriority w:val="9"/>
    <w:qFormat/>
    <w:rsid w:val="005D4A4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1"/>
    <w:next w:val="a1"/>
    <w:link w:val="22"/>
    <w:uiPriority w:val="9"/>
    <w:semiHidden/>
    <w:unhideWhenUsed/>
    <w:qFormat/>
    <w:rsid w:val="005D4A4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1"/>
    <w:next w:val="a1"/>
    <w:link w:val="32"/>
    <w:uiPriority w:val="9"/>
    <w:semiHidden/>
    <w:unhideWhenUsed/>
    <w:qFormat/>
    <w:rsid w:val="005D4A4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1">
    <w:name w:val="heading 4"/>
    <w:basedOn w:val="a1"/>
    <w:next w:val="a1"/>
    <w:link w:val="42"/>
    <w:uiPriority w:val="9"/>
    <w:semiHidden/>
    <w:unhideWhenUsed/>
    <w:qFormat/>
    <w:rsid w:val="005D4A4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1">
    <w:name w:val="heading 5"/>
    <w:basedOn w:val="a1"/>
    <w:next w:val="a1"/>
    <w:link w:val="52"/>
    <w:uiPriority w:val="9"/>
    <w:semiHidden/>
    <w:unhideWhenUsed/>
    <w:qFormat/>
    <w:rsid w:val="005D4A44"/>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uiPriority w:val="9"/>
    <w:semiHidden/>
    <w:unhideWhenUsed/>
    <w:qFormat/>
    <w:rsid w:val="005D4A44"/>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0"/>
    <w:uiPriority w:val="9"/>
    <w:semiHidden/>
    <w:unhideWhenUsed/>
    <w:qFormat/>
    <w:rsid w:val="005D4A4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
    <w:semiHidden/>
    <w:unhideWhenUsed/>
    <w:qFormat/>
    <w:rsid w:val="005D4A4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unhideWhenUsed/>
    <w:qFormat/>
    <w:rsid w:val="005D4A4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820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1"/>
    <w:link w:val="a7"/>
    <w:uiPriority w:val="99"/>
    <w:unhideWhenUsed/>
    <w:rsid w:val="00A15DC6"/>
    <w:pPr>
      <w:tabs>
        <w:tab w:val="center" w:pos="4677"/>
        <w:tab w:val="right" w:pos="9355"/>
      </w:tabs>
      <w:spacing w:after="0" w:line="240" w:lineRule="auto"/>
    </w:pPr>
  </w:style>
  <w:style w:type="character" w:customStyle="1" w:styleId="a7">
    <w:name w:val="Верхний колонтитул Знак"/>
    <w:basedOn w:val="a2"/>
    <w:link w:val="a6"/>
    <w:uiPriority w:val="99"/>
    <w:rsid w:val="00A15DC6"/>
  </w:style>
  <w:style w:type="paragraph" w:styleId="a8">
    <w:name w:val="footer"/>
    <w:basedOn w:val="a1"/>
    <w:link w:val="a9"/>
    <w:uiPriority w:val="99"/>
    <w:unhideWhenUsed/>
    <w:rsid w:val="00A15DC6"/>
    <w:pPr>
      <w:tabs>
        <w:tab w:val="center" w:pos="4677"/>
        <w:tab w:val="right" w:pos="9355"/>
      </w:tabs>
      <w:spacing w:after="0" w:line="240" w:lineRule="auto"/>
    </w:pPr>
  </w:style>
  <w:style w:type="character" w:customStyle="1" w:styleId="a9">
    <w:name w:val="Нижний колонтитул Знак"/>
    <w:basedOn w:val="a2"/>
    <w:link w:val="a8"/>
    <w:uiPriority w:val="99"/>
    <w:rsid w:val="00A15DC6"/>
  </w:style>
  <w:style w:type="paragraph" w:styleId="aa">
    <w:name w:val="Balloon Text"/>
    <w:basedOn w:val="a1"/>
    <w:link w:val="ab"/>
    <w:uiPriority w:val="99"/>
    <w:semiHidden/>
    <w:unhideWhenUsed/>
    <w:rsid w:val="00F91328"/>
    <w:pPr>
      <w:spacing w:after="0" w:line="240" w:lineRule="auto"/>
    </w:pPr>
    <w:rPr>
      <w:rFonts w:ascii="Tahoma" w:hAnsi="Tahoma" w:cs="Tahoma"/>
      <w:sz w:val="16"/>
      <w:szCs w:val="16"/>
    </w:rPr>
  </w:style>
  <w:style w:type="character" w:customStyle="1" w:styleId="ab">
    <w:name w:val="Текст выноски Знак"/>
    <w:basedOn w:val="a2"/>
    <w:link w:val="aa"/>
    <w:uiPriority w:val="99"/>
    <w:semiHidden/>
    <w:rsid w:val="00F91328"/>
    <w:rPr>
      <w:rFonts w:ascii="Tahoma" w:hAnsi="Tahoma" w:cs="Tahoma"/>
      <w:sz w:val="16"/>
      <w:szCs w:val="16"/>
    </w:rPr>
  </w:style>
  <w:style w:type="paragraph" w:styleId="ac">
    <w:name w:val="No Spacing"/>
    <w:uiPriority w:val="1"/>
    <w:qFormat/>
    <w:rsid w:val="00F91328"/>
    <w:pPr>
      <w:spacing w:after="0" w:line="240" w:lineRule="auto"/>
    </w:pPr>
  </w:style>
  <w:style w:type="paragraph" w:styleId="ad">
    <w:name w:val="List Paragraph"/>
    <w:basedOn w:val="a1"/>
    <w:uiPriority w:val="34"/>
    <w:qFormat/>
    <w:rsid w:val="005D4A44"/>
    <w:pPr>
      <w:ind w:left="720"/>
      <w:contextualSpacing/>
    </w:pPr>
  </w:style>
  <w:style w:type="paragraph" w:styleId="HTML">
    <w:name w:val="HTML Address"/>
    <w:basedOn w:val="a1"/>
    <w:link w:val="HTML0"/>
    <w:uiPriority w:val="99"/>
    <w:semiHidden/>
    <w:unhideWhenUsed/>
    <w:rsid w:val="005D4A44"/>
    <w:pPr>
      <w:spacing w:after="0" w:line="240" w:lineRule="auto"/>
    </w:pPr>
    <w:rPr>
      <w:i/>
      <w:iCs/>
    </w:rPr>
  </w:style>
  <w:style w:type="character" w:customStyle="1" w:styleId="HTML0">
    <w:name w:val="Адрес HTML Знак"/>
    <w:basedOn w:val="a2"/>
    <w:link w:val="HTML"/>
    <w:uiPriority w:val="99"/>
    <w:semiHidden/>
    <w:rsid w:val="005D4A44"/>
    <w:rPr>
      <w:i/>
      <w:iCs/>
    </w:rPr>
  </w:style>
  <w:style w:type="paragraph" w:styleId="ae">
    <w:name w:val="envelope address"/>
    <w:basedOn w:val="a1"/>
    <w:uiPriority w:val="99"/>
    <w:semiHidden/>
    <w:unhideWhenUsed/>
    <w:rsid w:val="005D4A4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
    <w:name w:val="Intense Quote"/>
    <w:basedOn w:val="a1"/>
    <w:next w:val="a1"/>
    <w:link w:val="af0"/>
    <w:uiPriority w:val="30"/>
    <w:qFormat/>
    <w:rsid w:val="005D4A4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0">
    <w:name w:val="Выделенная цитата Знак"/>
    <w:basedOn w:val="a2"/>
    <w:link w:val="af"/>
    <w:uiPriority w:val="30"/>
    <w:rsid w:val="005D4A44"/>
    <w:rPr>
      <w:i/>
      <w:iCs/>
      <w:color w:val="4F81BD" w:themeColor="accent1"/>
    </w:rPr>
  </w:style>
  <w:style w:type="paragraph" w:styleId="af1">
    <w:name w:val="Date"/>
    <w:basedOn w:val="a1"/>
    <w:next w:val="a1"/>
    <w:link w:val="af2"/>
    <w:uiPriority w:val="99"/>
    <w:semiHidden/>
    <w:unhideWhenUsed/>
    <w:rsid w:val="005D4A44"/>
  </w:style>
  <w:style w:type="character" w:customStyle="1" w:styleId="af2">
    <w:name w:val="Дата Знак"/>
    <w:basedOn w:val="a2"/>
    <w:link w:val="af1"/>
    <w:uiPriority w:val="99"/>
    <w:semiHidden/>
    <w:rsid w:val="005D4A44"/>
  </w:style>
  <w:style w:type="paragraph" w:styleId="af3">
    <w:name w:val="Title"/>
    <w:basedOn w:val="a1"/>
    <w:next w:val="a1"/>
    <w:link w:val="af4"/>
    <w:uiPriority w:val="10"/>
    <w:qFormat/>
    <w:rsid w:val="005D4A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4">
    <w:name w:val="Заголовок Знак"/>
    <w:basedOn w:val="a2"/>
    <w:link w:val="af3"/>
    <w:uiPriority w:val="10"/>
    <w:rsid w:val="005D4A44"/>
    <w:rPr>
      <w:rFonts w:asciiTheme="majorHAnsi" w:eastAsiaTheme="majorEastAsia" w:hAnsiTheme="majorHAnsi" w:cstheme="majorBidi"/>
      <w:spacing w:val="-10"/>
      <w:kern w:val="28"/>
      <w:sz w:val="56"/>
      <w:szCs w:val="56"/>
    </w:rPr>
  </w:style>
  <w:style w:type="character" w:customStyle="1" w:styleId="10">
    <w:name w:val="Заголовок 1 Знак"/>
    <w:basedOn w:val="a2"/>
    <w:link w:val="1"/>
    <w:uiPriority w:val="9"/>
    <w:rsid w:val="005D4A44"/>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2"/>
    <w:link w:val="21"/>
    <w:uiPriority w:val="9"/>
    <w:semiHidden/>
    <w:rsid w:val="005D4A44"/>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2"/>
    <w:link w:val="31"/>
    <w:uiPriority w:val="9"/>
    <w:semiHidden/>
    <w:rsid w:val="005D4A44"/>
    <w:rPr>
      <w:rFonts w:asciiTheme="majorHAnsi" w:eastAsiaTheme="majorEastAsia" w:hAnsiTheme="majorHAnsi" w:cstheme="majorBidi"/>
      <w:color w:val="243F60" w:themeColor="accent1" w:themeShade="7F"/>
      <w:sz w:val="24"/>
      <w:szCs w:val="24"/>
    </w:rPr>
  </w:style>
  <w:style w:type="character" w:customStyle="1" w:styleId="42">
    <w:name w:val="Заголовок 4 Знак"/>
    <w:basedOn w:val="a2"/>
    <w:link w:val="41"/>
    <w:uiPriority w:val="9"/>
    <w:semiHidden/>
    <w:rsid w:val="005D4A44"/>
    <w:rPr>
      <w:rFonts w:asciiTheme="majorHAnsi" w:eastAsiaTheme="majorEastAsia" w:hAnsiTheme="majorHAnsi" w:cstheme="majorBidi"/>
      <w:i/>
      <w:iCs/>
      <w:color w:val="365F91" w:themeColor="accent1" w:themeShade="BF"/>
    </w:rPr>
  </w:style>
  <w:style w:type="character" w:customStyle="1" w:styleId="52">
    <w:name w:val="Заголовок 5 Знак"/>
    <w:basedOn w:val="a2"/>
    <w:link w:val="51"/>
    <w:uiPriority w:val="9"/>
    <w:semiHidden/>
    <w:rsid w:val="005D4A44"/>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uiPriority w:val="9"/>
    <w:semiHidden/>
    <w:rsid w:val="005D4A44"/>
    <w:rPr>
      <w:rFonts w:asciiTheme="majorHAnsi" w:eastAsiaTheme="majorEastAsia" w:hAnsiTheme="majorHAnsi" w:cstheme="majorBidi"/>
      <w:color w:val="243F60" w:themeColor="accent1" w:themeShade="7F"/>
    </w:rPr>
  </w:style>
  <w:style w:type="character" w:customStyle="1" w:styleId="70">
    <w:name w:val="Заголовок 7 Знак"/>
    <w:basedOn w:val="a2"/>
    <w:link w:val="7"/>
    <w:uiPriority w:val="9"/>
    <w:semiHidden/>
    <w:rsid w:val="005D4A44"/>
    <w:rPr>
      <w:rFonts w:asciiTheme="majorHAnsi" w:eastAsiaTheme="majorEastAsia" w:hAnsiTheme="majorHAnsi" w:cstheme="majorBidi"/>
      <w:i/>
      <w:iCs/>
      <w:color w:val="243F60" w:themeColor="accent1" w:themeShade="7F"/>
    </w:rPr>
  </w:style>
  <w:style w:type="character" w:customStyle="1" w:styleId="80">
    <w:name w:val="Заголовок 8 Знак"/>
    <w:basedOn w:val="a2"/>
    <w:link w:val="8"/>
    <w:uiPriority w:val="9"/>
    <w:semiHidden/>
    <w:rsid w:val="005D4A44"/>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2"/>
    <w:link w:val="9"/>
    <w:uiPriority w:val="9"/>
    <w:semiHidden/>
    <w:rsid w:val="005D4A44"/>
    <w:rPr>
      <w:rFonts w:asciiTheme="majorHAnsi" w:eastAsiaTheme="majorEastAsia" w:hAnsiTheme="majorHAnsi" w:cstheme="majorBidi"/>
      <w:i/>
      <w:iCs/>
      <w:color w:val="272727" w:themeColor="text1" w:themeTint="D8"/>
      <w:sz w:val="21"/>
      <w:szCs w:val="21"/>
    </w:rPr>
  </w:style>
  <w:style w:type="paragraph" w:styleId="af5">
    <w:name w:val="Note Heading"/>
    <w:basedOn w:val="a1"/>
    <w:next w:val="a1"/>
    <w:link w:val="af6"/>
    <w:uiPriority w:val="99"/>
    <w:semiHidden/>
    <w:unhideWhenUsed/>
    <w:rsid w:val="005D4A44"/>
    <w:pPr>
      <w:spacing w:after="0" w:line="240" w:lineRule="auto"/>
    </w:pPr>
  </w:style>
  <w:style w:type="character" w:customStyle="1" w:styleId="af6">
    <w:name w:val="Заголовок записки Знак"/>
    <w:basedOn w:val="a2"/>
    <w:link w:val="af5"/>
    <w:uiPriority w:val="99"/>
    <w:semiHidden/>
    <w:rsid w:val="005D4A44"/>
  </w:style>
  <w:style w:type="paragraph" w:styleId="af7">
    <w:name w:val="TOC Heading"/>
    <w:basedOn w:val="1"/>
    <w:next w:val="a1"/>
    <w:uiPriority w:val="39"/>
    <w:semiHidden/>
    <w:unhideWhenUsed/>
    <w:qFormat/>
    <w:rsid w:val="005D4A44"/>
    <w:pPr>
      <w:outlineLvl w:val="9"/>
    </w:pPr>
  </w:style>
  <w:style w:type="paragraph" w:styleId="af8">
    <w:name w:val="toa heading"/>
    <w:basedOn w:val="a1"/>
    <w:next w:val="a1"/>
    <w:uiPriority w:val="99"/>
    <w:semiHidden/>
    <w:unhideWhenUsed/>
    <w:rsid w:val="005D4A44"/>
    <w:pPr>
      <w:spacing w:before="120"/>
    </w:pPr>
    <w:rPr>
      <w:rFonts w:asciiTheme="majorHAnsi" w:eastAsiaTheme="majorEastAsia" w:hAnsiTheme="majorHAnsi" w:cstheme="majorBidi"/>
      <w:b/>
      <w:bCs/>
      <w:sz w:val="24"/>
      <w:szCs w:val="24"/>
    </w:rPr>
  </w:style>
  <w:style w:type="paragraph" w:styleId="af9">
    <w:name w:val="Body Text"/>
    <w:basedOn w:val="a1"/>
    <w:link w:val="afa"/>
    <w:uiPriority w:val="99"/>
    <w:semiHidden/>
    <w:unhideWhenUsed/>
    <w:rsid w:val="005D4A44"/>
    <w:pPr>
      <w:spacing w:after="120"/>
    </w:pPr>
  </w:style>
  <w:style w:type="character" w:customStyle="1" w:styleId="afa">
    <w:name w:val="Основной текст Знак"/>
    <w:basedOn w:val="a2"/>
    <w:link w:val="af9"/>
    <w:uiPriority w:val="99"/>
    <w:semiHidden/>
    <w:rsid w:val="005D4A44"/>
  </w:style>
  <w:style w:type="paragraph" w:styleId="afb">
    <w:name w:val="Body Text First Indent"/>
    <w:basedOn w:val="af9"/>
    <w:link w:val="afc"/>
    <w:uiPriority w:val="99"/>
    <w:semiHidden/>
    <w:unhideWhenUsed/>
    <w:rsid w:val="005D4A44"/>
    <w:pPr>
      <w:spacing w:after="200"/>
      <w:ind w:firstLine="360"/>
    </w:pPr>
  </w:style>
  <w:style w:type="character" w:customStyle="1" w:styleId="afc">
    <w:name w:val="Красная строка Знак"/>
    <w:basedOn w:val="afa"/>
    <w:link w:val="afb"/>
    <w:uiPriority w:val="99"/>
    <w:semiHidden/>
    <w:rsid w:val="005D4A44"/>
  </w:style>
  <w:style w:type="paragraph" w:styleId="afd">
    <w:name w:val="Body Text Indent"/>
    <w:basedOn w:val="a1"/>
    <w:link w:val="afe"/>
    <w:uiPriority w:val="99"/>
    <w:semiHidden/>
    <w:unhideWhenUsed/>
    <w:rsid w:val="005D4A44"/>
    <w:pPr>
      <w:spacing w:after="120"/>
      <w:ind w:left="283"/>
    </w:pPr>
  </w:style>
  <w:style w:type="character" w:customStyle="1" w:styleId="afe">
    <w:name w:val="Основной текст с отступом Знак"/>
    <w:basedOn w:val="a2"/>
    <w:link w:val="afd"/>
    <w:uiPriority w:val="99"/>
    <w:semiHidden/>
    <w:rsid w:val="005D4A44"/>
  </w:style>
  <w:style w:type="paragraph" w:styleId="23">
    <w:name w:val="Body Text First Indent 2"/>
    <w:basedOn w:val="afd"/>
    <w:link w:val="24"/>
    <w:uiPriority w:val="99"/>
    <w:semiHidden/>
    <w:unhideWhenUsed/>
    <w:rsid w:val="005D4A44"/>
    <w:pPr>
      <w:spacing w:after="200"/>
      <w:ind w:left="360" w:firstLine="360"/>
    </w:pPr>
  </w:style>
  <w:style w:type="character" w:customStyle="1" w:styleId="24">
    <w:name w:val="Красная строка 2 Знак"/>
    <w:basedOn w:val="afe"/>
    <w:link w:val="23"/>
    <w:uiPriority w:val="99"/>
    <w:semiHidden/>
    <w:rsid w:val="005D4A44"/>
  </w:style>
  <w:style w:type="paragraph" w:styleId="a0">
    <w:name w:val="List Bullet"/>
    <w:basedOn w:val="a1"/>
    <w:uiPriority w:val="99"/>
    <w:semiHidden/>
    <w:unhideWhenUsed/>
    <w:rsid w:val="005D4A44"/>
    <w:pPr>
      <w:numPr>
        <w:numId w:val="30"/>
      </w:numPr>
      <w:contextualSpacing/>
    </w:pPr>
  </w:style>
  <w:style w:type="paragraph" w:styleId="20">
    <w:name w:val="List Bullet 2"/>
    <w:basedOn w:val="a1"/>
    <w:uiPriority w:val="99"/>
    <w:semiHidden/>
    <w:unhideWhenUsed/>
    <w:rsid w:val="005D4A44"/>
    <w:pPr>
      <w:numPr>
        <w:numId w:val="31"/>
      </w:numPr>
      <w:contextualSpacing/>
    </w:pPr>
  </w:style>
  <w:style w:type="paragraph" w:styleId="30">
    <w:name w:val="List Bullet 3"/>
    <w:basedOn w:val="a1"/>
    <w:uiPriority w:val="99"/>
    <w:semiHidden/>
    <w:unhideWhenUsed/>
    <w:rsid w:val="005D4A44"/>
    <w:pPr>
      <w:numPr>
        <w:numId w:val="32"/>
      </w:numPr>
      <w:contextualSpacing/>
    </w:pPr>
  </w:style>
  <w:style w:type="paragraph" w:styleId="40">
    <w:name w:val="List Bullet 4"/>
    <w:basedOn w:val="a1"/>
    <w:uiPriority w:val="99"/>
    <w:semiHidden/>
    <w:unhideWhenUsed/>
    <w:rsid w:val="005D4A44"/>
    <w:pPr>
      <w:numPr>
        <w:numId w:val="33"/>
      </w:numPr>
      <w:contextualSpacing/>
    </w:pPr>
  </w:style>
  <w:style w:type="paragraph" w:styleId="50">
    <w:name w:val="List Bullet 5"/>
    <w:basedOn w:val="a1"/>
    <w:uiPriority w:val="99"/>
    <w:semiHidden/>
    <w:unhideWhenUsed/>
    <w:rsid w:val="005D4A44"/>
    <w:pPr>
      <w:numPr>
        <w:numId w:val="34"/>
      </w:numPr>
      <w:contextualSpacing/>
    </w:pPr>
  </w:style>
  <w:style w:type="paragraph" w:styleId="aff">
    <w:name w:val="caption"/>
    <w:basedOn w:val="a1"/>
    <w:next w:val="a1"/>
    <w:uiPriority w:val="35"/>
    <w:semiHidden/>
    <w:unhideWhenUsed/>
    <w:qFormat/>
    <w:rsid w:val="005D4A44"/>
    <w:pPr>
      <w:spacing w:line="240" w:lineRule="auto"/>
    </w:pPr>
    <w:rPr>
      <w:i/>
      <w:iCs/>
      <w:color w:val="1F497D" w:themeColor="text2"/>
      <w:sz w:val="18"/>
      <w:szCs w:val="18"/>
    </w:rPr>
  </w:style>
  <w:style w:type="paragraph" w:styleId="a">
    <w:name w:val="List Number"/>
    <w:basedOn w:val="a1"/>
    <w:uiPriority w:val="99"/>
    <w:semiHidden/>
    <w:unhideWhenUsed/>
    <w:rsid w:val="005D4A44"/>
    <w:pPr>
      <w:numPr>
        <w:numId w:val="35"/>
      </w:numPr>
      <w:contextualSpacing/>
    </w:pPr>
  </w:style>
  <w:style w:type="paragraph" w:styleId="2">
    <w:name w:val="List Number 2"/>
    <w:basedOn w:val="a1"/>
    <w:uiPriority w:val="99"/>
    <w:semiHidden/>
    <w:unhideWhenUsed/>
    <w:rsid w:val="005D4A44"/>
    <w:pPr>
      <w:numPr>
        <w:numId w:val="36"/>
      </w:numPr>
      <w:contextualSpacing/>
    </w:pPr>
  </w:style>
  <w:style w:type="paragraph" w:styleId="3">
    <w:name w:val="List Number 3"/>
    <w:basedOn w:val="a1"/>
    <w:uiPriority w:val="99"/>
    <w:semiHidden/>
    <w:unhideWhenUsed/>
    <w:rsid w:val="005D4A44"/>
    <w:pPr>
      <w:numPr>
        <w:numId w:val="37"/>
      </w:numPr>
      <w:contextualSpacing/>
    </w:pPr>
  </w:style>
  <w:style w:type="paragraph" w:styleId="4">
    <w:name w:val="List Number 4"/>
    <w:basedOn w:val="a1"/>
    <w:uiPriority w:val="99"/>
    <w:semiHidden/>
    <w:unhideWhenUsed/>
    <w:rsid w:val="005D4A44"/>
    <w:pPr>
      <w:numPr>
        <w:numId w:val="38"/>
      </w:numPr>
      <w:contextualSpacing/>
    </w:pPr>
  </w:style>
  <w:style w:type="paragraph" w:styleId="5">
    <w:name w:val="List Number 5"/>
    <w:basedOn w:val="a1"/>
    <w:uiPriority w:val="99"/>
    <w:semiHidden/>
    <w:unhideWhenUsed/>
    <w:rsid w:val="005D4A44"/>
    <w:pPr>
      <w:numPr>
        <w:numId w:val="39"/>
      </w:numPr>
      <w:contextualSpacing/>
    </w:pPr>
  </w:style>
  <w:style w:type="paragraph" w:styleId="25">
    <w:name w:val="envelope return"/>
    <w:basedOn w:val="a1"/>
    <w:uiPriority w:val="99"/>
    <w:semiHidden/>
    <w:unhideWhenUsed/>
    <w:rsid w:val="005D4A44"/>
    <w:pPr>
      <w:spacing w:after="0" w:line="240" w:lineRule="auto"/>
    </w:pPr>
    <w:rPr>
      <w:rFonts w:asciiTheme="majorHAnsi" w:eastAsiaTheme="majorEastAsia" w:hAnsiTheme="majorHAnsi" w:cstheme="majorBidi"/>
      <w:sz w:val="20"/>
      <w:szCs w:val="20"/>
    </w:rPr>
  </w:style>
  <w:style w:type="paragraph" w:styleId="aff0">
    <w:name w:val="Normal (Web)"/>
    <w:basedOn w:val="a1"/>
    <w:uiPriority w:val="99"/>
    <w:semiHidden/>
    <w:unhideWhenUsed/>
    <w:rsid w:val="005D4A44"/>
    <w:rPr>
      <w:rFonts w:ascii="Times New Roman" w:hAnsi="Times New Roman" w:cs="Times New Roman"/>
      <w:sz w:val="24"/>
      <w:szCs w:val="24"/>
    </w:rPr>
  </w:style>
  <w:style w:type="paragraph" w:styleId="aff1">
    <w:name w:val="Normal Indent"/>
    <w:basedOn w:val="a1"/>
    <w:uiPriority w:val="99"/>
    <w:semiHidden/>
    <w:unhideWhenUsed/>
    <w:rsid w:val="005D4A44"/>
    <w:pPr>
      <w:ind w:left="708"/>
    </w:pPr>
  </w:style>
  <w:style w:type="paragraph" w:styleId="11">
    <w:name w:val="toc 1"/>
    <w:basedOn w:val="a1"/>
    <w:next w:val="a1"/>
    <w:autoRedefine/>
    <w:uiPriority w:val="39"/>
    <w:semiHidden/>
    <w:unhideWhenUsed/>
    <w:rsid w:val="005D4A44"/>
    <w:pPr>
      <w:spacing w:after="100"/>
    </w:pPr>
  </w:style>
  <w:style w:type="paragraph" w:styleId="26">
    <w:name w:val="toc 2"/>
    <w:basedOn w:val="a1"/>
    <w:next w:val="a1"/>
    <w:autoRedefine/>
    <w:uiPriority w:val="39"/>
    <w:semiHidden/>
    <w:unhideWhenUsed/>
    <w:rsid w:val="005D4A44"/>
    <w:pPr>
      <w:spacing w:after="100"/>
      <w:ind w:left="220"/>
    </w:pPr>
  </w:style>
  <w:style w:type="paragraph" w:styleId="33">
    <w:name w:val="toc 3"/>
    <w:basedOn w:val="a1"/>
    <w:next w:val="a1"/>
    <w:autoRedefine/>
    <w:uiPriority w:val="39"/>
    <w:semiHidden/>
    <w:unhideWhenUsed/>
    <w:rsid w:val="005D4A44"/>
    <w:pPr>
      <w:spacing w:after="100"/>
      <w:ind w:left="440"/>
    </w:pPr>
  </w:style>
  <w:style w:type="paragraph" w:styleId="43">
    <w:name w:val="toc 4"/>
    <w:basedOn w:val="a1"/>
    <w:next w:val="a1"/>
    <w:autoRedefine/>
    <w:uiPriority w:val="39"/>
    <w:semiHidden/>
    <w:unhideWhenUsed/>
    <w:rsid w:val="005D4A44"/>
    <w:pPr>
      <w:spacing w:after="100"/>
      <w:ind w:left="660"/>
    </w:pPr>
  </w:style>
  <w:style w:type="paragraph" w:styleId="53">
    <w:name w:val="toc 5"/>
    <w:basedOn w:val="a1"/>
    <w:next w:val="a1"/>
    <w:autoRedefine/>
    <w:uiPriority w:val="39"/>
    <w:semiHidden/>
    <w:unhideWhenUsed/>
    <w:rsid w:val="005D4A44"/>
    <w:pPr>
      <w:spacing w:after="100"/>
      <w:ind w:left="880"/>
    </w:pPr>
  </w:style>
  <w:style w:type="paragraph" w:styleId="61">
    <w:name w:val="toc 6"/>
    <w:basedOn w:val="a1"/>
    <w:next w:val="a1"/>
    <w:autoRedefine/>
    <w:uiPriority w:val="39"/>
    <w:semiHidden/>
    <w:unhideWhenUsed/>
    <w:rsid w:val="005D4A44"/>
    <w:pPr>
      <w:spacing w:after="100"/>
      <w:ind w:left="1100"/>
    </w:pPr>
  </w:style>
  <w:style w:type="paragraph" w:styleId="71">
    <w:name w:val="toc 7"/>
    <w:basedOn w:val="a1"/>
    <w:next w:val="a1"/>
    <w:autoRedefine/>
    <w:uiPriority w:val="39"/>
    <w:semiHidden/>
    <w:unhideWhenUsed/>
    <w:rsid w:val="005D4A44"/>
    <w:pPr>
      <w:spacing w:after="100"/>
      <w:ind w:left="1320"/>
    </w:pPr>
  </w:style>
  <w:style w:type="paragraph" w:styleId="81">
    <w:name w:val="toc 8"/>
    <w:basedOn w:val="a1"/>
    <w:next w:val="a1"/>
    <w:autoRedefine/>
    <w:uiPriority w:val="39"/>
    <w:semiHidden/>
    <w:unhideWhenUsed/>
    <w:rsid w:val="005D4A44"/>
    <w:pPr>
      <w:spacing w:after="100"/>
      <w:ind w:left="1540"/>
    </w:pPr>
  </w:style>
  <w:style w:type="paragraph" w:styleId="91">
    <w:name w:val="toc 9"/>
    <w:basedOn w:val="a1"/>
    <w:next w:val="a1"/>
    <w:autoRedefine/>
    <w:uiPriority w:val="39"/>
    <w:semiHidden/>
    <w:unhideWhenUsed/>
    <w:rsid w:val="005D4A44"/>
    <w:pPr>
      <w:spacing w:after="100"/>
      <w:ind w:left="1760"/>
    </w:pPr>
  </w:style>
  <w:style w:type="paragraph" w:styleId="27">
    <w:name w:val="Body Text 2"/>
    <w:basedOn w:val="a1"/>
    <w:link w:val="28"/>
    <w:uiPriority w:val="99"/>
    <w:semiHidden/>
    <w:unhideWhenUsed/>
    <w:rsid w:val="005D4A44"/>
    <w:pPr>
      <w:spacing w:after="120" w:line="480" w:lineRule="auto"/>
    </w:pPr>
  </w:style>
  <w:style w:type="character" w:customStyle="1" w:styleId="28">
    <w:name w:val="Основной текст 2 Знак"/>
    <w:basedOn w:val="a2"/>
    <w:link w:val="27"/>
    <w:uiPriority w:val="99"/>
    <w:semiHidden/>
    <w:rsid w:val="005D4A44"/>
  </w:style>
  <w:style w:type="paragraph" w:styleId="34">
    <w:name w:val="Body Text 3"/>
    <w:basedOn w:val="a1"/>
    <w:link w:val="35"/>
    <w:uiPriority w:val="99"/>
    <w:semiHidden/>
    <w:unhideWhenUsed/>
    <w:rsid w:val="005D4A44"/>
    <w:pPr>
      <w:spacing w:after="120"/>
    </w:pPr>
    <w:rPr>
      <w:sz w:val="16"/>
      <w:szCs w:val="16"/>
    </w:rPr>
  </w:style>
  <w:style w:type="character" w:customStyle="1" w:styleId="35">
    <w:name w:val="Основной текст 3 Знак"/>
    <w:basedOn w:val="a2"/>
    <w:link w:val="34"/>
    <w:uiPriority w:val="99"/>
    <w:semiHidden/>
    <w:rsid w:val="005D4A44"/>
    <w:rPr>
      <w:sz w:val="16"/>
      <w:szCs w:val="16"/>
    </w:rPr>
  </w:style>
  <w:style w:type="paragraph" w:styleId="29">
    <w:name w:val="Body Text Indent 2"/>
    <w:basedOn w:val="a1"/>
    <w:link w:val="2a"/>
    <w:uiPriority w:val="99"/>
    <w:semiHidden/>
    <w:unhideWhenUsed/>
    <w:rsid w:val="005D4A44"/>
    <w:pPr>
      <w:spacing w:after="120" w:line="480" w:lineRule="auto"/>
      <w:ind w:left="283"/>
    </w:pPr>
  </w:style>
  <w:style w:type="character" w:customStyle="1" w:styleId="2a">
    <w:name w:val="Основной текст с отступом 2 Знак"/>
    <w:basedOn w:val="a2"/>
    <w:link w:val="29"/>
    <w:uiPriority w:val="99"/>
    <w:semiHidden/>
    <w:rsid w:val="005D4A44"/>
  </w:style>
  <w:style w:type="paragraph" w:styleId="36">
    <w:name w:val="Body Text Indent 3"/>
    <w:basedOn w:val="a1"/>
    <w:link w:val="37"/>
    <w:uiPriority w:val="99"/>
    <w:semiHidden/>
    <w:unhideWhenUsed/>
    <w:rsid w:val="005D4A44"/>
    <w:pPr>
      <w:spacing w:after="120"/>
      <w:ind w:left="283"/>
    </w:pPr>
    <w:rPr>
      <w:sz w:val="16"/>
      <w:szCs w:val="16"/>
    </w:rPr>
  </w:style>
  <w:style w:type="character" w:customStyle="1" w:styleId="37">
    <w:name w:val="Основной текст с отступом 3 Знак"/>
    <w:basedOn w:val="a2"/>
    <w:link w:val="36"/>
    <w:uiPriority w:val="99"/>
    <w:semiHidden/>
    <w:rsid w:val="005D4A44"/>
    <w:rPr>
      <w:sz w:val="16"/>
      <w:szCs w:val="16"/>
    </w:rPr>
  </w:style>
  <w:style w:type="paragraph" w:styleId="aff2">
    <w:name w:val="table of figures"/>
    <w:basedOn w:val="a1"/>
    <w:next w:val="a1"/>
    <w:uiPriority w:val="99"/>
    <w:semiHidden/>
    <w:unhideWhenUsed/>
    <w:rsid w:val="005D4A44"/>
    <w:pPr>
      <w:spacing w:after="0"/>
    </w:pPr>
  </w:style>
  <w:style w:type="paragraph" w:styleId="aff3">
    <w:name w:val="Subtitle"/>
    <w:basedOn w:val="a1"/>
    <w:next w:val="a1"/>
    <w:link w:val="aff4"/>
    <w:uiPriority w:val="11"/>
    <w:qFormat/>
    <w:rsid w:val="005D4A44"/>
    <w:pPr>
      <w:numPr>
        <w:ilvl w:val="1"/>
      </w:numPr>
      <w:spacing w:after="160"/>
    </w:pPr>
    <w:rPr>
      <w:rFonts w:eastAsiaTheme="minorEastAsia"/>
      <w:color w:val="5A5A5A" w:themeColor="text1" w:themeTint="A5"/>
      <w:spacing w:val="15"/>
    </w:rPr>
  </w:style>
  <w:style w:type="character" w:customStyle="1" w:styleId="aff4">
    <w:name w:val="Подзаголовок Знак"/>
    <w:basedOn w:val="a2"/>
    <w:link w:val="aff3"/>
    <w:uiPriority w:val="11"/>
    <w:rsid w:val="005D4A44"/>
    <w:rPr>
      <w:rFonts w:eastAsiaTheme="minorEastAsia"/>
      <w:color w:val="5A5A5A" w:themeColor="text1" w:themeTint="A5"/>
      <w:spacing w:val="15"/>
    </w:rPr>
  </w:style>
  <w:style w:type="paragraph" w:styleId="aff5">
    <w:name w:val="Signature"/>
    <w:basedOn w:val="a1"/>
    <w:link w:val="aff6"/>
    <w:uiPriority w:val="99"/>
    <w:semiHidden/>
    <w:unhideWhenUsed/>
    <w:rsid w:val="005D4A44"/>
    <w:pPr>
      <w:spacing w:after="0" w:line="240" w:lineRule="auto"/>
      <w:ind w:left="4252"/>
    </w:pPr>
  </w:style>
  <w:style w:type="character" w:customStyle="1" w:styleId="aff6">
    <w:name w:val="Подпись Знак"/>
    <w:basedOn w:val="a2"/>
    <w:link w:val="aff5"/>
    <w:uiPriority w:val="99"/>
    <w:semiHidden/>
    <w:rsid w:val="005D4A44"/>
  </w:style>
  <w:style w:type="paragraph" w:styleId="aff7">
    <w:name w:val="Salutation"/>
    <w:basedOn w:val="a1"/>
    <w:next w:val="a1"/>
    <w:link w:val="aff8"/>
    <w:uiPriority w:val="99"/>
    <w:semiHidden/>
    <w:unhideWhenUsed/>
    <w:rsid w:val="005D4A44"/>
  </w:style>
  <w:style w:type="character" w:customStyle="1" w:styleId="aff8">
    <w:name w:val="Приветствие Знак"/>
    <w:basedOn w:val="a2"/>
    <w:link w:val="aff7"/>
    <w:uiPriority w:val="99"/>
    <w:semiHidden/>
    <w:rsid w:val="005D4A44"/>
  </w:style>
  <w:style w:type="paragraph" w:styleId="aff9">
    <w:name w:val="List Continue"/>
    <w:basedOn w:val="a1"/>
    <w:uiPriority w:val="99"/>
    <w:semiHidden/>
    <w:unhideWhenUsed/>
    <w:rsid w:val="005D4A44"/>
    <w:pPr>
      <w:spacing w:after="120"/>
      <w:ind w:left="283"/>
      <w:contextualSpacing/>
    </w:pPr>
  </w:style>
  <w:style w:type="paragraph" w:styleId="2b">
    <w:name w:val="List Continue 2"/>
    <w:basedOn w:val="a1"/>
    <w:uiPriority w:val="99"/>
    <w:semiHidden/>
    <w:unhideWhenUsed/>
    <w:rsid w:val="005D4A44"/>
    <w:pPr>
      <w:spacing w:after="120"/>
      <w:ind w:left="566"/>
      <w:contextualSpacing/>
    </w:pPr>
  </w:style>
  <w:style w:type="paragraph" w:styleId="38">
    <w:name w:val="List Continue 3"/>
    <w:basedOn w:val="a1"/>
    <w:uiPriority w:val="99"/>
    <w:semiHidden/>
    <w:unhideWhenUsed/>
    <w:rsid w:val="005D4A44"/>
    <w:pPr>
      <w:spacing w:after="120"/>
      <w:ind w:left="849"/>
      <w:contextualSpacing/>
    </w:pPr>
  </w:style>
  <w:style w:type="paragraph" w:styleId="44">
    <w:name w:val="List Continue 4"/>
    <w:basedOn w:val="a1"/>
    <w:uiPriority w:val="99"/>
    <w:semiHidden/>
    <w:unhideWhenUsed/>
    <w:rsid w:val="005D4A44"/>
    <w:pPr>
      <w:spacing w:after="120"/>
      <w:ind w:left="1132"/>
      <w:contextualSpacing/>
    </w:pPr>
  </w:style>
  <w:style w:type="paragraph" w:styleId="54">
    <w:name w:val="List Continue 5"/>
    <w:basedOn w:val="a1"/>
    <w:uiPriority w:val="99"/>
    <w:semiHidden/>
    <w:unhideWhenUsed/>
    <w:rsid w:val="005D4A44"/>
    <w:pPr>
      <w:spacing w:after="120"/>
      <w:ind w:left="1415"/>
      <w:contextualSpacing/>
    </w:pPr>
  </w:style>
  <w:style w:type="paragraph" w:styleId="affa">
    <w:name w:val="Closing"/>
    <w:basedOn w:val="a1"/>
    <w:link w:val="affb"/>
    <w:uiPriority w:val="99"/>
    <w:semiHidden/>
    <w:unhideWhenUsed/>
    <w:rsid w:val="005D4A44"/>
    <w:pPr>
      <w:spacing w:after="0" w:line="240" w:lineRule="auto"/>
      <w:ind w:left="4252"/>
    </w:pPr>
  </w:style>
  <w:style w:type="character" w:customStyle="1" w:styleId="affb">
    <w:name w:val="Прощание Знак"/>
    <w:basedOn w:val="a2"/>
    <w:link w:val="affa"/>
    <w:uiPriority w:val="99"/>
    <w:semiHidden/>
    <w:rsid w:val="005D4A44"/>
  </w:style>
  <w:style w:type="paragraph" w:styleId="affc">
    <w:name w:val="List"/>
    <w:basedOn w:val="a1"/>
    <w:uiPriority w:val="99"/>
    <w:semiHidden/>
    <w:unhideWhenUsed/>
    <w:rsid w:val="005D4A44"/>
    <w:pPr>
      <w:ind w:left="283" w:hanging="283"/>
      <w:contextualSpacing/>
    </w:pPr>
  </w:style>
  <w:style w:type="paragraph" w:styleId="2c">
    <w:name w:val="List 2"/>
    <w:basedOn w:val="a1"/>
    <w:uiPriority w:val="99"/>
    <w:semiHidden/>
    <w:unhideWhenUsed/>
    <w:rsid w:val="005D4A44"/>
    <w:pPr>
      <w:ind w:left="566" w:hanging="283"/>
      <w:contextualSpacing/>
    </w:pPr>
  </w:style>
  <w:style w:type="paragraph" w:styleId="39">
    <w:name w:val="List 3"/>
    <w:basedOn w:val="a1"/>
    <w:uiPriority w:val="99"/>
    <w:semiHidden/>
    <w:unhideWhenUsed/>
    <w:rsid w:val="005D4A44"/>
    <w:pPr>
      <w:ind w:left="849" w:hanging="283"/>
      <w:contextualSpacing/>
    </w:pPr>
  </w:style>
  <w:style w:type="paragraph" w:styleId="45">
    <w:name w:val="List 4"/>
    <w:basedOn w:val="a1"/>
    <w:uiPriority w:val="99"/>
    <w:semiHidden/>
    <w:unhideWhenUsed/>
    <w:rsid w:val="005D4A44"/>
    <w:pPr>
      <w:ind w:left="1132" w:hanging="283"/>
      <w:contextualSpacing/>
    </w:pPr>
  </w:style>
  <w:style w:type="paragraph" w:styleId="55">
    <w:name w:val="List 5"/>
    <w:basedOn w:val="a1"/>
    <w:uiPriority w:val="99"/>
    <w:semiHidden/>
    <w:unhideWhenUsed/>
    <w:rsid w:val="005D4A44"/>
    <w:pPr>
      <w:ind w:left="1415" w:hanging="283"/>
      <w:contextualSpacing/>
    </w:pPr>
  </w:style>
  <w:style w:type="paragraph" w:styleId="affd">
    <w:name w:val="Bibliography"/>
    <w:basedOn w:val="a1"/>
    <w:next w:val="a1"/>
    <w:uiPriority w:val="37"/>
    <w:semiHidden/>
    <w:unhideWhenUsed/>
    <w:rsid w:val="005D4A44"/>
  </w:style>
  <w:style w:type="paragraph" w:styleId="HTML1">
    <w:name w:val="HTML Preformatted"/>
    <w:basedOn w:val="a1"/>
    <w:link w:val="HTML2"/>
    <w:uiPriority w:val="99"/>
    <w:semiHidden/>
    <w:unhideWhenUsed/>
    <w:rsid w:val="005D4A44"/>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5D4A44"/>
    <w:rPr>
      <w:rFonts w:ascii="Consolas" w:hAnsi="Consolas"/>
      <w:sz w:val="20"/>
      <w:szCs w:val="20"/>
    </w:rPr>
  </w:style>
  <w:style w:type="paragraph" w:styleId="affe">
    <w:name w:val="Document Map"/>
    <w:basedOn w:val="a1"/>
    <w:link w:val="afff"/>
    <w:uiPriority w:val="99"/>
    <w:semiHidden/>
    <w:unhideWhenUsed/>
    <w:rsid w:val="005D4A44"/>
    <w:pPr>
      <w:spacing w:after="0" w:line="240" w:lineRule="auto"/>
    </w:pPr>
    <w:rPr>
      <w:rFonts w:ascii="Segoe UI" w:hAnsi="Segoe UI" w:cs="Segoe UI"/>
      <w:sz w:val="16"/>
      <w:szCs w:val="16"/>
    </w:rPr>
  </w:style>
  <w:style w:type="character" w:customStyle="1" w:styleId="afff">
    <w:name w:val="Схема документа Знак"/>
    <w:basedOn w:val="a2"/>
    <w:link w:val="affe"/>
    <w:uiPriority w:val="99"/>
    <w:semiHidden/>
    <w:rsid w:val="005D4A44"/>
    <w:rPr>
      <w:rFonts w:ascii="Segoe UI" w:hAnsi="Segoe UI" w:cs="Segoe UI"/>
      <w:sz w:val="16"/>
      <w:szCs w:val="16"/>
    </w:rPr>
  </w:style>
  <w:style w:type="paragraph" w:styleId="afff0">
    <w:name w:val="table of authorities"/>
    <w:basedOn w:val="a1"/>
    <w:next w:val="a1"/>
    <w:uiPriority w:val="99"/>
    <w:semiHidden/>
    <w:unhideWhenUsed/>
    <w:rsid w:val="005D4A44"/>
    <w:pPr>
      <w:spacing w:after="0"/>
      <w:ind w:left="220" w:hanging="220"/>
    </w:pPr>
  </w:style>
  <w:style w:type="paragraph" w:styleId="afff1">
    <w:name w:val="Plain Text"/>
    <w:basedOn w:val="a1"/>
    <w:link w:val="afff2"/>
    <w:uiPriority w:val="99"/>
    <w:semiHidden/>
    <w:unhideWhenUsed/>
    <w:rsid w:val="005D4A44"/>
    <w:pPr>
      <w:spacing w:after="0" w:line="240" w:lineRule="auto"/>
    </w:pPr>
    <w:rPr>
      <w:rFonts w:ascii="Consolas" w:hAnsi="Consolas"/>
      <w:sz w:val="21"/>
      <w:szCs w:val="21"/>
    </w:rPr>
  </w:style>
  <w:style w:type="character" w:customStyle="1" w:styleId="afff2">
    <w:name w:val="Текст Знак"/>
    <w:basedOn w:val="a2"/>
    <w:link w:val="afff1"/>
    <w:uiPriority w:val="99"/>
    <w:semiHidden/>
    <w:rsid w:val="005D4A44"/>
    <w:rPr>
      <w:rFonts w:ascii="Consolas" w:hAnsi="Consolas"/>
      <w:sz w:val="21"/>
      <w:szCs w:val="21"/>
    </w:rPr>
  </w:style>
  <w:style w:type="paragraph" w:styleId="afff3">
    <w:name w:val="endnote text"/>
    <w:basedOn w:val="a1"/>
    <w:link w:val="afff4"/>
    <w:uiPriority w:val="99"/>
    <w:semiHidden/>
    <w:unhideWhenUsed/>
    <w:rsid w:val="005D4A44"/>
    <w:pPr>
      <w:spacing w:after="0" w:line="240" w:lineRule="auto"/>
    </w:pPr>
    <w:rPr>
      <w:sz w:val="20"/>
      <w:szCs w:val="20"/>
    </w:rPr>
  </w:style>
  <w:style w:type="character" w:customStyle="1" w:styleId="afff4">
    <w:name w:val="Текст концевой сноски Знак"/>
    <w:basedOn w:val="a2"/>
    <w:link w:val="afff3"/>
    <w:uiPriority w:val="99"/>
    <w:semiHidden/>
    <w:rsid w:val="005D4A44"/>
    <w:rPr>
      <w:sz w:val="20"/>
      <w:szCs w:val="20"/>
    </w:rPr>
  </w:style>
  <w:style w:type="paragraph" w:styleId="afff5">
    <w:name w:val="macro"/>
    <w:link w:val="afff6"/>
    <w:uiPriority w:val="99"/>
    <w:semiHidden/>
    <w:unhideWhenUsed/>
    <w:rsid w:val="005D4A4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6">
    <w:name w:val="Текст макроса Знак"/>
    <w:basedOn w:val="a2"/>
    <w:link w:val="afff5"/>
    <w:uiPriority w:val="99"/>
    <w:semiHidden/>
    <w:rsid w:val="005D4A44"/>
    <w:rPr>
      <w:rFonts w:ascii="Consolas" w:hAnsi="Consolas"/>
      <w:sz w:val="20"/>
      <w:szCs w:val="20"/>
    </w:rPr>
  </w:style>
  <w:style w:type="paragraph" w:styleId="afff7">
    <w:name w:val="annotation text"/>
    <w:basedOn w:val="a1"/>
    <w:link w:val="afff8"/>
    <w:uiPriority w:val="99"/>
    <w:semiHidden/>
    <w:unhideWhenUsed/>
    <w:rsid w:val="005D4A44"/>
    <w:pPr>
      <w:spacing w:line="240" w:lineRule="auto"/>
    </w:pPr>
    <w:rPr>
      <w:sz w:val="20"/>
      <w:szCs w:val="20"/>
    </w:rPr>
  </w:style>
  <w:style w:type="character" w:customStyle="1" w:styleId="afff8">
    <w:name w:val="Текст примечания Знак"/>
    <w:basedOn w:val="a2"/>
    <w:link w:val="afff7"/>
    <w:uiPriority w:val="99"/>
    <w:semiHidden/>
    <w:rsid w:val="005D4A44"/>
    <w:rPr>
      <w:sz w:val="20"/>
      <w:szCs w:val="20"/>
    </w:rPr>
  </w:style>
  <w:style w:type="paragraph" w:styleId="afff9">
    <w:name w:val="footnote text"/>
    <w:basedOn w:val="a1"/>
    <w:link w:val="afffa"/>
    <w:uiPriority w:val="99"/>
    <w:semiHidden/>
    <w:unhideWhenUsed/>
    <w:rsid w:val="005D4A44"/>
    <w:pPr>
      <w:spacing w:after="0" w:line="240" w:lineRule="auto"/>
    </w:pPr>
    <w:rPr>
      <w:sz w:val="20"/>
      <w:szCs w:val="20"/>
    </w:rPr>
  </w:style>
  <w:style w:type="character" w:customStyle="1" w:styleId="afffa">
    <w:name w:val="Текст сноски Знак"/>
    <w:basedOn w:val="a2"/>
    <w:link w:val="afff9"/>
    <w:uiPriority w:val="99"/>
    <w:semiHidden/>
    <w:rsid w:val="005D4A44"/>
    <w:rPr>
      <w:sz w:val="20"/>
      <w:szCs w:val="20"/>
    </w:rPr>
  </w:style>
  <w:style w:type="paragraph" w:styleId="afffb">
    <w:name w:val="annotation subject"/>
    <w:basedOn w:val="afff7"/>
    <w:next w:val="afff7"/>
    <w:link w:val="afffc"/>
    <w:uiPriority w:val="99"/>
    <w:semiHidden/>
    <w:unhideWhenUsed/>
    <w:rsid w:val="005D4A44"/>
    <w:rPr>
      <w:b/>
      <w:bCs/>
    </w:rPr>
  </w:style>
  <w:style w:type="character" w:customStyle="1" w:styleId="afffc">
    <w:name w:val="Тема примечания Знак"/>
    <w:basedOn w:val="afff8"/>
    <w:link w:val="afffb"/>
    <w:uiPriority w:val="99"/>
    <w:semiHidden/>
    <w:rsid w:val="005D4A44"/>
    <w:rPr>
      <w:b/>
      <w:bCs/>
      <w:sz w:val="20"/>
      <w:szCs w:val="20"/>
    </w:rPr>
  </w:style>
  <w:style w:type="paragraph" w:styleId="12">
    <w:name w:val="index 1"/>
    <w:basedOn w:val="a1"/>
    <w:next w:val="a1"/>
    <w:autoRedefine/>
    <w:uiPriority w:val="99"/>
    <w:semiHidden/>
    <w:unhideWhenUsed/>
    <w:rsid w:val="005D4A44"/>
    <w:pPr>
      <w:spacing w:after="0" w:line="240" w:lineRule="auto"/>
      <w:ind w:left="220" w:hanging="220"/>
    </w:pPr>
  </w:style>
  <w:style w:type="paragraph" w:styleId="afffd">
    <w:name w:val="index heading"/>
    <w:basedOn w:val="a1"/>
    <w:next w:val="12"/>
    <w:uiPriority w:val="99"/>
    <w:semiHidden/>
    <w:unhideWhenUsed/>
    <w:rsid w:val="005D4A44"/>
    <w:rPr>
      <w:rFonts w:asciiTheme="majorHAnsi" w:eastAsiaTheme="majorEastAsia" w:hAnsiTheme="majorHAnsi" w:cstheme="majorBidi"/>
      <w:b/>
      <w:bCs/>
    </w:rPr>
  </w:style>
  <w:style w:type="paragraph" w:styleId="2d">
    <w:name w:val="index 2"/>
    <w:basedOn w:val="a1"/>
    <w:next w:val="a1"/>
    <w:autoRedefine/>
    <w:uiPriority w:val="99"/>
    <w:semiHidden/>
    <w:unhideWhenUsed/>
    <w:rsid w:val="005D4A44"/>
    <w:pPr>
      <w:spacing w:after="0" w:line="240" w:lineRule="auto"/>
      <w:ind w:left="440" w:hanging="220"/>
    </w:pPr>
  </w:style>
  <w:style w:type="paragraph" w:styleId="3a">
    <w:name w:val="index 3"/>
    <w:basedOn w:val="a1"/>
    <w:next w:val="a1"/>
    <w:autoRedefine/>
    <w:uiPriority w:val="99"/>
    <w:semiHidden/>
    <w:unhideWhenUsed/>
    <w:rsid w:val="005D4A44"/>
    <w:pPr>
      <w:spacing w:after="0" w:line="240" w:lineRule="auto"/>
      <w:ind w:left="660" w:hanging="220"/>
    </w:pPr>
  </w:style>
  <w:style w:type="paragraph" w:styleId="46">
    <w:name w:val="index 4"/>
    <w:basedOn w:val="a1"/>
    <w:next w:val="a1"/>
    <w:autoRedefine/>
    <w:uiPriority w:val="99"/>
    <w:semiHidden/>
    <w:unhideWhenUsed/>
    <w:rsid w:val="005D4A44"/>
    <w:pPr>
      <w:spacing w:after="0" w:line="240" w:lineRule="auto"/>
      <w:ind w:left="880" w:hanging="220"/>
    </w:pPr>
  </w:style>
  <w:style w:type="paragraph" w:styleId="56">
    <w:name w:val="index 5"/>
    <w:basedOn w:val="a1"/>
    <w:next w:val="a1"/>
    <w:autoRedefine/>
    <w:uiPriority w:val="99"/>
    <w:semiHidden/>
    <w:unhideWhenUsed/>
    <w:rsid w:val="005D4A44"/>
    <w:pPr>
      <w:spacing w:after="0" w:line="240" w:lineRule="auto"/>
      <w:ind w:left="1100" w:hanging="220"/>
    </w:pPr>
  </w:style>
  <w:style w:type="paragraph" w:styleId="62">
    <w:name w:val="index 6"/>
    <w:basedOn w:val="a1"/>
    <w:next w:val="a1"/>
    <w:autoRedefine/>
    <w:uiPriority w:val="99"/>
    <w:semiHidden/>
    <w:unhideWhenUsed/>
    <w:rsid w:val="005D4A44"/>
    <w:pPr>
      <w:spacing w:after="0" w:line="240" w:lineRule="auto"/>
      <w:ind w:left="1320" w:hanging="220"/>
    </w:pPr>
  </w:style>
  <w:style w:type="paragraph" w:styleId="72">
    <w:name w:val="index 7"/>
    <w:basedOn w:val="a1"/>
    <w:next w:val="a1"/>
    <w:autoRedefine/>
    <w:uiPriority w:val="99"/>
    <w:semiHidden/>
    <w:unhideWhenUsed/>
    <w:rsid w:val="005D4A44"/>
    <w:pPr>
      <w:spacing w:after="0" w:line="240" w:lineRule="auto"/>
      <w:ind w:left="1540" w:hanging="220"/>
    </w:pPr>
  </w:style>
  <w:style w:type="paragraph" w:styleId="82">
    <w:name w:val="index 8"/>
    <w:basedOn w:val="a1"/>
    <w:next w:val="a1"/>
    <w:autoRedefine/>
    <w:uiPriority w:val="99"/>
    <w:semiHidden/>
    <w:unhideWhenUsed/>
    <w:rsid w:val="005D4A44"/>
    <w:pPr>
      <w:spacing w:after="0" w:line="240" w:lineRule="auto"/>
      <w:ind w:left="1760" w:hanging="220"/>
    </w:pPr>
  </w:style>
  <w:style w:type="paragraph" w:styleId="92">
    <w:name w:val="index 9"/>
    <w:basedOn w:val="a1"/>
    <w:next w:val="a1"/>
    <w:autoRedefine/>
    <w:uiPriority w:val="99"/>
    <w:semiHidden/>
    <w:unhideWhenUsed/>
    <w:rsid w:val="005D4A44"/>
    <w:pPr>
      <w:spacing w:after="0" w:line="240" w:lineRule="auto"/>
      <w:ind w:left="1980" w:hanging="220"/>
    </w:pPr>
  </w:style>
  <w:style w:type="paragraph" w:styleId="afffe">
    <w:name w:val="Block Text"/>
    <w:basedOn w:val="a1"/>
    <w:uiPriority w:val="99"/>
    <w:semiHidden/>
    <w:unhideWhenUsed/>
    <w:rsid w:val="005D4A4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e">
    <w:name w:val="Quote"/>
    <w:basedOn w:val="a1"/>
    <w:next w:val="a1"/>
    <w:link w:val="2f"/>
    <w:uiPriority w:val="29"/>
    <w:qFormat/>
    <w:rsid w:val="005D4A44"/>
    <w:pPr>
      <w:spacing w:before="200" w:after="160"/>
      <w:ind w:left="864" w:right="864"/>
      <w:jc w:val="center"/>
    </w:pPr>
    <w:rPr>
      <w:i/>
      <w:iCs/>
      <w:color w:val="404040" w:themeColor="text1" w:themeTint="BF"/>
    </w:rPr>
  </w:style>
  <w:style w:type="character" w:customStyle="1" w:styleId="2f">
    <w:name w:val="Цитата 2 Знак"/>
    <w:basedOn w:val="a2"/>
    <w:link w:val="2e"/>
    <w:uiPriority w:val="29"/>
    <w:rsid w:val="005D4A44"/>
    <w:rPr>
      <w:i/>
      <w:iCs/>
      <w:color w:val="404040" w:themeColor="text1" w:themeTint="BF"/>
    </w:rPr>
  </w:style>
  <w:style w:type="paragraph" w:styleId="affff">
    <w:name w:val="Message Header"/>
    <w:basedOn w:val="a1"/>
    <w:link w:val="affff0"/>
    <w:uiPriority w:val="99"/>
    <w:semiHidden/>
    <w:unhideWhenUsed/>
    <w:rsid w:val="005D4A4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0">
    <w:name w:val="Шапка Знак"/>
    <w:basedOn w:val="a2"/>
    <w:link w:val="affff"/>
    <w:uiPriority w:val="99"/>
    <w:semiHidden/>
    <w:rsid w:val="005D4A44"/>
    <w:rPr>
      <w:rFonts w:asciiTheme="majorHAnsi" w:eastAsiaTheme="majorEastAsia" w:hAnsiTheme="majorHAnsi" w:cstheme="majorBidi"/>
      <w:sz w:val="24"/>
      <w:szCs w:val="24"/>
      <w:shd w:val="pct20" w:color="auto" w:fill="auto"/>
    </w:rPr>
  </w:style>
  <w:style w:type="paragraph" w:styleId="affff1">
    <w:name w:val="E-mail Signature"/>
    <w:basedOn w:val="a1"/>
    <w:link w:val="affff2"/>
    <w:uiPriority w:val="99"/>
    <w:semiHidden/>
    <w:unhideWhenUsed/>
    <w:rsid w:val="005D4A44"/>
    <w:pPr>
      <w:spacing w:after="0" w:line="240" w:lineRule="auto"/>
    </w:pPr>
  </w:style>
  <w:style w:type="character" w:customStyle="1" w:styleId="affff2">
    <w:name w:val="Электронная подпись Знак"/>
    <w:basedOn w:val="a2"/>
    <w:link w:val="affff1"/>
    <w:uiPriority w:val="99"/>
    <w:semiHidden/>
    <w:rsid w:val="005D4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606">
      <w:bodyDiv w:val="1"/>
      <w:marLeft w:val="0"/>
      <w:marRight w:val="0"/>
      <w:marTop w:val="0"/>
      <w:marBottom w:val="0"/>
      <w:divBdr>
        <w:top w:val="none" w:sz="0" w:space="0" w:color="auto"/>
        <w:left w:val="none" w:sz="0" w:space="0" w:color="auto"/>
        <w:bottom w:val="none" w:sz="0" w:space="0" w:color="auto"/>
        <w:right w:val="none" w:sz="0" w:space="0" w:color="auto"/>
      </w:divBdr>
    </w:div>
    <w:div w:id="110828813">
      <w:bodyDiv w:val="1"/>
      <w:marLeft w:val="0"/>
      <w:marRight w:val="0"/>
      <w:marTop w:val="0"/>
      <w:marBottom w:val="0"/>
      <w:divBdr>
        <w:top w:val="none" w:sz="0" w:space="0" w:color="auto"/>
        <w:left w:val="none" w:sz="0" w:space="0" w:color="auto"/>
        <w:bottom w:val="none" w:sz="0" w:space="0" w:color="auto"/>
        <w:right w:val="none" w:sz="0" w:space="0" w:color="auto"/>
      </w:divBdr>
    </w:div>
    <w:div w:id="122356491">
      <w:bodyDiv w:val="1"/>
      <w:marLeft w:val="0"/>
      <w:marRight w:val="0"/>
      <w:marTop w:val="0"/>
      <w:marBottom w:val="0"/>
      <w:divBdr>
        <w:top w:val="none" w:sz="0" w:space="0" w:color="auto"/>
        <w:left w:val="none" w:sz="0" w:space="0" w:color="auto"/>
        <w:bottom w:val="none" w:sz="0" w:space="0" w:color="auto"/>
        <w:right w:val="none" w:sz="0" w:space="0" w:color="auto"/>
      </w:divBdr>
    </w:div>
    <w:div w:id="156263892">
      <w:bodyDiv w:val="1"/>
      <w:marLeft w:val="0"/>
      <w:marRight w:val="0"/>
      <w:marTop w:val="0"/>
      <w:marBottom w:val="0"/>
      <w:divBdr>
        <w:top w:val="none" w:sz="0" w:space="0" w:color="auto"/>
        <w:left w:val="none" w:sz="0" w:space="0" w:color="auto"/>
        <w:bottom w:val="none" w:sz="0" w:space="0" w:color="auto"/>
        <w:right w:val="none" w:sz="0" w:space="0" w:color="auto"/>
      </w:divBdr>
    </w:div>
    <w:div w:id="261959067">
      <w:bodyDiv w:val="1"/>
      <w:marLeft w:val="0"/>
      <w:marRight w:val="0"/>
      <w:marTop w:val="0"/>
      <w:marBottom w:val="0"/>
      <w:divBdr>
        <w:top w:val="none" w:sz="0" w:space="0" w:color="auto"/>
        <w:left w:val="none" w:sz="0" w:space="0" w:color="auto"/>
        <w:bottom w:val="none" w:sz="0" w:space="0" w:color="auto"/>
        <w:right w:val="none" w:sz="0" w:space="0" w:color="auto"/>
      </w:divBdr>
    </w:div>
    <w:div w:id="285283382">
      <w:bodyDiv w:val="1"/>
      <w:marLeft w:val="0"/>
      <w:marRight w:val="0"/>
      <w:marTop w:val="0"/>
      <w:marBottom w:val="0"/>
      <w:divBdr>
        <w:top w:val="none" w:sz="0" w:space="0" w:color="auto"/>
        <w:left w:val="none" w:sz="0" w:space="0" w:color="auto"/>
        <w:bottom w:val="none" w:sz="0" w:space="0" w:color="auto"/>
        <w:right w:val="none" w:sz="0" w:space="0" w:color="auto"/>
      </w:divBdr>
    </w:div>
    <w:div w:id="312878133">
      <w:bodyDiv w:val="1"/>
      <w:marLeft w:val="0"/>
      <w:marRight w:val="0"/>
      <w:marTop w:val="0"/>
      <w:marBottom w:val="0"/>
      <w:divBdr>
        <w:top w:val="none" w:sz="0" w:space="0" w:color="auto"/>
        <w:left w:val="none" w:sz="0" w:space="0" w:color="auto"/>
        <w:bottom w:val="none" w:sz="0" w:space="0" w:color="auto"/>
        <w:right w:val="none" w:sz="0" w:space="0" w:color="auto"/>
      </w:divBdr>
    </w:div>
    <w:div w:id="321784200">
      <w:bodyDiv w:val="1"/>
      <w:marLeft w:val="0"/>
      <w:marRight w:val="0"/>
      <w:marTop w:val="0"/>
      <w:marBottom w:val="0"/>
      <w:divBdr>
        <w:top w:val="none" w:sz="0" w:space="0" w:color="auto"/>
        <w:left w:val="none" w:sz="0" w:space="0" w:color="auto"/>
        <w:bottom w:val="none" w:sz="0" w:space="0" w:color="auto"/>
        <w:right w:val="none" w:sz="0" w:space="0" w:color="auto"/>
      </w:divBdr>
    </w:div>
    <w:div w:id="365062855">
      <w:bodyDiv w:val="1"/>
      <w:marLeft w:val="0"/>
      <w:marRight w:val="0"/>
      <w:marTop w:val="0"/>
      <w:marBottom w:val="0"/>
      <w:divBdr>
        <w:top w:val="none" w:sz="0" w:space="0" w:color="auto"/>
        <w:left w:val="none" w:sz="0" w:space="0" w:color="auto"/>
        <w:bottom w:val="none" w:sz="0" w:space="0" w:color="auto"/>
        <w:right w:val="none" w:sz="0" w:space="0" w:color="auto"/>
      </w:divBdr>
    </w:div>
    <w:div w:id="582184075">
      <w:bodyDiv w:val="1"/>
      <w:marLeft w:val="0"/>
      <w:marRight w:val="0"/>
      <w:marTop w:val="0"/>
      <w:marBottom w:val="0"/>
      <w:divBdr>
        <w:top w:val="none" w:sz="0" w:space="0" w:color="auto"/>
        <w:left w:val="none" w:sz="0" w:space="0" w:color="auto"/>
        <w:bottom w:val="none" w:sz="0" w:space="0" w:color="auto"/>
        <w:right w:val="none" w:sz="0" w:space="0" w:color="auto"/>
      </w:divBdr>
    </w:div>
    <w:div w:id="603147399">
      <w:bodyDiv w:val="1"/>
      <w:marLeft w:val="0"/>
      <w:marRight w:val="0"/>
      <w:marTop w:val="0"/>
      <w:marBottom w:val="0"/>
      <w:divBdr>
        <w:top w:val="none" w:sz="0" w:space="0" w:color="auto"/>
        <w:left w:val="none" w:sz="0" w:space="0" w:color="auto"/>
        <w:bottom w:val="none" w:sz="0" w:space="0" w:color="auto"/>
        <w:right w:val="none" w:sz="0" w:space="0" w:color="auto"/>
      </w:divBdr>
    </w:div>
    <w:div w:id="603225647">
      <w:bodyDiv w:val="1"/>
      <w:marLeft w:val="0"/>
      <w:marRight w:val="0"/>
      <w:marTop w:val="0"/>
      <w:marBottom w:val="0"/>
      <w:divBdr>
        <w:top w:val="none" w:sz="0" w:space="0" w:color="auto"/>
        <w:left w:val="none" w:sz="0" w:space="0" w:color="auto"/>
        <w:bottom w:val="none" w:sz="0" w:space="0" w:color="auto"/>
        <w:right w:val="none" w:sz="0" w:space="0" w:color="auto"/>
      </w:divBdr>
    </w:div>
    <w:div w:id="627051047">
      <w:bodyDiv w:val="1"/>
      <w:marLeft w:val="0"/>
      <w:marRight w:val="0"/>
      <w:marTop w:val="0"/>
      <w:marBottom w:val="0"/>
      <w:divBdr>
        <w:top w:val="none" w:sz="0" w:space="0" w:color="auto"/>
        <w:left w:val="none" w:sz="0" w:space="0" w:color="auto"/>
        <w:bottom w:val="none" w:sz="0" w:space="0" w:color="auto"/>
        <w:right w:val="none" w:sz="0" w:space="0" w:color="auto"/>
      </w:divBdr>
    </w:div>
    <w:div w:id="812910128">
      <w:bodyDiv w:val="1"/>
      <w:marLeft w:val="0"/>
      <w:marRight w:val="0"/>
      <w:marTop w:val="0"/>
      <w:marBottom w:val="0"/>
      <w:divBdr>
        <w:top w:val="none" w:sz="0" w:space="0" w:color="auto"/>
        <w:left w:val="none" w:sz="0" w:space="0" w:color="auto"/>
        <w:bottom w:val="none" w:sz="0" w:space="0" w:color="auto"/>
        <w:right w:val="none" w:sz="0" w:space="0" w:color="auto"/>
      </w:divBdr>
    </w:div>
    <w:div w:id="842352607">
      <w:bodyDiv w:val="1"/>
      <w:marLeft w:val="0"/>
      <w:marRight w:val="0"/>
      <w:marTop w:val="0"/>
      <w:marBottom w:val="0"/>
      <w:divBdr>
        <w:top w:val="none" w:sz="0" w:space="0" w:color="auto"/>
        <w:left w:val="none" w:sz="0" w:space="0" w:color="auto"/>
        <w:bottom w:val="none" w:sz="0" w:space="0" w:color="auto"/>
        <w:right w:val="none" w:sz="0" w:space="0" w:color="auto"/>
      </w:divBdr>
    </w:div>
    <w:div w:id="848327680">
      <w:bodyDiv w:val="1"/>
      <w:marLeft w:val="0"/>
      <w:marRight w:val="0"/>
      <w:marTop w:val="0"/>
      <w:marBottom w:val="0"/>
      <w:divBdr>
        <w:top w:val="none" w:sz="0" w:space="0" w:color="auto"/>
        <w:left w:val="none" w:sz="0" w:space="0" w:color="auto"/>
        <w:bottom w:val="none" w:sz="0" w:space="0" w:color="auto"/>
        <w:right w:val="none" w:sz="0" w:space="0" w:color="auto"/>
      </w:divBdr>
    </w:div>
    <w:div w:id="968054024">
      <w:bodyDiv w:val="1"/>
      <w:marLeft w:val="0"/>
      <w:marRight w:val="0"/>
      <w:marTop w:val="0"/>
      <w:marBottom w:val="0"/>
      <w:divBdr>
        <w:top w:val="none" w:sz="0" w:space="0" w:color="auto"/>
        <w:left w:val="none" w:sz="0" w:space="0" w:color="auto"/>
        <w:bottom w:val="none" w:sz="0" w:space="0" w:color="auto"/>
        <w:right w:val="none" w:sz="0" w:space="0" w:color="auto"/>
      </w:divBdr>
    </w:div>
    <w:div w:id="982664422">
      <w:bodyDiv w:val="1"/>
      <w:marLeft w:val="0"/>
      <w:marRight w:val="0"/>
      <w:marTop w:val="0"/>
      <w:marBottom w:val="0"/>
      <w:divBdr>
        <w:top w:val="none" w:sz="0" w:space="0" w:color="auto"/>
        <w:left w:val="none" w:sz="0" w:space="0" w:color="auto"/>
        <w:bottom w:val="none" w:sz="0" w:space="0" w:color="auto"/>
        <w:right w:val="none" w:sz="0" w:space="0" w:color="auto"/>
      </w:divBdr>
    </w:div>
    <w:div w:id="1030883039">
      <w:bodyDiv w:val="1"/>
      <w:marLeft w:val="0"/>
      <w:marRight w:val="0"/>
      <w:marTop w:val="0"/>
      <w:marBottom w:val="0"/>
      <w:divBdr>
        <w:top w:val="none" w:sz="0" w:space="0" w:color="auto"/>
        <w:left w:val="none" w:sz="0" w:space="0" w:color="auto"/>
        <w:bottom w:val="none" w:sz="0" w:space="0" w:color="auto"/>
        <w:right w:val="none" w:sz="0" w:space="0" w:color="auto"/>
      </w:divBdr>
    </w:div>
    <w:div w:id="1063672752">
      <w:bodyDiv w:val="1"/>
      <w:marLeft w:val="0"/>
      <w:marRight w:val="0"/>
      <w:marTop w:val="0"/>
      <w:marBottom w:val="0"/>
      <w:divBdr>
        <w:top w:val="none" w:sz="0" w:space="0" w:color="auto"/>
        <w:left w:val="none" w:sz="0" w:space="0" w:color="auto"/>
        <w:bottom w:val="none" w:sz="0" w:space="0" w:color="auto"/>
        <w:right w:val="none" w:sz="0" w:space="0" w:color="auto"/>
      </w:divBdr>
    </w:div>
    <w:div w:id="1247228639">
      <w:bodyDiv w:val="1"/>
      <w:marLeft w:val="0"/>
      <w:marRight w:val="0"/>
      <w:marTop w:val="0"/>
      <w:marBottom w:val="0"/>
      <w:divBdr>
        <w:top w:val="none" w:sz="0" w:space="0" w:color="auto"/>
        <w:left w:val="none" w:sz="0" w:space="0" w:color="auto"/>
        <w:bottom w:val="none" w:sz="0" w:space="0" w:color="auto"/>
        <w:right w:val="none" w:sz="0" w:space="0" w:color="auto"/>
      </w:divBdr>
    </w:div>
    <w:div w:id="1247619394">
      <w:bodyDiv w:val="1"/>
      <w:marLeft w:val="0"/>
      <w:marRight w:val="0"/>
      <w:marTop w:val="0"/>
      <w:marBottom w:val="0"/>
      <w:divBdr>
        <w:top w:val="none" w:sz="0" w:space="0" w:color="auto"/>
        <w:left w:val="none" w:sz="0" w:space="0" w:color="auto"/>
        <w:bottom w:val="none" w:sz="0" w:space="0" w:color="auto"/>
        <w:right w:val="none" w:sz="0" w:space="0" w:color="auto"/>
      </w:divBdr>
    </w:div>
    <w:div w:id="1286110207">
      <w:bodyDiv w:val="1"/>
      <w:marLeft w:val="0"/>
      <w:marRight w:val="0"/>
      <w:marTop w:val="0"/>
      <w:marBottom w:val="0"/>
      <w:divBdr>
        <w:top w:val="none" w:sz="0" w:space="0" w:color="auto"/>
        <w:left w:val="none" w:sz="0" w:space="0" w:color="auto"/>
        <w:bottom w:val="none" w:sz="0" w:space="0" w:color="auto"/>
        <w:right w:val="none" w:sz="0" w:space="0" w:color="auto"/>
      </w:divBdr>
    </w:div>
    <w:div w:id="1295451667">
      <w:bodyDiv w:val="1"/>
      <w:marLeft w:val="0"/>
      <w:marRight w:val="0"/>
      <w:marTop w:val="0"/>
      <w:marBottom w:val="0"/>
      <w:divBdr>
        <w:top w:val="none" w:sz="0" w:space="0" w:color="auto"/>
        <w:left w:val="none" w:sz="0" w:space="0" w:color="auto"/>
        <w:bottom w:val="none" w:sz="0" w:space="0" w:color="auto"/>
        <w:right w:val="none" w:sz="0" w:space="0" w:color="auto"/>
      </w:divBdr>
    </w:div>
    <w:div w:id="1409501058">
      <w:bodyDiv w:val="1"/>
      <w:marLeft w:val="0"/>
      <w:marRight w:val="0"/>
      <w:marTop w:val="0"/>
      <w:marBottom w:val="0"/>
      <w:divBdr>
        <w:top w:val="none" w:sz="0" w:space="0" w:color="auto"/>
        <w:left w:val="none" w:sz="0" w:space="0" w:color="auto"/>
        <w:bottom w:val="none" w:sz="0" w:space="0" w:color="auto"/>
        <w:right w:val="none" w:sz="0" w:space="0" w:color="auto"/>
      </w:divBdr>
    </w:div>
    <w:div w:id="1514109897">
      <w:bodyDiv w:val="1"/>
      <w:marLeft w:val="0"/>
      <w:marRight w:val="0"/>
      <w:marTop w:val="0"/>
      <w:marBottom w:val="0"/>
      <w:divBdr>
        <w:top w:val="none" w:sz="0" w:space="0" w:color="auto"/>
        <w:left w:val="none" w:sz="0" w:space="0" w:color="auto"/>
        <w:bottom w:val="none" w:sz="0" w:space="0" w:color="auto"/>
        <w:right w:val="none" w:sz="0" w:space="0" w:color="auto"/>
      </w:divBdr>
    </w:div>
    <w:div w:id="1530877367">
      <w:bodyDiv w:val="1"/>
      <w:marLeft w:val="0"/>
      <w:marRight w:val="0"/>
      <w:marTop w:val="0"/>
      <w:marBottom w:val="0"/>
      <w:divBdr>
        <w:top w:val="none" w:sz="0" w:space="0" w:color="auto"/>
        <w:left w:val="none" w:sz="0" w:space="0" w:color="auto"/>
        <w:bottom w:val="none" w:sz="0" w:space="0" w:color="auto"/>
        <w:right w:val="none" w:sz="0" w:space="0" w:color="auto"/>
      </w:divBdr>
    </w:div>
    <w:div w:id="1602647407">
      <w:bodyDiv w:val="1"/>
      <w:marLeft w:val="0"/>
      <w:marRight w:val="0"/>
      <w:marTop w:val="0"/>
      <w:marBottom w:val="0"/>
      <w:divBdr>
        <w:top w:val="none" w:sz="0" w:space="0" w:color="auto"/>
        <w:left w:val="none" w:sz="0" w:space="0" w:color="auto"/>
        <w:bottom w:val="none" w:sz="0" w:space="0" w:color="auto"/>
        <w:right w:val="none" w:sz="0" w:space="0" w:color="auto"/>
      </w:divBdr>
    </w:div>
    <w:div w:id="1630210857">
      <w:bodyDiv w:val="1"/>
      <w:marLeft w:val="0"/>
      <w:marRight w:val="0"/>
      <w:marTop w:val="0"/>
      <w:marBottom w:val="0"/>
      <w:divBdr>
        <w:top w:val="none" w:sz="0" w:space="0" w:color="auto"/>
        <w:left w:val="none" w:sz="0" w:space="0" w:color="auto"/>
        <w:bottom w:val="none" w:sz="0" w:space="0" w:color="auto"/>
        <w:right w:val="none" w:sz="0" w:space="0" w:color="auto"/>
      </w:divBdr>
    </w:div>
    <w:div w:id="1709604262">
      <w:bodyDiv w:val="1"/>
      <w:marLeft w:val="0"/>
      <w:marRight w:val="0"/>
      <w:marTop w:val="0"/>
      <w:marBottom w:val="0"/>
      <w:divBdr>
        <w:top w:val="none" w:sz="0" w:space="0" w:color="auto"/>
        <w:left w:val="none" w:sz="0" w:space="0" w:color="auto"/>
        <w:bottom w:val="none" w:sz="0" w:space="0" w:color="auto"/>
        <w:right w:val="none" w:sz="0" w:space="0" w:color="auto"/>
      </w:divBdr>
    </w:div>
    <w:div w:id="1774476450">
      <w:bodyDiv w:val="1"/>
      <w:marLeft w:val="0"/>
      <w:marRight w:val="0"/>
      <w:marTop w:val="0"/>
      <w:marBottom w:val="0"/>
      <w:divBdr>
        <w:top w:val="none" w:sz="0" w:space="0" w:color="auto"/>
        <w:left w:val="none" w:sz="0" w:space="0" w:color="auto"/>
        <w:bottom w:val="none" w:sz="0" w:space="0" w:color="auto"/>
        <w:right w:val="none" w:sz="0" w:space="0" w:color="auto"/>
      </w:divBdr>
    </w:div>
    <w:div w:id="1902598773">
      <w:bodyDiv w:val="1"/>
      <w:marLeft w:val="0"/>
      <w:marRight w:val="0"/>
      <w:marTop w:val="0"/>
      <w:marBottom w:val="0"/>
      <w:divBdr>
        <w:top w:val="none" w:sz="0" w:space="0" w:color="auto"/>
        <w:left w:val="none" w:sz="0" w:space="0" w:color="auto"/>
        <w:bottom w:val="none" w:sz="0" w:space="0" w:color="auto"/>
        <w:right w:val="none" w:sz="0" w:space="0" w:color="auto"/>
      </w:divBdr>
    </w:div>
    <w:div w:id="1917208209">
      <w:bodyDiv w:val="1"/>
      <w:marLeft w:val="0"/>
      <w:marRight w:val="0"/>
      <w:marTop w:val="0"/>
      <w:marBottom w:val="0"/>
      <w:divBdr>
        <w:top w:val="none" w:sz="0" w:space="0" w:color="auto"/>
        <w:left w:val="none" w:sz="0" w:space="0" w:color="auto"/>
        <w:bottom w:val="none" w:sz="0" w:space="0" w:color="auto"/>
        <w:right w:val="none" w:sz="0" w:space="0" w:color="auto"/>
      </w:divBdr>
    </w:div>
    <w:div w:id="2006933957">
      <w:bodyDiv w:val="1"/>
      <w:marLeft w:val="0"/>
      <w:marRight w:val="0"/>
      <w:marTop w:val="0"/>
      <w:marBottom w:val="0"/>
      <w:divBdr>
        <w:top w:val="none" w:sz="0" w:space="0" w:color="auto"/>
        <w:left w:val="none" w:sz="0" w:space="0" w:color="auto"/>
        <w:bottom w:val="none" w:sz="0" w:space="0" w:color="auto"/>
        <w:right w:val="none" w:sz="0" w:space="0" w:color="auto"/>
      </w:divBdr>
    </w:div>
    <w:div w:id="2043632216">
      <w:bodyDiv w:val="1"/>
      <w:marLeft w:val="0"/>
      <w:marRight w:val="0"/>
      <w:marTop w:val="0"/>
      <w:marBottom w:val="0"/>
      <w:divBdr>
        <w:top w:val="none" w:sz="0" w:space="0" w:color="auto"/>
        <w:left w:val="none" w:sz="0" w:space="0" w:color="auto"/>
        <w:bottom w:val="none" w:sz="0" w:space="0" w:color="auto"/>
        <w:right w:val="none" w:sz="0" w:space="0" w:color="auto"/>
      </w:divBdr>
    </w:div>
    <w:div w:id="2058312374">
      <w:bodyDiv w:val="1"/>
      <w:marLeft w:val="0"/>
      <w:marRight w:val="0"/>
      <w:marTop w:val="0"/>
      <w:marBottom w:val="0"/>
      <w:divBdr>
        <w:top w:val="none" w:sz="0" w:space="0" w:color="auto"/>
        <w:left w:val="none" w:sz="0" w:space="0" w:color="auto"/>
        <w:bottom w:val="none" w:sz="0" w:space="0" w:color="auto"/>
        <w:right w:val="none" w:sz="0" w:space="0" w:color="auto"/>
      </w:divBdr>
    </w:div>
    <w:div w:id="2080596259">
      <w:bodyDiv w:val="1"/>
      <w:marLeft w:val="0"/>
      <w:marRight w:val="0"/>
      <w:marTop w:val="0"/>
      <w:marBottom w:val="0"/>
      <w:divBdr>
        <w:top w:val="none" w:sz="0" w:space="0" w:color="auto"/>
        <w:left w:val="none" w:sz="0" w:space="0" w:color="auto"/>
        <w:bottom w:val="none" w:sz="0" w:space="0" w:color="auto"/>
        <w:right w:val="none" w:sz="0" w:space="0" w:color="auto"/>
      </w:divBdr>
    </w:div>
    <w:div w:id="214022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0333D-DE71-4B51-A387-985AE24F1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47</Pages>
  <Words>16888</Words>
  <Characters>96262</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Zarina</dc:creator>
  <cp:lastModifiedBy>1</cp:lastModifiedBy>
  <cp:revision>7</cp:revision>
  <cp:lastPrinted>2021-10-04T07:33:00Z</cp:lastPrinted>
  <dcterms:created xsi:type="dcterms:W3CDTF">2021-10-04T07:02:00Z</dcterms:created>
  <dcterms:modified xsi:type="dcterms:W3CDTF">2022-08-24T08:23:00Z</dcterms:modified>
</cp:coreProperties>
</file>